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BAA5F" w14:textId="77777777" w:rsidR="00E0314E" w:rsidRDefault="00E0314E" w:rsidP="00E0314E">
      <w:pPr>
        <w:jc w:val="center"/>
      </w:pPr>
      <w:r>
        <w:rPr>
          <w:noProof/>
          <w:lang w:val="en-US"/>
        </w:rPr>
        <w:drawing>
          <wp:inline distT="0" distB="0" distL="0" distR="0" wp14:anchorId="3AC3D1AC" wp14:editId="054F8426">
            <wp:extent cx="552450" cy="638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2450" cy="638175"/>
                    </a:xfrm>
                    <a:prstGeom prst="rect">
                      <a:avLst/>
                    </a:prstGeom>
                    <a:noFill/>
                    <a:ln w="9525">
                      <a:noFill/>
                      <a:miter lim="800000"/>
                      <a:headEnd/>
                      <a:tailEnd/>
                    </a:ln>
                  </pic:spPr>
                </pic:pic>
              </a:graphicData>
            </a:graphic>
          </wp:inline>
        </w:drawing>
      </w:r>
    </w:p>
    <w:p w14:paraId="0853C59F" w14:textId="77777777" w:rsidR="00E0314E" w:rsidRPr="009C3204" w:rsidRDefault="00E0314E" w:rsidP="00E0314E">
      <w:pPr>
        <w:jc w:val="center"/>
        <w:rPr>
          <w:rFonts w:ascii="Calibri" w:eastAsia="Adobe Fan Heiti Std B" w:hAnsi="Calibri" w:cs="Calibri"/>
          <w:b/>
          <w:sz w:val="32"/>
          <w:szCs w:val="32"/>
        </w:rPr>
      </w:pPr>
      <w:r w:rsidRPr="009C3204">
        <w:rPr>
          <w:rFonts w:ascii="Calibri" w:eastAsia="Adobe Fan Heiti Std B" w:hAnsi="Calibri" w:cs="Calibri"/>
          <w:b/>
          <w:sz w:val="32"/>
          <w:szCs w:val="32"/>
        </w:rPr>
        <w:t>Decoratiecommissie Aruba</w:t>
      </w:r>
    </w:p>
    <w:p w14:paraId="10D126B4" w14:textId="77777777" w:rsidR="00E0314E" w:rsidRPr="009C3204" w:rsidRDefault="00E0314E" w:rsidP="00E0314E">
      <w:pPr>
        <w:jc w:val="center"/>
        <w:rPr>
          <w:rFonts w:ascii="Calibri" w:eastAsia="Adobe Fan Heiti Std B" w:hAnsi="Calibri" w:cs="Calibri"/>
          <w:b/>
          <w:sz w:val="22"/>
          <w:szCs w:val="22"/>
        </w:rPr>
      </w:pPr>
      <w:r w:rsidRPr="009C3204">
        <w:rPr>
          <w:rFonts w:ascii="Calibri" w:eastAsia="Adobe Fan Heiti Std B" w:hAnsi="Calibri" w:cs="Calibri"/>
          <w:b/>
          <w:sz w:val="22"/>
          <w:szCs w:val="22"/>
        </w:rPr>
        <w:t>p/a Bureau Minister van Algemene Zaken</w:t>
      </w:r>
    </w:p>
    <w:p w14:paraId="42C674DF" w14:textId="77777777" w:rsidR="00E0314E" w:rsidRPr="009C3204" w:rsidRDefault="00E0314E" w:rsidP="00E0314E">
      <w:pPr>
        <w:jc w:val="center"/>
        <w:rPr>
          <w:rFonts w:ascii="Calibri" w:eastAsia="Adobe Fan Heiti Std B" w:hAnsi="Calibri" w:cs="Calibri"/>
          <w:b/>
          <w:sz w:val="22"/>
          <w:szCs w:val="22"/>
          <w:lang w:val="en-US"/>
        </w:rPr>
      </w:pPr>
      <w:r w:rsidRPr="009C3204">
        <w:rPr>
          <w:rFonts w:ascii="Calibri" w:eastAsia="Adobe Fan Heiti Std B" w:hAnsi="Calibri" w:cs="Calibri"/>
          <w:b/>
          <w:sz w:val="22"/>
          <w:szCs w:val="22"/>
          <w:lang w:val="en-US"/>
        </w:rPr>
        <w:t xml:space="preserve">L.G. Smith Blvd. 76, </w:t>
      </w:r>
      <w:proofErr w:type="spellStart"/>
      <w:r w:rsidRPr="009C3204">
        <w:rPr>
          <w:rFonts w:ascii="Calibri" w:eastAsia="Adobe Fan Heiti Std B" w:hAnsi="Calibri" w:cs="Calibri"/>
          <w:b/>
          <w:sz w:val="22"/>
          <w:szCs w:val="22"/>
          <w:lang w:val="en-US"/>
        </w:rPr>
        <w:t>Oranjestad</w:t>
      </w:r>
      <w:proofErr w:type="spellEnd"/>
      <w:r w:rsidRPr="009C3204">
        <w:rPr>
          <w:rFonts w:ascii="Calibri" w:eastAsia="Adobe Fan Heiti Std B" w:hAnsi="Calibri" w:cs="Calibri"/>
          <w:b/>
          <w:sz w:val="22"/>
          <w:szCs w:val="22"/>
          <w:lang w:val="en-US"/>
        </w:rPr>
        <w:t xml:space="preserve">, </w:t>
      </w:r>
      <w:smartTag w:uri="urn:schemas-microsoft-com:office:smarttags" w:element="place">
        <w:r w:rsidRPr="009C3204">
          <w:rPr>
            <w:rFonts w:ascii="Calibri" w:eastAsia="Adobe Fan Heiti Std B" w:hAnsi="Calibri" w:cs="Calibri"/>
            <w:b/>
            <w:sz w:val="22"/>
            <w:szCs w:val="22"/>
            <w:lang w:val="en-US"/>
          </w:rPr>
          <w:t>Aruba</w:t>
        </w:r>
      </w:smartTag>
    </w:p>
    <w:p w14:paraId="527E72AA" w14:textId="77777777" w:rsidR="00E0314E" w:rsidRPr="009C3204" w:rsidRDefault="00E0314E" w:rsidP="00E0314E">
      <w:pPr>
        <w:jc w:val="both"/>
        <w:rPr>
          <w:rFonts w:ascii="Calibri" w:hAnsi="Calibri" w:cs="Calibri"/>
          <w:sz w:val="22"/>
          <w:szCs w:val="22"/>
          <w:lang w:val="en-US"/>
        </w:rPr>
      </w:pPr>
      <w:r w:rsidRPr="009C3204">
        <w:rPr>
          <w:rFonts w:ascii="Calibri" w:hAnsi="Calibri" w:cs="Calibri"/>
          <w:sz w:val="22"/>
          <w:szCs w:val="22"/>
          <w:lang w:val="en-US"/>
        </w:rPr>
        <w:t xml:space="preserve">                                                                                                  </w:t>
      </w:r>
    </w:p>
    <w:p w14:paraId="5801D3ED" w14:textId="77777777" w:rsidR="00E0314E" w:rsidRPr="000A3134" w:rsidRDefault="00E0314E" w:rsidP="00E0314E">
      <w:pPr>
        <w:jc w:val="center"/>
        <w:rPr>
          <w:rFonts w:ascii="Calibri" w:hAnsi="Calibri" w:cs="Calibri"/>
          <w:b/>
          <w:sz w:val="28"/>
          <w:szCs w:val="28"/>
        </w:rPr>
      </w:pPr>
      <w:r w:rsidRPr="000A3134">
        <w:rPr>
          <w:rFonts w:ascii="Calibri" w:hAnsi="Calibri" w:cs="Calibri"/>
          <w:b/>
          <w:sz w:val="28"/>
          <w:szCs w:val="28"/>
        </w:rPr>
        <w:t xml:space="preserve">Koninklijke onderscheidingen </w:t>
      </w:r>
      <w:r w:rsidR="00FC640B" w:rsidRPr="000A3134">
        <w:rPr>
          <w:rFonts w:ascii="Calibri" w:hAnsi="Calibri" w:cs="Calibri"/>
          <w:b/>
          <w:sz w:val="28"/>
          <w:szCs w:val="28"/>
        </w:rPr>
        <w:t>2024</w:t>
      </w:r>
    </w:p>
    <w:p w14:paraId="592C01B7" w14:textId="77777777" w:rsidR="00E0314E" w:rsidRPr="000A3134" w:rsidRDefault="00E0314E" w:rsidP="00E0314E">
      <w:pPr>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Oranjestad, </w:t>
      </w:r>
      <w:r w:rsidR="00FC640B" w:rsidRPr="000A3134">
        <w:rPr>
          <w:rFonts w:ascii="Calibri" w:hAnsi="Calibri" w:cs="Calibri"/>
          <w:sz w:val="22"/>
          <w:szCs w:val="22"/>
        </w:rPr>
        <w:t>8 mei 2023</w:t>
      </w:r>
      <w:r w:rsidRPr="000A3134">
        <w:rPr>
          <w:rFonts w:ascii="Calibri" w:hAnsi="Calibri" w:cs="Calibri"/>
          <w:sz w:val="22"/>
          <w:szCs w:val="22"/>
        </w:rPr>
        <w:br/>
      </w:r>
    </w:p>
    <w:p w14:paraId="084AA26D" w14:textId="77777777" w:rsidR="00E0314E" w:rsidRPr="000A3134" w:rsidRDefault="00E0314E" w:rsidP="00E0314E">
      <w:pPr>
        <w:rPr>
          <w:rFonts w:ascii="Calibri" w:hAnsi="Calibri" w:cs="Calibri"/>
          <w:sz w:val="22"/>
          <w:szCs w:val="22"/>
        </w:rPr>
      </w:pPr>
      <w:r w:rsidRPr="000A3134">
        <w:rPr>
          <w:rFonts w:ascii="Calibri" w:hAnsi="Calibri" w:cs="Calibri"/>
          <w:sz w:val="22"/>
          <w:szCs w:val="22"/>
        </w:rPr>
        <w:t>Geachte dames en heren,</w:t>
      </w:r>
    </w:p>
    <w:p w14:paraId="3245D404" w14:textId="77777777" w:rsidR="00E0314E" w:rsidRPr="000A3134" w:rsidRDefault="00E0314E" w:rsidP="00E0314E">
      <w:pPr>
        <w:rPr>
          <w:rFonts w:ascii="Calibri" w:hAnsi="Calibri" w:cs="Calibri"/>
          <w:sz w:val="22"/>
          <w:szCs w:val="22"/>
        </w:rPr>
      </w:pPr>
    </w:p>
    <w:p w14:paraId="3BE35B92" w14:textId="77777777" w:rsidR="00E0314E" w:rsidRPr="000A3134" w:rsidRDefault="00E0314E" w:rsidP="00E0314E">
      <w:pPr>
        <w:rPr>
          <w:rFonts w:ascii="Calibri" w:hAnsi="Calibri" w:cs="Calibri"/>
          <w:sz w:val="22"/>
          <w:szCs w:val="22"/>
        </w:rPr>
      </w:pPr>
      <w:r w:rsidRPr="000A3134">
        <w:rPr>
          <w:rFonts w:ascii="Calibri" w:hAnsi="Calibri" w:cs="Calibri"/>
          <w:sz w:val="22"/>
          <w:szCs w:val="22"/>
        </w:rPr>
        <w:t xml:space="preserve">Elk jaar ontvangt een groep burgers in alle landen van het Koninkrijk ter gelegenheid van de viering van Koningsdag een Koninklijke onderscheiding als erkenning voor het belangrijke werk dat zij als vrijwilliger of in hun hoofdfunctie verrichtten voor hun medemens en/of samenleving. </w:t>
      </w:r>
    </w:p>
    <w:p w14:paraId="1C3CB9C5" w14:textId="77777777" w:rsidR="00E0314E" w:rsidRPr="000A3134" w:rsidRDefault="00E0314E" w:rsidP="00E0314E">
      <w:pPr>
        <w:rPr>
          <w:rFonts w:ascii="Calibri" w:hAnsi="Calibri" w:cs="Calibri"/>
          <w:sz w:val="22"/>
          <w:szCs w:val="22"/>
        </w:rPr>
      </w:pPr>
      <w:r w:rsidRPr="000A3134">
        <w:rPr>
          <w:rFonts w:ascii="Calibri" w:hAnsi="Calibri" w:cs="Calibri"/>
          <w:sz w:val="22"/>
          <w:szCs w:val="22"/>
        </w:rPr>
        <w:br/>
        <w:t>Iedereen in Aruba kan iemand voordragen om in aanmerking te komen voor een Koninklijke onderscheiding, ook organisaties of instanties. U kunt uiteraard geen voordracht voor uzelf indienen!</w:t>
      </w:r>
      <w:r w:rsidRPr="000A3134">
        <w:rPr>
          <w:rFonts w:ascii="Calibri" w:hAnsi="Calibri" w:cs="Calibri"/>
          <w:sz w:val="22"/>
          <w:szCs w:val="22"/>
        </w:rPr>
        <w:br/>
      </w:r>
    </w:p>
    <w:p w14:paraId="60AF8A37" w14:textId="77777777" w:rsidR="00E0314E" w:rsidRPr="000A3134" w:rsidRDefault="00E0314E" w:rsidP="00E0314E">
      <w:pPr>
        <w:rPr>
          <w:rFonts w:ascii="Calibri" w:hAnsi="Calibri" w:cs="Calibri"/>
          <w:sz w:val="22"/>
          <w:szCs w:val="22"/>
        </w:rPr>
      </w:pPr>
      <w:r w:rsidRPr="000A3134">
        <w:rPr>
          <w:rFonts w:ascii="Calibri" w:hAnsi="Calibri" w:cs="Calibri"/>
          <w:sz w:val="22"/>
          <w:szCs w:val="22"/>
        </w:rPr>
        <w:t>Het voordrachtsproces i</w:t>
      </w:r>
      <w:r w:rsidR="000F2F10" w:rsidRPr="000A3134">
        <w:rPr>
          <w:rFonts w:ascii="Calibri" w:hAnsi="Calibri" w:cs="Calibri"/>
          <w:sz w:val="22"/>
          <w:szCs w:val="22"/>
        </w:rPr>
        <w:t xml:space="preserve">s een proces van enkele maanden </w:t>
      </w:r>
      <w:r w:rsidRPr="000A3134">
        <w:rPr>
          <w:rFonts w:ascii="Calibri" w:hAnsi="Calibri" w:cs="Calibri"/>
          <w:sz w:val="22"/>
          <w:szCs w:val="22"/>
        </w:rPr>
        <w:t xml:space="preserve">en start in Aruba </w:t>
      </w:r>
      <w:r w:rsidR="00BD7A1D" w:rsidRPr="000A3134">
        <w:rPr>
          <w:rFonts w:ascii="Calibri" w:hAnsi="Calibri" w:cs="Calibri"/>
          <w:sz w:val="22"/>
          <w:szCs w:val="22"/>
        </w:rPr>
        <w:t>vanaf</w:t>
      </w:r>
      <w:r w:rsidR="00FC640B" w:rsidRPr="000A3134">
        <w:rPr>
          <w:rFonts w:ascii="Calibri" w:hAnsi="Calibri" w:cs="Calibri"/>
          <w:sz w:val="22"/>
          <w:szCs w:val="22"/>
        </w:rPr>
        <w:t xml:space="preserve"> 8</w:t>
      </w:r>
      <w:r w:rsidR="00FF0380" w:rsidRPr="000A3134">
        <w:rPr>
          <w:rFonts w:ascii="Calibri" w:hAnsi="Calibri" w:cs="Calibri"/>
          <w:sz w:val="22"/>
          <w:szCs w:val="22"/>
        </w:rPr>
        <w:t xml:space="preserve"> mei</w:t>
      </w:r>
      <w:r w:rsidR="00FC640B" w:rsidRPr="000A3134">
        <w:rPr>
          <w:rFonts w:ascii="Calibri" w:hAnsi="Calibri" w:cs="Calibri"/>
          <w:sz w:val="22"/>
          <w:szCs w:val="22"/>
        </w:rPr>
        <w:t xml:space="preserve"> 2023</w:t>
      </w:r>
      <w:r w:rsidRPr="000A3134">
        <w:rPr>
          <w:rFonts w:ascii="Calibri" w:hAnsi="Calibri" w:cs="Calibri"/>
          <w:sz w:val="22"/>
          <w:szCs w:val="22"/>
        </w:rPr>
        <w:t xml:space="preserve">. </w:t>
      </w:r>
      <w:r w:rsidRPr="000A3134">
        <w:rPr>
          <w:rFonts w:ascii="Calibri" w:hAnsi="Calibri" w:cs="Calibri"/>
          <w:sz w:val="22"/>
          <w:szCs w:val="22"/>
        </w:rPr>
        <w:br/>
        <w:t>De voordrachten kunnen vanaf dat moment ingeleverd worden bij de Decoratiecommissie Aruba.</w:t>
      </w:r>
      <w:r w:rsidRPr="000A3134">
        <w:rPr>
          <w:rFonts w:ascii="Calibri" w:hAnsi="Calibri" w:cs="Calibri"/>
          <w:sz w:val="22"/>
          <w:szCs w:val="22"/>
        </w:rPr>
        <w:br/>
        <w:t xml:space="preserve">Hiervoor dienen de twee bijgaande formulieren ingevuld te worden. Mocht u extra exemplaren nodig hebben: de formulieren zijn verkrijgbaar aan de balie van het Bestuurskantoor in Oranjestad </w:t>
      </w:r>
      <w:r w:rsidRPr="000A3134">
        <w:rPr>
          <w:rFonts w:ascii="Calibri" w:hAnsi="Calibri" w:cs="Calibri"/>
          <w:sz w:val="22"/>
          <w:szCs w:val="22"/>
        </w:rPr>
        <w:br/>
        <w:t xml:space="preserve">en San Nicolaas en bij de leden van de Decoratiecommissie Aruba. De formulieren staan ook op de websites van de </w:t>
      </w:r>
      <w:r w:rsidR="00BD7A1D" w:rsidRPr="000A3134">
        <w:rPr>
          <w:rFonts w:ascii="Calibri" w:hAnsi="Calibri" w:cs="Calibri"/>
          <w:sz w:val="22"/>
          <w:szCs w:val="22"/>
        </w:rPr>
        <w:t xml:space="preserve">overheid: </w:t>
      </w:r>
      <w:hyperlink r:id="rId6" w:history="1">
        <w:r w:rsidRPr="000A3134">
          <w:rPr>
            <w:rStyle w:val="Hyperlink"/>
            <w:rFonts w:ascii="Calibri" w:hAnsi="Calibri" w:cs="Calibri"/>
            <w:sz w:val="22"/>
            <w:szCs w:val="22"/>
          </w:rPr>
          <w:t>www.gobierno.aw</w:t>
        </w:r>
      </w:hyperlink>
      <w:r w:rsidRPr="000A3134">
        <w:rPr>
          <w:rFonts w:ascii="Calibri" w:hAnsi="Calibri" w:cs="Calibri"/>
          <w:sz w:val="22"/>
          <w:szCs w:val="22"/>
        </w:rPr>
        <w:t xml:space="preserve">, </w:t>
      </w:r>
      <w:hyperlink r:id="rId7" w:history="1">
        <w:r w:rsidRPr="000A3134">
          <w:rPr>
            <w:rStyle w:val="Hyperlink"/>
            <w:rFonts w:ascii="Calibri" w:hAnsi="Calibri" w:cs="Calibri"/>
            <w:sz w:val="22"/>
            <w:szCs w:val="22"/>
          </w:rPr>
          <w:t>www.overheid.aw</w:t>
        </w:r>
      </w:hyperlink>
      <w:r w:rsidRPr="000A3134">
        <w:rPr>
          <w:rFonts w:ascii="Calibri" w:hAnsi="Calibri" w:cs="Calibri"/>
          <w:sz w:val="22"/>
          <w:szCs w:val="22"/>
        </w:rPr>
        <w:t xml:space="preserve">, </w:t>
      </w:r>
      <w:hyperlink r:id="rId8" w:history="1">
        <w:r w:rsidRPr="000A3134">
          <w:rPr>
            <w:rStyle w:val="Hyperlink"/>
            <w:rFonts w:ascii="Calibri" w:hAnsi="Calibri" w:cs="Calibri"/>
            <w:sz w:val="22"/>
            <w:szCs w:val="22"/>
          </w:rPr>
          <w:t>www.government.aw</w:t>
        </w:r>
      </w:hyperlink>
    </w:p>
    <w:p w14:paraId="49563D0B" w14:textId="77777777" w:rsidR="00E0314E" w:rsidRPr="000A3134" w:rsidRDefault="00E0314E" w:rsidP="00E0314E">
      <w:pPr>
        <w:rPr>
          <w:rFonts w:ascii="Calibri" w:hAnsi="Calibri" w:cs="Calibri"/>
          <w:sz w:val="22"/>
          <w:szCs w:val="22"/>
        </w:rPr>
      </w:pPr>
    </w:p>
    <w:p w14:paraId="0C709967" w14:textId="77777777" w:rsidR="00ED08AD" w:rsidRPr="000A3134" w:rsidRDefault="00E0314E" w:rsidP="00E0314E">
      <w:pPr>
        <w:rPr>
          <w:rFonts w:ascii="Calibri" w:hAnsi="Calibri" w:cs="Calibri"/>
          <w:sz w:val="22"/>
          <w:szCs w:val="22"/>
        </w:rPr>
      </w:pPr>
      <w:r w:rsidRPr="000A3134">
        <w:rPr>
          <w:rFonts w:ascii="Calibri" w:hAnsi="Calibri" w:cs="Calibri"/>
          <w:sz w:val="22"/>
          <w:szCs w:val="22"/>
        </w:rPr>
        <w:t>De twee voorstelformulieren moeten compleet ingevuld en ondertekend worden en de voordracht moet goed onderbouwd zijn. Verklaringen van ondersteuners van het voorstel zijn van uitermate belang en alle opgevraagde informatie moet aangeleverd worden.</w:t>
      </w:r>
      <w:r w:rsidRPr="000A3134">
        <w:rPr>
          <w:rFonts w:ascii="Calibri" w:hAnsi="Calibri" w:cs="Calibri"/>
          <w:sz w:val="22"/>
          <w:szCs w:val="22"/>
        </w:rPr>
        <w:br/>
      </w:r>
      <w:r w:rsidRPr="000A3134">
        <w:rPr>
          <w:rFonts w:ascii="Calibri" w:hAnsi="Calibri" w:cs="Calibri"/>
          <w:sz w:val="22"/>
          <w:szCs w:val="22"/>
        </w:rPr>
        <w:br/>
        <w:t>De Koninklijke onderscheiding dient een verrassing te zijn voor betrokkene. Daarom is het van uitermate belang om de voorgedragen kandidaat NIET op de hoogte te stellen van de voordracht</w:t>
      </w:r>
      <w:r w:rsidRPr="000A3134">
        <w:rPr>
          <w:rFonts w:ascii="Calibri" w:hAnsi="Calibri" w:cs="Calibri"/>
          <w:sz w:val="22"/>
          <w:szCs w:val="22"/>
        </w:rPr>
        <w:br/>
        <w:t xml:space="preserve"> en niet te betrekken bij het invullen van de formulieren. Dit voorkomt ook teleurstellingen in geval </w:t>
      </w:r>
      <w:r w:rsidRPr="000A3134">
        <w:rPr>
          <w:rFonts w:ascii="Calibri" w:hAnsi="Calibri" w:cs="Calibri"/>
          <w:sz w:val="22"/>
          <w:szCs w:val="22"/>
        </w:rPr>
        <w:br/>
        <w:t>de onderscheiding niet wordt toegekend.</w:t>
      </w:r>
      <w:r w:rsidR="00EC57C3" w:rsidRPr="000A3134">
        <w:rPr>
          <w:rFonts w:ascii="Calibri" w:hAnsi="Calibri" w:cs="Calibri"/>
          <w:sz w:val="22"/>
          <w:szCs w:val="22"/>
        </w:rPr>
        <w:br/>
      </w:r>
      <w:r w:rsidR="00EC57C3" w:rsidRPr="000A3134">
        <w:rPr>
          <w:rFonts w:ascii="Calibri" w:hAnsi="Calibri" w:cs="Calibri"/>
          <w:sz w:val="22"/>
          <w:szCs w:val="22"/>
        </w:rPr>
        <w:br/>
        <w:t>Op Aruba heeft de overheid</w:t>
      </w:r>
      <w:r w:rsidRPr="000A3134">
        <w:rPr>
          <w:rFonts w:ascii="Calibri" w:hAnsi="Calibri" w:cs="Calibri"/>
          <w:sz w:val="22"/>
          <w:szCs w:val="22"/>
        </w:rPr>
        <w:t xml:space="preserve"> de Decoratiecommissie Aruba belast met het verwerken van de voorstellen en met het daarbij gepaard gaande onderzoek. De voorstelformulieren en onderliggende stukken dienen dan ook </w:t>
      </w:r>
      <w:r w:rsidR="00ED08AD" w:rsidRPr="000A3134">
        <w:rPr>
          <w:rFonts w:ascii="Calibri" w:hAnsi="Calibri" w:cs="Calibri"/>
          <w:sz w:val="22"/>
          <w:szCs w:val="22"/>
        </w:rPr>
        <w:t>in een gesloten envelop bij de Decoratiecommissie Aruba</w:t>
      </w:r>
      <w:r w:rsidRPr="000A3134">
        <w:rPr>
          <w:rFonts w:ascii="Calibri" w:hAnsi="Calibri" w:cs="Calibri"/>
          <w:sz w:val="22"/>
          <w:szCs w:val="22"/>
        </w:rPr>
        <w:t xml:space="preserve"> ingediend te worden</w:t>
      </w:r>
      <w:r w:rsidR="00ED08AD" w:rsidRPr="000A3134">
        <w:rPr>
          <w:rFonts w:ascii="Calibri" w:hAnsi="Calibri" w:cs="Calibri"/>
          <w:sz w:val="22"/>
          <w:szCs w:val="22"/>
        </w:rPr>
        <w:t xml:space="preserve"> en wel op de volgende wijze: </w:t>
      </w:r>
      <w:r w:rsidR="00346B79" w:rsidRPr="000A3134">
        <w:rPr>
          <w:rFonts w:ascii="Calibri" w:hAnsi="Calibri" w:cs="Calibri"/>
          <w:sz w:val="22"/>
          <w:szCs w:val="22"/>
        </w:rPr>
        <w:tab/>
        <w:t xml:space="preserve">Bureau Minister </w:t>
      </w:r>
      <w:r w:rsidR="00BD279A" w:rsidRPr="000A3134">
        <w:rPr>
          <w:rFonts w:ascii="Calibri" w:hAnsi="Calibri" w:cs="Calibri"/>
          <w:sz w:val="22"/>
          <w:szCs w:val="22"/>
        </w:rPr>
        <w:t xml:space="preserve">van </w:t>
      </w:r>
      <w:r w:rsidR="00346B79" w:rsidRPr="000A3134">
        <w:rPr>
          <w:rFonts w:ascii="Calibri" w:hAnsi="Calibri" w:cs="Calibri"/>
          <w:sz w:val="22"/>
          <w:szCs w:val="22"/>
        </w:rPr>
        <w:t>Algemene Zaken</w:t>
      </w:r>
    </w:p>
    <w:p w14:paraId="56B9C60E" w14:textId="77777777" w:rsidR="00ED08AD" w:rsidRPr="000A3134" w:rsidRDefault="00346B79" w:rsidP="00E0314E">
      <w:pPr>
        <w:rPr>
          <w:rFonts w:ascii="Calibri" w:hAnsi="Calibri" w:cs="Calibri"/>
          <w:sz w:val="22"/>
          <w:szCs w:val="22"/>
        </w:rPr>
      </w:pPr>
      <w:r w:rsidRPr="000A3134">
        <w:rPr>
          <w:rFonts w:ascii="Calibri" w:hAnsi="Calibri" w:cs="Calibri"/>
          <w:sz w:val="22"/>
          <w:szCs w:val="22"/>
        </w:rPr>
        <w:tab/>
        <w:t xml:space="preserve"> </w:t>
      </w:r>
      <w:r w:rsidRPr="000A3134">
        <w:rPr>
          <w:rFonts w:ascii="Calibri" w:hAnsi="Calibri" w:cs="Calibri"/>
          <w:sz w:val="22"/>
          <w:szCs w:val="22"/>
        </w:rPr>
        <w:tab/>
      </w:r>
      <w:r w:rsidRPr="000A3134">
        <w:rPr>
          <w:rFonts w:ascii="Calibri" w:hAnsi="Calibri" w:cs="Calibri"/>
          <w:sz w:val="22"/>
          <w:szCs w:val="22"/>
        </w:rPr>
        <w:tab/>
        <w:t>T.a.v. de Decoratiecommissie Aruba</w:t>
      </w:r>
      <w:r w:rsidRPr="000A3134">
        <w:rPr>
          <w:rFonts w:ascii="Calibri" w:hAnsi="Calibri" w:cs="Calibri"/>
          <w:sz w:val="22"/>
          <w:szCs w:val="22"/>
        </w:rPr>
        <w:br/>
        <w:t xml:space="preserve"> </w:t>
      </w:r>
      <w:r w:rsidRPr="000A3134">
        <w:rPr>
          <w:rFonts w:ascii="Calibri" w:hAnsi="Calibri" w:cs="Calibri"/>
          <w:sz w:val="22"/>
          <w:szCs w:val="22"/>
        </w:rPr>
        <w:tab/>
        <w:t xml:space="preserve"> </w:t>
      </w:r>
      <w:r w:rsidRPr="000A3134">
        <w:rPr>
          <w:rFonts w:ascii="Calibri" w:hAnsi="Calibri" w:cs="Calibri"/>
          <w:sz w:val="22"/>
          <w:szCs w:val="22"/>
        </w:rPr>
        <w:tab/>
      </w:r>
      <w:r w:rsidRPr="000A3134">
        <w:rPr>
          <w:rFonts w:ascii="Calibri" w:hAnsi="Calibri" w:cs="Calibri"/>
          <w:sz w:val="22"/>
          <w:szCs w:val="22"/>
        </w:rPr>
        <w:tab/>
        <w:t>L.G. Smith Boulevard 76, Oranjestad</w:t>
      </w:r>
      <w:r w:rsidR="00ED08AD" w:rsidRPr="000A3134">
        <w:rPr>
          <w:rFonts w:ascii="Calibri" w:hAnsi="Calibri" w:cs="Calibri"/>
          <w:sz w:val="22"/>
          <w:szCs w:val="22"/>
        </w:rPr>
        <w:t xml:space="preserve"> </w:t>
      </w:r>
    </w:p>
    <w:p w14:paraId="2FEFE56C" w14:textId="77777777" w:rsidR="000F2F10" w:rsidRPr="000A3134" w:rsidRDefault="00ED08AD" w:rsidP="00E0314E">
      <w:pPr>
        <w:rPr>
          <w:rFonts w:ascii="Calibri" w:hAnsi="Calibri" w:cs="Calibri"/>
          <w:b/>
          <w:sz w:val="22"/>
          <w:szCs w:val="22"/>
        </w:rPr>
      </w:pPr>
      <w:r w:rsidRPr="000A3134">
        <w:rPr>
          <w:rFonts w:ascii="Calibri" w:hAnsi="Calibri" w:cs="Calibri"/>
          <w:b/>
          <w:sz w:val="22"/>
          <w:szCs w:val="22"/>
        </w:rPr>
        <w:t>De laatste datum voor het indienen van een voorstel voor een Ko</w:t>
      </w:r>
      <w:r w:rsidR="00FC640B" w:rsidRPr="000A3134">
        <w:rPr>
          <w:rFonts w:ascii="Calibri" w:hAnsi="Calibri" w:cs="Calibri"/>
          <w:b/>
          <w:sz w:val="22"/>
          <w:szCs w:val="22"/>
        </w:rPr>
        <w:t>ninklijke onderscheiding in 2024</w:t>
      </w:r>
      <w:r w:rsidRPr="000A3134">
        <w:rPr>
          <w:rFonts w:ascii="Calibri" w:hAnsi="Calibri" w:cs="Calibri"/>
          <w:b/>
          <w:sz w:val="22"/>
          <w:szCs w:val="22"/>
        </w:rPr>
        <w:t xml:space="preserve"> </w:t>
      </w:r>
    </w:p>
    <w:p w14:paraId="21412E03" w14:textId="77777777" w:rsidR="00ED08AD" w:rsidRPr="000A3134" w:rsidRDefault="00F065C2" w:rsidP="00E0314E">
      <w:pPr>
        <w:rPr>
          <w:rFonts w:ascii="Calibri" w:hAnsi="Calibri" w:cs="Calibri"/>
          <w:b/>
          <w:sz w:val="22"/>
          <w:szCs w:val="22"/>
        </w:rPr>
      </w:pPr>
      <w:r w:rsidRPr="000A3134">
        <w:rPr>
          <w:rFonts w:ascii="Calibri" w:hAnsi="Calibri" w:cs="Calibri"/>
          <w:b/>
          <w:sz w:val="22"/>
          <w:szCs w:val="22"/>
        </w:rPr>
        <w:t xml:space="preserve">is </w:t>
      </w:r>
      <w:r w:rsidR="00FC640B" w:rsidRPr="000A3134">
        <w:rPr>
          <w:rFonts w:ascii="Calibri" w:hAnsi="Calibri" w:cs="Calibri"/>
          <w:b/>
          <w:sz w:val="22"/>
          <w:szCs w:val="22"/>
        </w:rPr>
        <w:t xml:space="preserve">vrijdag 28 </w:t>
      </w:r>
      <w:r w:rsidR="00FF0380" w:rsidRPr="000A3134">
        <w:rPr>
          <w:rFonts w:ascii="Calibri" w:hAnsi="Calibri" w:cs="Calibri"/>
          <w:b/>
          <w:sz w:val="22"/>
          <w:szCs w:val="22"/>
        </w:rPr>
        <w:t>juli</w:t>
      </w:r>
      <w:r w:rsidR="00ED08AD" w:rsidRPr="000A3134">
        <w:rPr>
          <w:rFonts w:ascii="Calibri" w:hAnsi="Calibri" w:cs="Calibri"/>
          <w:b/>
          <w:sz w:val="22"/>
          <w:szCs w:val="22"/>
        </w:rPr>
        <w:t xml:space="preserve"> </w:t>
      </w:r>
      <w:r w:rsidR="00FC640B" w:rsidRPr="000A3134">
        <w:rPr>
          <w:rFonts w:ascii="Calibri" w:hAnsi="Calibri" w:cs="Calibri"/>
          <w:b/>
          <w:sz w:val="22"/>
          <w:szCs w:val="22"/>
        </w:rPr>
        <w:t>2023</w:t>
      </w:r>
      <w:r w:rsidR="00ED08AD" w:rsidRPr="000A3134">
        <w:rPr>
          <w:rFonts w:ascii="Calibri" w:hAnsi="Calibri" w:cs="Calibri"/>
          <w:b/>
          <w:sz w:val="22"/>
          <w:szCs w:val="22"/>
        </w:rPr>
        <w:t>.</w:t>
      </w:r>
      <w:r w:rsidR="00A95F9E" w:rsidRPr="000A3134">
        <w:rPr>
          <w:rFonts w:ascii="Calibri" w:hAnsi="Calibri" w:cs="Calibri"/>
          <w:b/>
          <w:sz w:val="22"/>
          <w:szCs w:val="22"/>
        </w:rPr>
        <w:t xml:space="preserve"> Voorstellen die na deze datum worden ingeleverd </w:t>
      </w:r>
      <w:r w:rsidR="000F2F10" w:rsidRPr="000A3134">
        <w:rPr>
          <w:rFonts w:ascii="Calibri" w:hAnsi="Calibri" w:cs="Calibri"/>
          <w:b/>
          <w:sz w:val="22"/>
          <w:szCs w:val="22"/>
        </w:rPr>
        <w:t xml:space="preserve">kunnen helaas niet in </w:t>
      </w:r>
      <w:r w:rsidR="00A95F9E" w:rsidRPr="000A3134">
        <w:rPr>
          <w:rFonts w:ascii="Calibri" w:hAnsi="Calibri" w:cs="Calibri"/>
          <w:b/>
          <w:sz w:val="22"/>
          <w:szCs w:val="22"/>
        </w:rPr>
        <w:t xml:space="preserve"> behandeling</w:t>
      </w:r>
      <w:r w:rsidR="0047080D" w:rsidRPr="000A3134">
        <w:rPr>
          <w:rFonts w:ascii="Calibri" w:hAnsi="Calibri" w:cs="Calibri"/>
          <w:b/>
          <w:sz w:val="22"/>
          <w:szCs w:val="22"/>
        </w:rPr>
        <w:t xml:space="preserve"> </w:t>
      </w:r>
      <w:r w:rsidR="000F2F10" w:rsidRPr="000A3134">
        <w:rPr>
          <w:rFonts w:ascii="Calibri" w:hAnsi="Calibri" w:cs="Calibri"/>
          <w:b/>
          <w:sz w:val="22"/>
          <w:szCs w:val="22"/>
        </w:rPr>
        <w:t xml:space="preserve">worden </w:t>
      </w:r>
      <w:r w:rsidR="0047080D" w:rsidRPr="000A3134">
        <w:rPr>
          <w:rFonts w:ascii="Calibri" w:hAnsi="Calibri" w:cs="Calibri"/>
          <w:b/>
          <w:sz w:val="22"/>
          <w:szCs w:val="22"/>
        </w:rPr>
        <w:t>genomen</w:t>
      </w:r>
      <w:r w:rsidR="00A95F9E" w:rsidRPr="000A3134">
        <w:rPr>
          <w:rFonts w:ascii="Calibri" w:hAnsi="Calibri" w:cs="Calibri"/>
          <w:b/>
          <w:sz w:val="22"/>
          <w:szCs w:val="22"/>
        </w:rPr>
        <w:t xml:space="preserve">.  </w:t>
      </w:r>
    </w:p>
    <w:p w14:paraId="5C8EF165" w14:textId="77777777" w:rsidR="00ED08AD" w:rsidRPr="000A3134" w:rsidRDefault="00ED08AD" w:rsidP="00E0314E">
      <w:pPr>
        <w:rPr>
          <w:rFonts w:ascii="Calibri" w:hAnsi="Calibri" w:cs="Calibri"/>
          <w:sz w:val="22"/>
          <w:szCs w:val="22"/>
        </w:rPr>
      </w:pPr>
    </w:p>
    <w:p w14:paraId="72CF9464" w14:textId="77777777" w:rsidR="00D55E0E" w:rsidRPr="000A3134" w:rsidRDefault="00E0314E" w:rsidP="00E0314E">
      <w:pPr>
        <w:rPr>
          <w:rFonts w:ascii="Calibri" w:hAnsi="Calibri" w:cs="Calibri"/>
          <w:sz w:val="22"/>
          <w:szCs w:val="22"/>
        </w:rPr>
      </w:pPr>
      <w:r w:rsidRPr="000A3134">
        <w:rPr>
          <w:rFonts w:ascii="Calibri" w:hAnsi="Calibri" w:cs="Calibri"/>
          <w:sz w:val="22"/>
          <w:szCs w:val="22"/>
        </w:rPr>
        <w:t xml:space="preserve">Via de officiële kanalen gaan de voordrachten naar Nederland waar ze in behandeling worden genomen door het Nederlandse Kapittel voor de Civiele Orden. </w:t>
      </w:r>
      <w:r w:rsidR="000139C8" w:rsidRPr="000A3134">
        <w:rPr>
          <w:rFonts w:ascii="Calibri" w:hAnsi="Calibri" w:cs="Calibri"/>
          <w:sz w:val="22"/>
          <w:szCs w:val="22"/>
        </w:rPr>
        <w:t xml:space="preserve">Daar </w:t>
      </w:r>
      <w:r w:rsidR="00BD7A1D" w:rsidRPr="000A3134">
        <w:rPr>
          <w:rFonts w:ascii="Calibri" w:hAnsi="Calibri" w:cs="Calibri"/>
          <w:sz w:val="22"/>
          <w:szCs w:val="22"/>
        </w:rPr>
        <w:t>het</w:t>
      </w:r>
      <w:r w:rsidR="000139C8" w:rsidRPr="000A3134">
        <w:rPr>
          <w:rFonts w:ascii="Calibri" w:hAnsi="Calibri" w:cs="Calibri"/>
          <w:sz w:val="22"/>
          <w:szCs w:val="22"/>
        </w:rPr>
        <w:t xml:space="preserve"> </w:t>
      </w:r>
      <w:r w:rsidR="00BD7A1D" w:rsidRPr="000A3134">
        <w:rPr>
          <w:rFonts w:ascii="Calibri" w:hAnsi="Calibri" w:cs="Calibri"/>
          <w:sz w:val="22"/>
          <w:szCs w:val="22"/>
        </w:rPr>
        <w:t>afhandelingproces</w:t>
      </w:r>
      <w:r w:rsidR="000139C8" w:rsidRPr="000A3134">
        <w:rPr>
          <w:rFonts w:ascii="Calibri" w:hAnsi="Calibri" w:cs="Calibri"/>
          <w:sz w:val="22"/>
          <w:szCs w:val="22"/>
        </w:rPr>
        <w:t xml:space="preserve"> voor elke </w:t>
      </w:r>
      <w:r w:rsidR="00BD7A1D" w:rsidRPr="000A3134">
        <w:rPr>
          <w:rFonts w:ascii="Calibri" w:hAnsi="Calibri" w:cs="Calibri"/>
          <w:sz w:val="22"/>
          <w:szCs w:val="22"/>
        </w:rPr>
        <w:t xml:space="preserve">voorstel </w:t>
      </w:r>
      <w:r w:rsidR="000139C8" w:rsidRPr="000A3134">
        <w:rPr>
          <w:rFonts w:ascii="Calibri" w:hAnsi="Calibri" w:cs="Calibri"/>
          <w:sz w:val="22"/>
          <w:szCs w:val="22"/>
        </w:rPr>
        <w:t xml:space="preserve">behoorlijk intensief is, doet de Decoratiecommissie een </w:t>
      </w:r>
      <w:r w:rsidR="00BD7A1D" w:rsidRPr="000A3134">
        <w:rPr>
          <w:rFonts w:ascii="Calibri" w:hAnsi="Calibri" w:cs="Calibri"/>
          <w:sz w:val="22"/>
          <w:szCs w:val="22"/>
        </w:rPr>
        <w:t xml:space="preserve">beroep </w:t>
      </w:r>
      <w:r w:rsidR="000139C8" w:rsidRPr="000A3134">
        <w:rPr>
          <w:rFonts w:ascii="Calibri" w:hAnsi="Calibri" w:cs="Calibri"/>
          <w:sz w:val="22"/>
          <w:szCs w:val="22"/>
        </w:rPr>
        <w:t xml:space="preserve">op de voorstellers om niet te wachten tot de laatste dag om de voordracht in te dienen, maar </w:t>
      </w:r>
      <w:r w:rsidR="00A0614E" w:rsidRPr="000A3134">
        <w:rPr>
          <w:rFonts w:ascii="Calibri" w:hAnsi="Calibri" w:cs="Calibri"/>
          <w:sz w:val="22"/>
          <w:szCs w:val="22"/>
        </w:rPr>
        <w:t>deze zo spoedig mogelijk in te dienen</w:t>
      </w:r>
      <w:r w:rsidR="000139C8" w:rsidRPr="000A3134">
        <w:rPr>
          <w:rFonts w:ascii="Calibri" w:hAnsi="Calibri" w:cs="Calibri"/>
          <w:sz w:val="22"/>
          <w:szCs w:val="22"/>
        </w:rPr>
        <w:t xml:space="preserve">. </w:t>
      </w:r>
    </w:p>
    <w:p w14:paraId="207CC554" w14:textId="77777777" w:rsidR="00A95F9E" w:rsidRPr="000A3134" w:rsidRDefault="00D55E0E" w:rsidP="00E0314E">
      <w:pPr>
        <w:rPr>
          <w:rFonts w:ascii="Calibri" w:hAnsi="Calibri" w:cs="Calibri"/>
          <w:sz w:val="22"/>
          <w:szCs w:val="22"/>
        </w:rPr>
      </w:pPr>
      <w:r w:rsidRPr="000A3134">
        <w:rPr>
          <w:rFonts w:ascii="Calibri" w:hAnsi="Calibri" w:cs="Calibri"/>
          <w:sz w:val="22"/>
          <w:szCs w:val="22"/>
        </w:rPr>
        <w:t xml:space="preserve">Dit doende </w:t>
      </w:r>
      <w:r w:rsidR="00BD7A1D" w:rsidRPr="000A3134">
        <w:rPr>
          <w:rFonts w:ascii="Calibri" w:hAnsi="Calibri" w:cs="Calibri"/>
          <w:sz w:val="22"/>
          <w:szCs w:val="22"/>
        </w:rPr>
        <w:t>verlicht</w:t>
      </w:r>
      <w:r w:rsidRPr="000A3134">
        <w:rPr>
          <w:rFonts w:ascii="Calibri" w:hAnsi="Calibri" w:cs="Calibri"/>
          <w:sz w:val="22"/>
          <w:szCs w:val="22"/>
        </w:rPr>
        <w:t xml:space="preserve"> het werk van de commissie en geeft deze de mogelijkheid</w:t>
      </w:r>
      <w:r w:rsidR="006E27CF" w:rsidRPr="000A3134">
        <w:rPr>
          <w:rFonts w:ascii="Calibri" w:hAnsi="Calibri" w:cs="Calibri"/>
          <w:sz w:val="22"/>
          <w:szCs w:val="22"/>
        </w:rPr>
        <w:t xml:space="preserve"> om ondersteuning</w:t>
      </w:r>
      <w:r w:rsidR="006E27CF" w:rsidRPr="000A3134">
        <w:rPr>
          <w:rFonts w:ascii="Calibri" w:hAnsi="Calibri" w:cs="Calibri"/>
          <w:sz w:val="22"/>
          <w:szCs w:val="22"/>
        </w:rPr>
        <w:br/>
      </w:r>
      <w:r w:rsidR="00A0614E" w:rsidRPr="000A3134">
        <w:rPr>
          <w:rFonts w:ascii="Calibri" w:hAnsi="Calibri" w:cs="Calibri"/>
          <w:sz w:val="22"/>
          <w:szCs w:val="22"/>
        </w:rPr>
        <w:t>te bieden bij</w:t>
      </w:r>
      <w:r w:rsidRPr="000A3134">
        <w:rPr>
          <w:rFonts w:ascii="Calibri" w:hAnsi="Calibri" w:cs="Calibri"/>
          <w:sz w:val="22"/>
          <w:szCs w:val="22"/>
        </w:rPr>
        <w:t xml:space="preserve"> het volledig </w:t>
      </w:r>
      <w:r w:rsidR="006E27CF" w:rsidRPr="000A3134">
        <w:rPr>
          <w:rFonts w:ascii="Calibri" w:hAnsi="Calibri" w:cs="Calibri"/>
          <w:sz w:val="22"/>
          <w:szCs w:val="22"/>
        </w:rPr>
        <w:t xml:space="preserve">en correct </w:t>
      </w:r>
      <w:r w:rsidRPr="000A3134">
        <w:rPr>
          <w:rFonts w:ascii="Calibri" w:hAnsi="Calibri" w:cs="Calibri"/>
          <w:sz w:val="22"/>
          <w:szCs w:val="22"/>
        </w:rPr>
        <w:t xml:space="preserve">invullen van de </w:t>
      </w:r>
      <w:r w:rsidR="004B6F96" w:rsidRPr="000A3134">
        <w:rPr>
          <w:rFonts w:ascii="Calibri" w:hAnsi="Calibri" w:cs="Calibri"/>
          <w:sz w:val="22"/>
          <w:szCs w:val="22"/>
        </w:rPr>
        <w:t>voordrachten.</w:t>
      </w:r>
      <w:r w:rsidR="00A95F9E" w:rsidRPr="000A3134">
        <w:rPr>
          <w:rFonts w:ascii="Calibri" w:hAnsi="Calibri" w:cs="Calibri"/>
          <w:sz w:val="22"/>
          <w:szCs w:val="22"/>
        </w:rPr>
        <w:t xml:space="preserve"> </w:t>
      </w:r>
    </w:p>
    <w:p w14:paraId="6DAAEAE0" w14:textId="77777777" w:rsidR="00C35C2B" w:rsidRPr="000A3134" w:rsidRDefault="00E0314E" w:rsidP="00C35C2B">
      <w:pPr>
        <w:rPr>
          <w:rFonts w:ascii="Calibri" w:hAnsi="Calibri" w:cs="Calibri"/>
          <w:sz w:val="22"/>
          <w:szCs w:val="22"/>
        </w:rPr>
      </w:pPr>
      <w:r w:rsidRPr="000A3134">
        <w:rPr>
          <w:rFonts w:ascii="Calibri" w:hAnsi="Calibri" w:cs="Calibri"/>
          <w:sz w:val="22"/>
          <w:szCs w:val="22"/>
        </w:rPr>
        <w:lastRenderedPageBreak/>
        <w:br/>
      </w:r>
      <w:r w:rsidR="00E401A3" w:rsidRPr="000A3134">
        <w:rPr>
          <w:rFonts w:ascii="Calibri" w:hAnsi="Calibri" w:cs="Calibri"/>
          <w:sz w:val="22"/>
          <w:szCs w:val="22"/>
        </w:rPr>
        <w:br/>
      </w:r>
      <w:r w:rsidR="00E401A3" w:rsidRPr="000A3134">
        <w:rPr>
          <w:rFonts w:ascii="Calibri" w:hAnsi="Calibri" w:cs="Calibri"/>
          <w:sz w:val="22"/>
          <w:szCs w:val="22"/>
        </w:rPr>
        <w:br/>
      </w:r>
      <w:r w:rsidR="00E401A3" w:rsidRPr="000A3134">
        <w:rPr>
          <w:rFonts w:ascii="Calibri" w:hAnsi="Calibri" w:cs="Calibri"/>
          <w:sz w:val="22"/>
          <w:szCs w:val="22"/>
        </w:rPr>
        <w:br/>
      </w:r>
      <w:r w:rsidRPr="000A3134">
        <w:rPr>
          <w:rFonts w:ascii="Calibri" w:hAnsi="Calibri" w:cs="Calibri"/>
          <w:sz w:val="22"/>
          <w:szCs w:val="22"/>
        </w:rPr>
        <w:t xml:space="preserve">Iemand kan een lintje verdienen als er sprake is van bijzondere persoonlijke verdiensten voor de samenleving. Dat kan vrijwilligerswerk zijn, maar ook een bijzondere invulling van een betaalde hoofdfunctie of een combinatie van beide. Het gaat om vrijwilligers die zich 15 jaar of langer onbaatzuchtig </w:t>
      </w:r>
      <w:r w:rsidR="00AB496D" w:rsidRPr="000A3134">
        <w:rPr>
          <w:rFonts w:ascii="Calibri" w:hAnsi="Calibri" w:cs="Calibri"/>
          <w:sz w:val="22"/>
          <w:szCs w:val="22"/>
        </w:rPr>
        <w:t xml:space="preserve">inzetten voor organisaties, </w:t>
      </w:r>
      <w:r w:rsidRPr="000A3134">
        <w:rPr>
          <w:rFonts w:ascii="Calibri" w:hAnsi="Calibri" w:cs="Calibri"/>
          <w:sz w:val="22"/>
          <w:szCs w:val="22"/>
        </w:rPr>
        <w:t>groeperingen, buurten of personen op bijvoorbeeld het gebied</w:t>
      </w:r>
      <w:r w:rsidR="00AB496D" w:rsidRPr="000A3134">
        <w:rPr>
          <w:rFonts w:ascii="Calibri" w:hAnsi="Calibri" w:cs="Calibri"/>
          <w:sz w:val="22"/>
          <w:szCs w:val="22"/>
        </w:rPr>
        <w:t xml:space="preserve"> van sport, kunst, cultuur, </w:t>
      </w:r>
      <w:r w:rsidRPr="000A3134">
        <w:rPr>
          <w:rFonts w:ascii="Calibri" w:hAnsi="Calibri" w:cs="Calibri"/>
          <w:sz w:val="22"/>
          <w:szCs w:val="22"/>
        </w:rPr>
        <w:t>religie, natuur, het sociaal terrein, jeugdwerk, ouderenzorg, openba</w:t>
      </w:r>
      <w:r w:rsidR="00AB496D" w:rsidRPr="000A3134">
        <w:rPr>
          <w:rFonts w:ascii="Calibri" w:hAnsi="Calibri" w:cs="Calibri"/>
          <w:sz w:val="22"/>
          <w:szCs w:val="22"/>
        </w:rPr>
        <w:t xml:space="preserve">re orde en veiligheid </w:t>
      </w:r>
      <w:r w:rsidR="00BD7A1D" w:rsidRPr="000A3134">
        <w:rPr>
          <w:rFonts w:ascii="Calibri" w:hAnsi="Calibri" w:cs="Calibri"/>
          <w:sz w:val="22"/>
          <w:szCs w:val="22"/>
        </w:rPr>
        <w:t xml:space="preserve">etc. </w:t>
      </w:r>
      <w:r w:rsidRPr="000A3134">
        <w:rPr>
          <w:rFonts w:ascii="Calibri" w:hAnsi="Calibri" w:cs="Calibri"/>
          <w:sz w:val="22"/>
          <w:szCs w:val="22"/>
        </w:rPr>
        <w:t>Iemand die op het werk buitengewone prestaties levert</w:t>
      </w:r>
      <w:r w:rsidR="00BB3F96" w:rsidRPr="000A3134">
        <w:rPr>
          <w:rFonts w:ascii="Calibri" w:hAnsi="Calibri" w:cs="Calibri"/>
          <w:sz w:val="22"/>
          <w:szCs w:val="22"/>
        </w:rPr>
        <w:t>,</w:t>
      </w:r>
      <w:r w:rsidRPr="000A3134">
        <w:rPr>
          <w:rFonts w:ascii="Calibri" w:hAnsi="Calibri" w:cs="Calibri"/>
          <w:sz w:val="22"/>
          <w:szCs w:val="22"/>
        </w:rPr>
        <w:t xml:space="preserve"> kan eveneens in aanmerking komen.</w:t>
      </w:r>
      <w:r w:rsidR="00AB496D" w:rsidRPr="000A3134">
        <w:rPr>
          <w:rFonts w:ascii="Calibri" w:hAnsi="Calibri" w:cs="Calibri"/>
          <w:sz w:val="22"/>
          <w:szCs w:val="22"/>
        </w:rPr>
        <w:t xml:space="preserve"> </w:t>
      </w:r>
      <w:r w:rsidRPr="000A3134">
        <w:rPr>
          <w:rFonts w:ascii="Calibri" w:hAnsi="Calibri" w:cs="Calibri"/>
          <w:sz w:val="22"/>
          <w:szCs w:val="22"/>
        </w:rPr>
        <w:t xml:space="preserve">Het betreft in </w:t>
      </w:r>
      <w:r w:rsidR="00BD7A1D" w:rsidRPr="000A3134">
        <w:rPr>
          <w:rFonts w:ascii="Calibri" w:hAnsi="Calibri" w:cs="Calibri"/>
          <w:sz w:val="22"/>
          <w:szCs w:val="22"/>
        </w:rPr>
        <w:t>een dergelijk</w:t>
      </w:r>
      <w:r w:rsidRPr="000A3134">
        <w:rPr>
          <w:rFonts w:ascii="Calibri" w:hAnsi="Calibri" w:cs="Calibri"/>
          <w:sz w:val="22"/>
          <w:szCs w:val="22"/>
        </w:rPr>
        <w:t xml:space="preserve"> geval een bijzondere en uitzonderlijke</w:t>
      </w:r>
      <w:r w:rsidR="00346B79" w:rsidRPr="000A3134">
        <w:rPr>
          <w:rFonts w:ascii="Calibri" w:hAnsi="Calibri" w:cs="Calibri"/>
          <w:sz w:val="22"/>
          <w:szCs w:val="22"/>
        </w:rPr>
        <w:t xml:space="preserve"> verdienste in het werk die </w:t>
      </w:r>
      <w:r w:rsidRPr="000A3134">
        <w:rPr>
          <w:rFonts w:ascii="Calibri" w:hAnsi="Calibri" w:cs="Calibri"/>
          <w:sz w:val="22"/>
          <w:szCs w:val="22"/>
        </w:rPr>
        <w:t>aanzienlijk verder gaat dan wat normaal verwacht mag worde</w:t>
      </w:r>
      <w:r w:rsidR="00AB496D" w:rsidRPr="000A3134">
        <w:rPr>
          <w:rFonts w:ascii="Calibri" w:hAnsi="Calibri" w:cs="Calibri"/>
          <w:sz w:val="22"/>
          <w:szCs w:val="22"/>
        </w:rPr>
        <w:t xml:space="preserve">n en waarvan de samenleving </w:t>
      </w:r>
      <w:r w:rsidRPr="000A3134">
        <w:rPr>
          <w:rFonts w:ascii="Calibri" w:hAnsi="Calibri" w:cs="Calibri"/>
          <w:sz w:val="22"/>
          <w:szCs w:val="22"/>
        </w:rPr>
        <w:t>baat heeft.</w:t>
      </w:r>
      <w:r w:rsidR="00C35C2B" w:rsidRPr="000A3134">
        <w:rPr>
          <w:rFonts w:ascii="Calibri" w:hAnsi="Calibri" w:cs="Calibri"/>
          <w:sz w:val="22"/>
          <w:szCs w:val="22"/>
        </w:rPr>
        <w:br/>
      </w:r>
      <w:r w:rsidR="00C35C2B" w:rsidRPr="000A3134">
        <w:rPr>
          <w:rFonts w:ascii="Calibri" w:hAnsi="Calibri" w:cs="Calibri"/>
          <w:sz w:val="22"/>
          <w:szCs w:val="22"/>
        </w:rPr>
        <w:br/>
      </w:r>
      <w:r w:rsidRPr="000A3134">
        <w:rPr>
          <w:rFonts w:ascii="Calibri" w:hAnsi="Calibri"/>
          <w:sz w:val="22"/>
          <w:szCs w:val="22"/>
        </w:rPr>
        <w:t xml:space="preserve">Jammer genoeg komt </w:t>
      </w:r>
      <w:r w:rsidR="00C35C2B" w:rsidRPr="000A3134">
        <w:rPr>
          <w:rFonts w:ascii="Calibri" w:hAnsi="Calibri"/>
          <w:sz w:val="22"/>
          <w:szCs w:val="22"/>
        </w:rPr>
        <w:t xml:space="preserve">een </w:t>
      </w:r>
      <w:r w:rsidR="00C35C2B" w:rsidRPr="000A3134">
        <w:rPr>
          <w:rFonts w:ascii="Calibri" w:hAnsi="Calibri" w:cs="Calibri"/>
          <w:sz w:val="22"/>
          <w:szCs w:val="22"/>
        </w:rPr>
        <w:t>persoon die in het verleden verdienstelijk werken heeft verricht, maar dit de laatste vijf jaren niet meer doet, dus gedurende de laatste vijf jaren inactief is, niet in aanmerking voor het verkrijgen van een Koninklijke onderscheiding voor die werken. Ze worden beschouwd als te zijn vervallen.</w:t>
      </w:r>
    </w:p>
    <w:p w14:paraId="51017887" w14:textId="77777777" w:rsidR="00E0314E" w:rsidRPr="000A3134" w:rsidRDefault="00E0314E" w:rsidP="00E0314E">
      <w:pPr>
        <w:rPr>
          <w:rFonts w:ascii="Calibri" w:hAnsi="Calibri"/>
          <w:b/>
          <w:sz w:val="22"/>
          <w:szCs w:val="22"/>
        </w:rPr>
      </w:pPr>
    </w:p>
    <w:p w14:paraId="4079B546" w14:textId="77777777" w:rsidR="00E0314E" w:rsidRPr="000A3134" w:rsidRDefault="00E0314E" w:rsidP="00E0314E">
      <w:pPr>
        <w:rPr>
          <w:rFonts w:ascii="Calibri" w:hAnsi="Calibri"/>
          <w:b/>
          <w:sz w:val="22"/>
          <w:szCs w:val="22"/>
        </w:rPr>
      </w:pPr>
      <w:r w:rsidRPr="000A3134">
        <w:rPr>
          <w:rFonts w:ascii="Calibri" w:hAnsi="Calibri"/>
          <w:sz w:val="22"/>
          <w:szCs w:val="22"/>
        </w:rPr>
        <w:t xml:space="preserve">Om de merites van de voorgedragen persoon goed te kunnen beoordelen, is het van groot belang </w:t>
      </w:r>
      <w:r w:rsidRPr="000A3134">
        <w:rPr>
          <w:rFonts w:ascii="Calibri" w:hAnsi="Calibri"/>
          <w:sz w:val="22"/>
          <w:szCs w:val="22"/>
        </w:rPr>
        <w:br/>
        <w:t>dat alle opgevraagde informatie zo volledig en uitgebreid mogelijk aangeleverd wordt.</w:t>
      </w:r>
    </w:p>
    <w:p w14:paraId="182C1D4B" w14:textId="77777777" w:rsidR="00E0314E" w:rsidRPr="000A3134" w:rsidRDefault="00E0314E" w:rsidP="00E0314E">
      <w:pPr>
        <w:rPr>
          <w:rFonts w:ascii="Calibri" w:hAnsi="Calibri"/>
          <w:b/>
          <w:sz w:val="22"/>
          <w:szCs w:val="22"/>
        </w:rPr>
      </w:pPr>
      <w:r w:rsidRPr="000A3134">
        <w:rPr>
          <w:rFonts w:ascii="Calibri" w:hAnsi="Calibri"/>
          <w:sz w:val="22"/>
          <w:szCs w:val="22"/>
        </w:rPr>
        <w:t>Hieronder volgen enkele</w:t>
      </w:r>
      <w:r w:rsidRPr="000A3134">
        <w:rPr>
          <w:rFonts w:ascii="Calibri" w:hAnsi="Calibri"/>
          <w:b/>
          <w:sz w:val="22"/>
          <w:szCs w:val="22"/>
        </w:rPr>
        <w:t xml:space="preserve"> aandachtspunten bij het uitwerken van de voordracht</w:t>
      </w:r>
      <w:r w:rsidRPr="000A3134">
        <w:rPr>
          <w:rFonts w:ascii="Calibri" w:hAnsi="Calibri"/>
          <w:sz w:val="22"/>
          <w:szCs w:val="22"/>
        </w:rPr>
        <w:t>.</w:t>
      </w:r>
    </w:p>
    <w:p w14:paraId="6F6C7812" w14:textId="77777777" w:rsidR="00E0314E" w:rsidRPr="000A3134" w:rsidRDefault="00E0314E" w:rsidP="00E0314E">
      <w:pPr>
        <w:tabs>
          <w:tab w:val="left" w:pos="360"/>
        </w:tabs>
        <w:rPr>
          <w:rFonts w:ascii="Calibri" w:hAnsi="Calibri"/>
          <w:sz w:val="22"/>
          <w:szCs w:val="22"/>
        </w:rPr>
      </w:pPr>
      <w:r w:rsidRPr="000A3134">
        <w:rPr>
          <w:rFonts w:ascii="Calibri" w:hAnsi="Calibri"/>
          <w:b/>
          <w:i/>
          <w:sz w:val="22"/>
          <w:szCs w:val="22"/>
        </w:rPr>
        <w:t xml:space="preserve"> </w:t>
      </w:r>
      <w:r w:rsidRPr="000A3134">
        <w:rPr>
          <w:rFonts w:ascii="Calibri" w:hAnsi="Calibri"/>
          <w:b/>
          <w:i/>
          <w:sz w:val="22"/>
          <w:szCs w:val="22"/>
        </w:rPr>
        <w:tab/>
        <w:t>Algemene punten:</w:t>
      </w:r>
    </w:p>
    <w:p w14:paraId="2F4742BA" w14:textId="77777777" w:rsidR="00E0314E" w:rsidRPr="000A3134" w:rsidRDefault="00E0314E" w:rsidP="00E0314E">
      <w:pPr>
        <w:numPr>
          <w:ilvl w:val="0"/>
          <w:numId w:val="1"/>
        </w:numPr>
        <w:rPr>
          <w:rFonts w:ascii="Calibri" w:hAnsi="Calibri"/>
          <w:sz w:val="22"/>
          <w:szCs w:val="22"/>
        </w:rPr>
      </w:pPr>
      <w:r w:rsidRPr="000A3134">
        <w:rPr>
          <w:rFonts w:ascii="Calibri" w:hAnsi="Calibri"/>
          <w:sz w:val="22"/>
          <w:szCs w:val="22"/>
        </w:rPr>
        <w:t>Vul alle formulieren volledig en zo uitgebreid mogelijk in;</w:t>
      </w:r>
    </w:p>
    <w:p w14:paraId="5BD79A88" w14:textId="77777777" w:rsidR="00E0314E" w:rsidRPr="000A3134" w:rsidRDefault="00E0314E" w:rsidP="00E0314E">
      <w:pPr>
        <w:numPr>
          <w:ilvl w:val="0"/>
          <w:numId w:val="1"/>
        </w:numPr>
        <w:rPr>
          <w:rFonts w:ascii="Calibri" w:hAnsi="Calibri"/>
          <w:sz w:val="22"/>
          <w:szCs w:val="22"/>
        </w:rPr>
      </w:pPr>
      <w:r w:rsidRPr="000A3134">
        <w:rPr>
          <w:rFonts w:ascii="Calibri" w:hAnsi="Calibri"/>
          <w:sz w:val="22"/>
          <w:szCs w:val="22"/>
        </w:rPr>
        <w:t xml:space="preserve">Alle formulieren moeten door de personen of instanties die de voordracht doen (de “voorstellers”) ondertekend worden en alle ondersteunende verklaringen moeten door </w:t>
      </w:r>
      <w:r w:rsidRPr="000A3134">
        <w:rPr>
          <w:rFonts w:ascii="Calibri" w:hAnsi="Calibri"/>
          <w:sz w:val="22"/>
          <w:szCs w:val="22"/>
        </w:rPr>
        <w:br/>
        <w:t xml:space="preserve">de desbetreffende ondersteuners ondertekend worden; </w:t>
      </w:r>
    </w:p>
    <w:p w14:paraId="79503FC0" w14:textId="77777777" w:rsidR="00E0314E" w:rsidRPr="000A3134" w:rsidRDefault="00E0314E" w:rsidP="00E0314E">
      <w:pPr>
        <w:numPr>
          <w:ilvl w:val="0"/>
          <w:numId w:val="1"/>
        </w:numPr>
        <w:rPr>
          <w:rFonts w:ascii="Calibri" w:hAnsi="Calibri"/>
          <w:sz w:val="22"/>
          <w:szCs w:val="22"/>
        </w:rPr>
      </w:pPr>
      <w:r w:rsidRPr="000A3134">
        <w:rPr>
          <w:rFonts w:ascii="Calibri" w:hAnsi="Calibri"/>
          <w:sz w:val="22"/>
          <w:szCs w:val="22"/>
        </w:rPr>
        <w:t>Beschrijf elke activiteit apart en zo duidelijk mogelijk. Geef ook aan gedurende welke periode elke activiteit verricht wordt/is (exacte data) en de exacte tijdsbesteding in uren;</w:t>
      </w:r>
    </w:p>
    <w:p w14:paraId="16AA9B9E" w14:textId="77777777" w:rsidR="00E0314E" w:rsidRPr="000A3134" w:rsidRDefault="00E0314E" w:rsidP="00E0314E">
      <w:pPr>
        <w:numPr>
          <w:ilvl w:val="0"/>
          <w:numId w:val="1"/>
        </w:numPr>
        <w:rPr>
          <w:rFonts w:ascii="Calibri" w:hAnsi="Calibri"/>
          <w:sz w:val="22"/>
          <w:szCs w:val="22"/>
        </w:rPr>
      </w:pPr>
      <w:r w:rsidRPr="000A3134">
        <w:rPr>
          <w:rFonts w:ascii="Calibri" w:hAnsi="Calibri"/>
          <w:sz w:val="22"/>
          <w:szCs w:val="22"/>
        </w:rPr>
        <w:t xml:space="preserve">Vermeld alle additionele informatie die u relevant vindt om aan te geven waarom de betrokken persoon volgens u in aanmerking komt voor een onderscheiding. De motivering van het voorstel is van uitermate belang. U kunt dit invullen onder het kopje “Toelichting” </w:t>
      </w:r>
      <w:r w:rsidRPr="000A3134">
        <w:rPr>
          <w:rFonts w:ascii="Calibri" w:hAnsi="Calibri"/>
          <w:sz w:val="22"/>
          <w:szCs w:val="22"/>
        </w:rPr>
        <w:br/>
        <w:t>bij elke activiteit. Als u meer ruimte nodig hebt, kunt u dit ook op een apart vel beschrijven en dit toevoegen. Vergeet in dat geval niet te vermelden om welke activiteit het gaat (het nummer van de activiteit).</w:t>
      </w:r>
    </w:p>
    <w:p w14:paraId="2A20C169" w14:textId="77777777" w:rsidR="00E0314E" w:rsidRPr="000A3134" w:rsidRDefault="00E0314E" w:rsidP="00E0314E">
      <w:pPr>
        <w:ind w:left="360"/>
        <w:rPr>
          <w:rFonts w:ascii="Calibri" w:hAnsi="Calibri"/>
          <w:b/>
          <w:i/>
          <w:sz w:val="22"/>
          <w:szCs w:val="22"/>
          <w:lang w:val="en-US"/>
        </w:rPr>
      </w:pPr>
      <w:proofErr w:type="spellStart"/>
      <w:r w:rsidRPr="000A3134">
        <w:rPr>
          <w:rFonts w:ascii="Calibri" w:hAnsi="Calibri"/>
          <w:b/>
          <w:i/>
          <w:sz w:val="22"/>
          <w:szCs w:val="22"/>
          <w:lang w:val="en-US"/>
        </w:rPr>
        <w:t>Vrijwilligerswerk</w:t>
      </w:r>
      <w:proofErr w:type="spellEnd"/>
      <w:r w:rsidRPr="000A3134">
        <w:rPr>
          <w:rFonts w:ascii="Calibri" w:hAnsi="Calibri"/>
          <w:b/>
          <w:i/>
          <w:sz w:val="22"/>
          <w:szCs w:val="22"/>
          <w:lang w:val="en-US"/>
        </w:rPr>
        <w:t>:</w:t>
      </w:r>
    </w:p>
    <w:p w14:paraId="45A897C9" w14:textId="77777777" w:rsidR="00E0314E" w:rsidRPr="000A3134" w:rsidRDefault="00E0314E" w:rsidP="00E0314E">
      <w:pPr>
        <w:numPr>
          <w:ilvl w:val="0"/>
          <w:numId w:val="1"/>
        </w:numPr>
        <w:rPr>
          <w:rFonts w:ascii="Calibri" w:hAnsi="Calibri"/>
          <w:sz w:val="22"/>
          <w:szCs w:val="22"/>
        </w:rPr>
      </w:pPr>
      <w:r w:rsidRPr="000A3134">
        <w:rPr>
          <w:rFonts w:ascii="Calibri" w:hAnsi="Calibri"/>
          <w:sz w:val="22"/>
          <w:szCs w:val="22"/>
        </w:rPr>
        <w:t>In geval het vrijwilligerswerk onder een organisatie valt, is het belangrijk om uitleg te geven over deze organisatie. Het gaat hier o.a. om het doel van de organisatie en welke betekenis de organisatie heeft voor de Arubaanse gemeenschap, de grootte van de organisatie en welke functie de vrijwilliger bekleedt c.q. welke werkzaamheden hij/zij verricht voor de organisatie;</w:t>
      </w:r>
    </w:p>
    <w:p w14:paraId="6FD3CE29" w14:textId="77777777" w:rsidR="00E0314E" w:rsidRPr="000A3134" w:rsidRDefault="00E0314E" w:rsidP="00E0314E">
      <w:pPr>
        <w:numPr>
          <w:ilvl w:val="0"/>
          <w:numId w:val="1"/>
        </w:numPr>
        <w:rPr>
          <w:rFonts w:ascii="Calibri" w:hAnsi="Calibri"/>
          <w:sz w:val="22"/>
          <w:szCs w:val="22"/>
        </w:rPr>
      </w:pPr>
      <w:r w:rsidRPr="000A3134">
        <w:rPr>
          <w:rFonts w:ascii="Calibri" w:hAnsi="Calibri"/>
          <w:sz w:val="22"/>
          <w:szCs w:val="22"/>
        </w:rPr>
        <w:t>Geef aan hoeveel tijd er besteedt wordt aan elke activiteit (tijdsbesteding per week, maand of jaar);</w:t>
      </w:r>
    </w:p>
    <w:p w14:paraId="2B98FA6D" w14:textId="77777777" w:rsidR="00E0314E" w:rsidRPr="000A3134" w:rsidRDefault="00E0314E" w:rsidP="00E0314E">
      <w:pPr>
        <w:numPr>
          <w:ilvl w:val="0"/>
          <w:numId w:val="1"/>
        </w:numPr>
        <w:rPr>
          <w:rFonts w:ascii="Calibri" w:hAnsi="Calibri"/>
          <w:sz w:val="22"/>
          <w:szCs w:val="22"/>
        </w:rPr>
      </w:pPr>
      <w:r w:rsidRPr="000A3134">
        <w:rPr>
          <w:rFonts w:ascii="Calibri" w:hAnsi="Calibri"/>
          <w:sz w:val="22"/>
          <w:szCs w:val="22"/>
        </w:rPr>
        <w:t xml:space="preserve">Leg elke activiteit van </w:t>
      </w:r>
      <w:r w:rsidR="00BD7A1D" w:rsidRPr="000A3134">
        <w:rPr>
          <w:rFonts w:ascii="Calibri" w:hAnsi="Calibri"/>
          <w:sz w:val="22"/>
          <w:szCs w:val="22"/>
        </w:rPr>
        <w:t xml:space="preserve">betrokkene </w:t>
      </w:r>
      <w:r w:rsidRPr="000A3134">
        <w:rPr>
          <w:rFonts w:ascii="Calibri" w:hAnsi="Calibri"/>
          <w:sz w:val="22"/>
          <w:szCs w:val="22"/>
        </w:rPr>
        <w:t xml:space="preserve">zo gedetailleerd mogelijk uit. Aandachtspunten hierbij kunnen zijn: gaat het om een individuele activiteit of om een collectieve activiteit, hoeveel verantwoordelijkheid draagt betrokkene, de kwaliteiten van betrokkene, de invloed op en het belang van de activiteit voor de Arubaanse gemeenschap, eventuele internationale uitstraling van het werk, de zwaarte van het werk, is betrokkene een goed voorbeeld voor anderen; </w:t>
      </w:r>
    </w:p>
    <w:p w14:paraId="26CBE112" w14:textId="77777777" w:rsidR="00E0314E" w:rsidRPr="000A3134" w:rsidRDefault="00624280" w:rsidP="00E0314E">
      <w:pPr>
        <w:numPr>
          <w:ilvl w:val="0"/>
          <w:numId w:val="1"/>
        </w:numPr>
        <w:tabs>
          <w:tab w:val="num" w:pos="360"/>
          <w:tab w:val="left" w:pos="720"/>
        </w:tabs>
        <w:ind w:left="360" w:firstLine="0"/>
        <w:rPr>
          <w:rFonts w:ascii="Calibri" w:hAnsi="Calibri"/>
          <w:sz w:val="22"/>
          <w:szCs w:val="22"/>
        </w:rPr>
      </w:pPr>
      <w:r w:rsidRPr="000A3134">
        <w:rPr>
          <w:rFonts w:ascii="Calibri" w:hAnsi="Calibri"/>
          <w:sz w:val="22"/>
          <w:szCs w:val="22"/>
        </w:rPr>
        <w:t xml:space="preserve">U dient </w:t>
      </w:r>
      <w:r w:rsidR="00E0314E" w:rsidRPr="000A3134">
        <w:rPr>
          <w:rFonts w:ascii="Calibri" w:hAnsi="Calibri"/>
          <w:sz w:val="22"/>
          <w:szCs w:val="22"/>
        </w:rPr>
        <w:t>aan</w:t>
      </w:r>
      <w:r w:rsidRPr="000A3134">
        <w:rPr>
          <w:rFonts w:ascii="Calibri" w:hAnsi="Calibri"/>
          <w:sz w:val="22"/>
          <w:szCs w:val="22"/>
        </w:rPr>
        <w:t xml:space="preserve"> te geven</w:t>
      </w:r>
      <w:r w:rsidR="00E0314E" w:rsidRPr="000A3134">
        <w:rPr>
          <w:rFonts w:ascii="Calibri" w:hAnsi="Calibri"/>
          <w:sz w:val="22"/>
          <w:szCs w:val="22"/>
        </w:rPr>
        <w:t xml:space="preserve"> of betrokkene een onkostenvergoeding ontvangt en hoeveel </w:t>
      </w:r>
      <w:r w:rsidR="00BD7A1D" w:rsidRPr="000A3134">
        <w:rPr>
          <w:rFonts w:ascii="Calibri" w:hAnsi="Calibri"/>
          <w:sz w:val="22"/>
          <w:szCs w:val="22"/>
        </w:rPr>
        <w:t xml:space="preserve">deze </w:t>
      </w:r>
      <w:r w:rsidR="00E0314E" w:rsidRPr="000A3134">
        <w:rPr>
          <w:rFonts w:ascii="Calibri" w:hAnsi="Calibri"/>
          <w:sz w:val="22"/>
          <w:szCs w:val="22"/>
        </w:rPr>
        <w:tab/>
        <w:t>bedraagt;</w:t>
      </w:r>
    </w:p>
    <w:p w14:paraId="76862F3A" w14:textId="77777777" w:rsidR="00E0314E" w:rsidRPr="000A3134" w:rsidRDefault="00E0314E" w:rsidP="00E0314E">
      <w:pPr>
        <w:numPr>
          <w:ilvl w:val="0"/>
          <w:numId w:val="1"/>
        </w:numPr>
        <w:rPr>
          <w:rFonts w:ascii="Calibri" w:hAnsi="Calibri"/>
          <w:sz w:val="22"/>
          <w:szCs w:val="22"/>
        </w:rPr>
      </w:pPr>
      <w:r w:rsidRPr="000A3134">
        <w:rPr>
          <w:rFonts w:ascii="Calibri" w:hAnsi="Calibri"/>
          <w:sz w:val="22"/>
          <w:szCs w:val="22"/>
        </w:rPr>
        <w:t xml:space="preserve">In geval betrokkene een baan heeft, moet een </w:t>
      </w:r>
      <w:r w:rsidR="00624280" w:rsidRPr="000A3134">
        <w:rPr>
          <w:rFonts w:ascii="Calibri" w:hAnsi="Calibri"/>
          <w:sz w:val="22"/>
          <w:szCs w:val="22"/>
        </w:rPr>
        <w:t xml:space="preserve">ondertekend </w:t>
      </w:r>
      <w:r w:rsidRPr="000A3134">
        <w:rPr>
          <w:rFonts w:ascii="Calibri" w:hAnsi="Calibri"/>
          <w:sz w:val="22"/>
          <w:szCs w:val="22"/>
        </w:rPr>
        <w:t xml:space="preserve">werkgeversverklaring overlegd worden waarin </w:t>
      </w:r>
      <w:r w:rsidR="00624280" w:rsidRPr="000A3134">
        <w:rPr>
          <w:rFonts w:ascii="Calibri" w:hAnsi="Calibri"/>
          <w:sz w:val="22"/>
          <w:szCs w:val="22"/>
        </w:rPr>
        <w:t xml:space="preserve">is </w:t>
      </w:r>
      <w:r w:rsidRPr="000A3134">
        <w:rPr>
          <w:rFonts w:ascii="Calibri" w:hAnsi="Calibri"/>
          <w:sz w:val="22"/>
          <w:szCs w:val="22"/>
        </w:rPr>
        <w:t xml:space="preserve">aangegeven dat de werkgever er geen bezwaar tegen heeft dat betrokkene een onderscheiding ontvangt. In de verklaring moet de bedrijfsnaam duidelijk aangegeven zijn evenals de volledige naam en contactgegevens van de </w:t>
      </w:r>
      <w:r w:rsidR="00BD7A1D" w:rsidRPr="000A3134">
        <w:rPr>
          <w:rFonts w:ascii="Calibri" w:hAnsi="Calibri"/>
          <w:sz w:val="22"/>
          <w:szCs w:val="22"/>
        </w:rPr>
        <w:t>werkgever.</w:t>
      </w:r>
      <w:r w:rsidRPr="000A3134">
        <w:rPr>
          <w:rFonts w:ascii="Calibri" w:hAnsi="Calibri"/>
          <w:sz w:val="22"/>
          <w:szCs w:val="22"/>
        </w:rPr>
        <w:t xml:space="preserve"> </w:t>
      </w:r>
    </w:p>
    <w:p w14:paraId="14CEAD0C" w14:textId="77777777" w:rsidR="00E0314E" w:rsidRPr="000A3134" w:rsidRDefault="00E0314E" w:rsidP="00E0314E">
      <w:pPr>
        <w:ind w:left="360"/>
        <w:rPr>
          <w:rFonts w:ascii="Calibri" w:hAnsi="Calibri"/>
          <w:sz w:val="22"/>
          <w:szCs w:val="22"/>
        </w:rPr>
      </w:pPr>
      <w:r w:rsidRPr="000A3134">
        <w:rPr>
          <w:rFonts w:ascii="Calibri" w:hAnsi="Calibri"/>
          <w:b/>
          <w:i/>
          <w:sz w:val="22"/>
          <w:szCs w:val="22"/>
        </w:rPr>
        <w:t>Betaald werk:</w:t>
      </w:r>
    </w:p>
    <w:p w14:paraId="57D16B44" w14:textId="77777777" w:rsidR="00E0314E" w:rsidRPr="000A3134" w:rsidRDefault="00E0314E" w:rsidP="00E0314E">
      <w:pPr>
        <w:numPr>
          <w:ilvl w:val="0"/>
          <w:numId w:val="1"/>
        </w:numPr>
        <w:rPr>
          <w:rFonts w:ascii="Calibri" w:hAnsi="Calibri"/>
          <w:sz w:val="22"/>
          <w:szCs w:val="22"/>
        </w:rPr>
      </w:pPr>
      <w:r w:rsidRPr="000A3134">
        <w:rPr>
          <w:rFonts w:ascii="Calibri" w:hAnsi="Calibri"/>
          <w:sz w:val="22"/>
          <w:szCs w:val="22"/>
        </w:rPr>
        <w:t>In geval de voordracht om buitengewone prestaties op het werk gaat, moet een</w:t>
      </w:r>
      <w:r w:rsidR="00624280" w:rsidRPr="000A3134">
        <w:rPr>
          <w:rFonts w:ascii="Calibri" w:hAnsi="Calibri"/>
          <w:sz w:val="22"/>
          <w:szCs w:val="22"/>
        </w:rPr>
        <w:t xml:space="preserve"> </w:t>
      </w:r>
      <w:r w:rsidR="00BD7A1D" w:rsidRPr="000A3134">
        <w:rPr>
          <w:rFonts w:ascii="Calibri" w:hAnsi="Calibri"/>
          <w:sz w:val="22"/>
          <w:szCs w:val="22"/>
        </w:rPr>
        <w:t xml:space="preserve">ondertekend </w:t>
      </w:r>
      <w:r w:rsidRPr="000A3134">
        <w:rPr>
          <w:rFonts w:ascii="Calibri" w:hAnsi="Calibri"/>
          <w:sz w:val="22"/>
          <w:szCs w:val="22"/>
        </w:rPr>
        <w:t xml:space="preserve">werkgeversverklaring overlegd worden waarin gedetailleerd wordt aangegeven waarom </w:t>
      </w:r>
      <w:r w:rsidR="006D3F02" w:rsidRPr="000A3134">
        <w:rPr>
          <w:rFonts w:ascii="Calibri" w:hAnsi="Calibri"/>
          <w:sz w:val="22"/>
          <w:szCs w:val="22"/>
        </w:rPr>
        <w:br/>
      </w:r>
      <w:r w:rsidR="006D3F02" w:rsidRPr="000A3134">
        <w:rPr>
          <w:rFonts w:ascii="Calibri" w:hAnsi="Calibri"/>
          <w:sz w:val="22"/>
          <w:szCs w:val="22"/>
        </w:rPr>
        <w:lastRenderedPageBreak/>
        <w:br/>
      </w:r>
      <w:r w:rsidR="00C35C2B" w:rsidRPr="000A3134">
        <w:rPr>
          <w:rFonts w:ascii="Calibri" w:hAnsi="Calibri"/>
          <w:sz w:val="22"/>
          <w:szCs w:val="22"/>
        </w:rPr>
        <w:br/>
      </w:r>
      <w:r w:rsidRPr="000A3134">
        <w:rPr>
          <w:rFonts w:ascii="Calibri" w:hAnsi="Calibri"/>
          <w:sz w:val="22"/>
          <w:szCs w:val="22"/>
        </w:rPr>
        <w:t>betrokkene voor zijn dagelijks werk een onderscheiding verdient. In de verklaring moet de bedrijfsnaam d</w:t>
      </w:r>
      <w:r w:rsidR="008C4855" w:rsidRPr="000A3134">
        <w:rPr>
          <w:rFonts w:ascii="Calibri" w:hAnsi="Calibri"/>
          <w:sz w:val="22"/>
          <w:szCs w:val="22"/>
        </w:rPr>
        <w:t xml:space="preserve">uidelijk aangegeven zijn </w:t>
      </w:r>
      <w:r w:rsidR="00BD7A1D" w:rsidRPr="000A3134">
        <w:rPr>
          <w:rFonts w:ascii="Calibri" w:hAnsi="Calibri"/>
          <w:sz w:val="22"/>
          <w:szCs w:val="22"/>
        </w:rPr>
        <w:t>evenals</w:t>
      </w:r>
      <w:r w:rsidRPr="000A3134">
        <w:rPr>
          <w:rFonts w:ascii="Calibri" w:hAnsi="Calibri"/>
          <w:sz w:val="22"/>
          <w:szCs w:val="22"/>
        </w:rPr>
        <w:t xml:space="preserve"> de volledige contactgegevens</w:t>
      </w:r>
      <w:r w:rsidR="008C4855" w:rsidRPr="000A3134">
        <w:rPr>
          <w:rFonts w:ascii="Calibri" w:hAnsi="Calibri"/>
          <w:sz w:val="22"/>
          <w:szCs w:val="22"/>
        </w:rPr>
        <w:t xml:space="preserve"> </w:t>
      </w:r>
      <w:r w:rsidR="00BD7A1D" w:rsidRPr="000A3134">
        <w:rPr>
          <w:rFonts w:ascii="Calibri" w:hAnsi="Calibri"/>
          <w:sz w:val="22"/>
          <w:szCs w:val="22"/>
        </w:rPr>
        <w:t xml:space="preserve">(zoals </w:t>
      </w:r>
      <w:r w:rsidR="008C4855" w:rsidRPr="000A3134">
        <w:rPr>
          <w:rFonts w:ascii="Calibri" w:hAnsi="Calibri"/>
          <w:sz w:val="22"/>
          <w:szCs w:val="22"/>
        </w:rPr>
        <w:t>telefoon</w:t>
      </w:r>
      <w:r w:rsidR="00751E82" w:rsidRPr="000A3134">
        <w:rPr>
          <w:rFonts w:ascii="Calibri" w:hAnsi="Calibri"/>
          <w:sz w:val="22"/>
          <w:szCs w:val="22"/>
        </w:rPr>
        <w:t>,</w:t>
      </w:r>
      <w:r w:rsidR="00751E82" w:rsidRPr="000A3134">
        <w:rPr>
          <w:rFonts w:ascii="Calibri" w:hAnsi="Calibri"/>
          <w:sz w:val="22"/>
          <w:szCs w:val="22"/>
        </w:rPr>
        <w:br/>
        <w:t>e-mailadres, enz.</w:t>
      </w:r>
      <w:r w:rsidR="008C4855" w:rsidRPr="000A3134">
        <w:rPr>
          <w:rFonts w:ascii="Calibri" w:hAnsi="Calibri"/>
          <w:sz w:val="22"/>
          <w:szCs w:val="22"/>
        </w:rPr>
        <w:t>) om contact te kunnen opnemen met</w:t>
      </w:r>
      <w:r w:rsidRPr="000A3134">
        <w:rPr>
          <w:rFonts w:ascii="Calibri" w:hAnsi="Calibri"/>
          <w:sz w:val="22"/>
          <w:szCs w:val="22"/>
        </w:rPr>
        <w:t xml:space="preserve"> de werkgever.</w:t>
      </w:r>
    </w:p>
    <w:p w14:paraId="180CFB9A" w14:textId="77777777" w:rsidR="00E0314E" w:rsidRPr="000A3134" w:rsidRDefault="00E401A3" w:rsidP="00E0314E">
      <w:pPr>
        <w:rPr>
          <w:rFonts w:ascii="Calibri" w:hAnsi="Calibri" w:cs="Calibri"/>
          <w:sz w:val="22"/>
          <w:szCs w:val="22"/>
        </w:rPr>
      </w:pPr>
      <w:r w:rsidRPr="000A3134">
        <w:rPr>
          <w:rFonts w:ascii="Calibri" w:hAnsi="Calibri" w:cs="Calibri"/>
          <w:sz w:val="22"/>
          <w:szCs w:val="22"/>
        </w:rPr>
        <w:br/>
      </w:r>
      <w:r w:rsidR="00E0314E" w:rsidRPr="000A3134">
        <w:rPr>
          <w:rFonts w:ascii="Calibri" w:hAnsi="Calibri" w:cs="Calibri"/>
          <w:sz w:val="22"/>
          <w:szCs w:val="22"/>
        </w:rPr>
        <w:t>Zoals reeds aangegeven worden de voordrachten doorgestuurd naar Nederland waar het Nederlandse Kapittel voor de Civiele Orden de stukken onderzoekt en van advies voorziet. Het Kapittel is uiteraard heel strikt. Het kan voorkomen dat een voorgedragen persoon aan alle vereisten voldoet om in aanmerking te komen voor een Koninklijke onderscheiding, maar verschillende uitstaande boetes heeft of niet van onbesproken gedrag is. Dit kan de toekenning van de onderscheiding belemmeren.</w:t>
      </w:r>
      <w:r w:rsidR="008C4855" w:rsidRPr="000A3134">
        <w:rPr>
          <w:rFonts w:ascii="Calibri" w:hAnsi="Calibri" w:cs="Calibri"/>
          <w:sz w:val="22"/>
          <w:szCs w:val="22"/>
        </w:rPr>
        <w:t xml:space="preserve"> </w:t>
      </w:r>
    </w:p>
    <w:p w14:paraId="451D0C00" w14:textId="77777777" w:rsidR="008C4855" w:rsidRPr="000A3134" w:rsidRDefault="00B971E5" w:rsidP="00E0314E">
      <w:pPr>
        <w:rPr>
          <w:rFonts w:ascii="Calibri" w:hAnsi="Calibri" w:cs="Calibri"/>
          <w:sz w:val="22"/>
          <w:szCs w:val="22"/>
        </w:rPr>
      </w:pPr>
      <w:r w:rsidRPr="000A3134">
        <w:rPr>
          <w:rFonts w:ascii="Calibri" w:hAnsi="Calibri" w:cs="Calibri"/>
          <w:sz w:val="22"/>
          <w:szCs w:val="22"/>
        </w:rPr>
        <w:br/>
      </w:r>
      <w:r w:rsidR="008C4855" w:rsidRPr="000A3134">
        <w:rPr>
          <w:rFonts w:ascii="Calibri" w:hAnsi="Calibri" w:cs="Calibri"/>
          <w:sz w:val="22"/>
          <w:szCs w:val="22"/>
        </w:rPr>
        <w:t xml:space="preserve">Ten overvloede wordt hier vermeld dat het </w:t>
      </w:r>
      <w:r w:rsidR="00C2214E" w:rsidRPr="000A3134">
        <w:rPr>
          <w:rFonts w:ascii="Calibri" w:hAnsi="Calibri" w:cs="Calibri"/>
          <w:sz w:val="22"/>
          <w:szCs w:val="22"/>
        </w:rPr>
        <w:t>Nederlandse Kapittel voor</w:t>
      </w:r>
      <w:r w:rsidR="00053133" w:rsidRPr="000A3134">
        <w:rPr>
          <w:rFonts w:ascii="Calibri" w:hAnsi="Calibri" w:cs="Calibri"/>
          <w:sz w:val="22"/>
          <w:szCs w:val="22"/>
        </w:rPr>
        <w:t xml:space="preserve"> de Civiele Orden uiteindelijk </w:t>
      </w:r>
      <w:r w:rsidR="00EF7FAD" w:rsidRPr="000A3134">
        <w:rPr>
          <w:rFonts w:ascii="Calibri" w:hAnsi="Calibri" w:cs="Calibri"/>
          <w:sz w:val="22"/>
          <w:szCs w:val="22"/>
        </w:rPr>
        <w:br/>
      </w:r>
      <w:r w:rsidR="00053133" w:rsidRPr="000A3134">
        <w:rPr>
          <w:rFonts w:ascii="Calibri" w:hAnsi="Calibri" w:cs="Calibri"/>
          <w:sz w:val="22"/>
          <w:szCs w:val="22"/>
        </w:rPr>
        <w:t>het advies geeft aan de Minister van Binnenlandse Zaken en Koninkrijksrelaties voor het al of niet toekennen van</w:t>
      </w:r>
      <w:r w:rsidR="005F085D" w:rsidRPr="000A3134">
        <w:rPr>
          <w:rFonts w:ascii="Calibri" w:hAnsi="Calibri" w:cs="Calibri"/>
          <w:sz w:val="22"/>
          <w:szCs w:val="22"/>
        </w:rPr>
        <w:t xml:space="preserve"> een Koninklijke onderscheiding. </w:t>
      </w:r>
      <w:r w:rsidR="004E4D73" w:rsidRPr="000A3134">
        <w:rPr>
          <w:rFonts w:ascii="Calibri" w:hAnsi="Calibri" w:cs="Calibri"/>
          <w:sz w:val="22"/>
          <w:szCs w:val="22"/>
        </w:rPr>
        <w:t xml:space="preserve"> </w:t>
      </w:r>
    </w:p>
    <w:p w14:paraId="066239AA" w14:textId="77777777" w:rsidR="005F085D" w:rsidRPr="000A3134" w:rsidRDefault="005F085D" w:rsidP="00E0314E">
      <w:pPr>
        <w:rPr>
          <w:rFonts w:ascii="Calibri" w:hAnsi="Calibri" w:cs="Calibri"/>
          <w:sz w:val="22"/>
          <w:szCs w:val="22"/>
        </w:rPr>
      </w:pPr>
    </w:p>
    <w:p w14:paraId="014AE430" w14:textId="77777777" w:rsidR="005F085D" w:rsidRPr="000A3134" w:rsidRDefault="005F085D" w:rsidP="00E0314E">
      <w:pPr>
        <w:rPr>
          <w:rFonts w:ascii="Calibri" w:hAnsi="Calibri" w:cs="Calibri"/>
          <w:sz w:val="22"/>
          <w:szCs w:val="22"/>
        </w:rPr>
      </w:pPr>
      <w:r w:rsidRPr="000A3134">
        <w:rPr>
          <w:rFonts w:ascii="Calibri" w:hAnsi="Calibri" w:cs="Calibri"/>
          <w:sz w:val="22"/>
          <w:szCs w:val="22"/>
        </w:rPr>
        <w:t>Gelieve goed nota te nemen dat</w:t>
      </w:r>
      <w:r w:rsidR="004E4D73" w:rsidRPr="000A3134">
        <w:rPr>
          <w:rFonts w:ascii="Calibri" w:hAnsi="Calibri" w:cs="Calibri"/>
          <w:sz w:val="22"/>
          <w:szCs w:val="22"/>
        </w:rPr>
        <w:t xml:space="preserve"> voorstellen die later dan </w:t>
      </w:r>
      <w:r w:rsidR="00FC640B" w:rsidRPr="000A3134">
        <w:rPr>
          <w:rFonts w:ascii="Calibri" w:hAnsi="Calibri" w:cs="Calibri"/>
          <w:sz w:val="22"/>
          <w:szCs w:val="22"/>
        </w:rPr>
        <w:t>28</w:t>
      </w:r>
      <w:r w:rsidR="00FF0380" w:rsidRPr="000A3134">
        <w:rPr>
          <w:rFonts w:ascii="Calibri" w:hAnsi="Calibri" w:cs="Calibri"/>
          <w:sz w:val="22"/>
          <w:szCs w:val="22"/>
        </w:rPr>
        <w:t xml:space="preserve"> juli</w:t>
      </w:r>
      <w:r w:rsidR="00FC640B" w:rsidRPr="000A3134">
        <w:rPr>
          <w:rFonts w:ascii="Calibri" w:hAnsi="Calibri" w:cs="Calibri"/>
          <w:sz w:val="22"/>
          <w:szCs w:val="22"/>
        </w:rPr>
        <w:t xml:space="preserve"> 2023 worden ingeleverd, helaas</w:t>
      </w:r>
      <w:r w:rsidR="004E4D73" w:rsidRPr="000A3134">
        <w:rPr>
          <w:rFonts w:ascii="Calibri" w:hAnsi="Calibri" w:cs="Calibri"/>
          <w:sz w:val="22"/>
          <w:szCs w:val="22"/>
        </w:rPr>
        <w:t xml:space="preserve"> niet meer behandeld worden voor het uitreiken van een Koninklijke o</w:t>
      </w:r>
      <w:r w:rsidR="00FC640B" w:rsidRPr="000A3134">
        <w:rPr>
          <w:rFonts w:ascii="Calibri" w:hAnsi="Calibri" w:cs="Calibri"/>
          <w:sz w:val="22"/>
          <w:szCs w:val="22"/>
        </w:rPr>
        <w:t>nderscheiding op Koningsdag 2024</w:t>
      </w:r>
      <w:r w:rsidR="004E4D73" w:rsidRPr="000A3134">
        <w:rPr>
          <w:rFonts w:ascii="Calibri" w:hAnsi="Calibri" w:cs="Calibri"/>
          <w:sz w:val="22"/>
          <w:szCs w:val="22"/>
        </w:rPr>
        <w:t xml:space="preserve">. Het “Kapittel” behandelt alleen de voorstellen die volledig zijn ingevuld en op tijd </w:t>
      </w:r>
      <w:r w:rsidR="00FC640B" w:rsidRPr="000A3134">
        <w:rPr>
          <w:rFonts w:ascii="Calibri" w:hAnsi="Calibri" w:cs="Calibri"/>
          <w:sz w:val="22"/>
          <w:szCs w:val="22"/>
        </w:rPr>
        <w:t>z</w:t>
      </w:r>
      <w:r w:rsidR="004E4D73" w:rsidRPr="000A3134">
        <w:rPr>
          <w:rFonts w:ascii="Calibri" w:hAnsi="Calibri" w:cs="Calibri"/>
          <w:sz w:val="22"/>
          <w:szCs w:val="22"/>
        </w:rPr>
        <w:t>ijn ingeleverd.</w:t>
      </w:r>
    </w:p>
    <w:p w14:paraId="3120A61C" w14:textId="77777777" w:rsidR="00E0314E" w:rsidRPr="000A3134" w:rsidRDefault="00E0314E" w:rsidP="00E0314E">
      <w:pPr>
        <w:rPr>
          <w:rFonts w:ascii="Calibri" w:hAnsi="Calibri" w:cs="Calibri"/>
          <w:sz w:val="22"/>
          <w:szCs w:val="22"/>
        </w:rPr>
      </w:pPr>
    </w:p>
    <w:p w14:paraId="4C913B24" w14:textId="77777777" w:rsidR="00E0314E" w:rsidRPr="000A3134" w:rsidRDefault="00E0314E" w:rsidP="00E0314E">
      <w:pPr>
        <w:tabs>
          <w:tab w:val="left" w:pos="360"/>
        </w:tabs>
        <w:rPr>
          <w:rFonts w:ascii="Calibri" w:hAnsi="Calibri" w:cs="Calibri"/>
          <w:sz w:val="22"/>
          <w:szCs w:val="22"/>
        </w:rPr>
      </w:pPr>
      <w:r w:rsidRPr="000A3134">
        <w:rPr>
          <w:rFonts w:ascii="Calibri" w:hAnsi="Calibri" w:cs="Calibri"/>
          <w:sz w:val="22"/>
          <w:szCs w:val="22"/>
        </w:rPr>
        <w:t xml:space="preserve">Indien u nog vragen heeft of nadere informatie wenst te ontvangen, kunt u gerust contact opnemen met een van de leden van de Decoratiecommissie Aruba: </w:t>
      </w:r>
      <w:r w:rsidRPr="000A3134">
        <w:rPr>
          <w:rFonts w:ascii="Calibri" w:hAnsi="Calibri" w:cs="Calibri"/>
          <w:sz w:val="22"/>
          <w:szCs w:val="22"/>
        </w:rPr>
        <w:br/>
        <w:t xml:space="preserve"> </w:t>
      </w:r>
      <w:r w:rsidRPr="000A3134">
        <w:rPr>
          <w:rFonts w:ascii="Calibri" w:hAnsi="Calibri" w:cs="Calibri"/>
          <w:sz w:val="22"/>
          <w:szCs w:val="22"/>
        </w:rPr>
        <w:tab/>
        <w:t xml:space="preserve">mw. F. Perez-Lopez (tel 583-8425), dhr. V. Frank (tel. 587-4979), </w:t>
      </w:r>
      <w:r w:rsidRPr="000A3134">
        <w:rPr>
          <w:rFonts w:ascii="Calibri" w:hAnsi="Calibri" w:cs="Calibri"/>
          <w:sz w:val="22"/>
          <w:szCs w:val="22"/>
        </w:rPr>
        <w:br/>
        <w:t xml:space="preserve"> </w:t>
      </w:r>
      <w:r w:rsidRPr="000A3134">
        <w:rPr>
          <w:rFonts w:ascii="Calibri" w:hAnsi="Calibri" w:cs="Calibri"/>
          <w:sz w:val="22"/>
          <w:szCs w:val="22"/>
        </w:rPr>
        <w:tab/>
        <w:t xml:space="preserve">mw. N. Anthony (mobiel 593-1921), mw. I. Nicolaas-Ras (tel. 584-8880), </w:t>
      </w:r>
      <w:r w:rsidRPr="000A3134">
        <w:rPr>
          <w:rFonts w:ascii="Calibri" w:hAnsi="Calibri" w:cs="Calibri"/>
          <w:sz w:val="22"/>
          <w:szCs w:val="22"/>
        </w:rPr>
        <w:br/>
        <w:t xml:space="preserve"> </w:t>
      </w:r>
      <w:r w:rsidRPr="000A3134">
        <w:rPr>
          <w:rFonts w:ascii="Calibri" w:hAnsi="Calibri" w:cs="Calibri"/>
          <w:sz w:val="22"/>
          <w:szCs w:val="22"/>
        </w:rPr>
        <w:tab/>
        <w:t xml:space="preserve">mw. R. Garrido (mobiel 593-1820) of dhr. D. Figaroa (mobiel 741-0100). </w:t>
      </w:r>
      <w:r w:rsidRPr="000A3134">
        <w:rPr>
          <w:rFonts w:ascii="Calibri" w:hAnsi="Calibri" w:cs="Calibri"/>
          <w:sz w:val="22"/>
          <w:szCs w:val="22"/>
        </w:rPr>
        <w:br/>
        <w:t xml:space="preserve">U kunt de commissie ook benaderen via het volgende </w:t>
      </w:r>
      <w:r w:rsidR="00BD7A1D" w:rsidRPr="000A3134">
        <w:rPr>
          <w:rFonts w:ascii="Calibri" w:hAnsi="Calibri" w:cs="Calibri"/>
          <w:sz w:val="22"/>
          <w:szCs w:val="22"/>
        </w:rPr>
        <w:t xml:space="preserve">e-mailadres: </w:t>
      </w:r>
      <w:hyperlink r:id="rId9" w:history="1">
        <w:r w:rsidRPr="000A3134">
          <w:rPr>
            <w:rStyle w:val="Hyperlink"/>
            <w:rFonts w:ascii="Calibri" w:hAnsi="Calibri" w:cs="Calibri"/>
            <w:sz w:val="22"/>
            <w:szCs w:val="22"/>
          </w:rPr>
          <w:t>condeco.aruba@gmail.com</w:t>
        </w:r>
      </w:hyperlink>
      <w:r w:rsidRPr="000A3134">
        <w:rPr>
          <w:rFonts w:ascii="Calibri" w:hAnsi="Calibri" w:cs="Calibri"/>
          <w:sz w:val="22"/>
          <w:szCs w:val="22"/>
        </w:rPr>
        <w:br/>
      </w:r>
      <w:r w:rsidRPr="000A3134">
        <w:rPr>
          <w:rFonts w:ascii="Calibri" w:hAnsi="Calibri"/>
          <w:sz w:val="22"/>
          <w:szCs w:val="22"/>
        </w:rPr>
        <w:br/>
      </w:r>
    </w:p>
    <w:p w14:paraId="7A96B78B" w14:textId="77777777" w:rsidR="00E0314E" w:rsidRPr="000A3134" w:rsidRDefault="00E0314E" w:rsidP="00E0314E">
      <w:pPr>
        <w:rPr>
          <w:rFonts w:ascii="Calibri" w:hAnsi="Calibri"/>
          <w:sz w:val="22"/>
          <w:szCs w:val="22"/>
        </w:rPr>
      </w:pPr>
      <w:r w:rsidRPr="000A3134">
        <w:rPr>
          <w:rFonts w:ascii="Calibri" w:hAnsi="Calibri"/>
          <w:sz w:val="22"/>
          <w:szCs w:val="22"/>
        </w:rPr>
        <w:t>Met vriendelijke groet,</w:t>
      </w:r>
      <w:r w:rsidRPr="000A3134">
        <w:rPr>
          <w:rFonts w:ascii="Calibri" w:hAnsi="Calibri"/>
          <w:sz w:val="22"/>
          <w:szCs w:val="22"/>
        </w:rPr>
        <w:br/>
        <w:t>Decoratiecommissie Aruba</w:t>
      </w:r>
    </w:p>
    <w:p w14:paraId="030C4164" w14:textId="77777777" w:rsidR="00E0314E" w:rsidRPr="000A3134" w:rsidRDefault="00E0314E" w:rsidP="00E0314E">
      <w:pPr>
        <w:rPr>
          <w:rFonts w:ascii="Calibri" w:hAnsi="Calibri"/>
          <w:sz w:val="22"/>
          <w:szCs w:val="22"/>
        </w:rPr>
      </w:pPr>
    </w:p>
    <w:p w14:paraId="08355067" w14:textId="77777777" w:rsidR="00E0314E" w:rsidRPr="000A3134" w:rsidRDefault="00E0314E" w:rsidP="00E0314E">
      <w:pPr>
        <w:rPr>
          <w:rFonts w:ascii="Calibri" w:hAnsi="Calibri"/>
          <w:sz w:val="22"/>
          <w:szCs w:val="22"/>
        </w:rPr>
      </w:pPr>
    </w:p>
    <w:p w14:paraId="005A464F" w14:textId="77777777" w:rsidR="00E0314E" w:rsidRPr="003217E7" w:rsidRDefault="00E0314E" w:rsidP="00E0314E">
      <w:pPr>
        <w:tabs>
          <w:tab w:val="left" w:pos="900"/>
        </w:tabs>
        <w:rPr>
          <w:rFonts w:ascii="Calibri" w:hAnsi="Calibri"/>
          <w:sz w:val="22"/>
          <w:szCs w:val="22"/>
        </w:rPr>
      </w:pPr>
      <w:r w:rsidRPr="000A3134">
        <w:rPr>
          <w:rFonts w:ascii="Calibri" w:hAnsi="Calibri"/>
          <w:sz w:val="22"/>
          <w:szCs w:val="22"/>
        </w:rPr>
        <w:t xml:space="preserve">Bijlagen: </w:t>
      </w:r>
      <w:r w:rsidRPr="000A3134">
        <w:rPr>
          <w:rFonts w:ascii="Calibri" w:hAnsi="Calibri"/>
          <w:sz w:val="22"/>
          <w:szCs w:val="22"/>
        </w:rPr>
        <w:tab/>
        <w:t>2 voorstelformulieren</w:t>
      </w:r>
    </w:p>
    <w:p w14:paraId="2247E25D" w14:textId="77777777" w:rsidR="006E00CF" w:rsidRDefault="00E65B45"/>
    <w:sectPr w:rsidR="006E00CF" w:rsidSect="00E401A3">
      <w:pgSz w:w="11907" w:h="16839" w:code="9"/>
      <w:pgMar w:top="576"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B3C5F"/>
    <w:multiLevelType w:val="hybridMultilevel"/>
    <w:tmpl w:val="0D1C57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40645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14E"/>
    <w:rsid w:val="000139C8"/>
    <w:rsid w:val="00053133"/>
    <w:rsid w:val="00056528"/>
    <w:rsid w:val="000A3134"/>
    <w:rsid w:val="000D32C6"/>
    <w:rsid w:val="000D3DF7"/>
    <w:rsid w:val="000E2239"/>
    <w:rsid w:val="000F2F10"/>
    <w:rsid w:val="00184378"/>
    <w:rsid w:val="002148C4"/>
    <w:rsid w:val="00260837"/>
    <w:rsid w:val="00273E16"/>
    <w:rsid w:val="002C06BB"/>
    <w:rsid w:val="002C7CA4"/>
    <w:rsid w:val="002E0BD1"/>
    <w:rsid w:val="003066B7"/>
    <w:rsid w:val="00346B79"/>
    <w:rsid w:val="00373997"/>
    <w:rsid w:val="00377C71"/>
    <w:rsid w:val="003D743B"/>
    <w:rsid w:val="00451D86"/>
    <w:rsid w:val="0047080D"/>
    <w:rsid w:val="00481787"/>
    <w:rsid w:val="00490DA5"/>
    <w:rsid w:val="004A16E1"/>
    <w:rsid w:val="004B6F96"/>
    <w:rsid w:val="004E4D73"/>
    <w:rsid w:val="004E6D29"/>
    <w:rsid w:val="004F1A56"/>
    <w:rsid w:val="0050538C"/>
    <w:rsid w:val="005C7EDE"/>
    <w:rsid w:val="005D14FF"/>
    <w:rsid w:val="005D4CC1"/>
    <w:rsid w:val="005F085D"/>
    <w:rsid w:val="00624280"/>
    <w:rsid w:val="00630C2B"/>
    <w:rsid w:val="006D3F02"/>
    <w:rsid w:val="006E27CF"/>
    <w:rsid w:val="006F141A"/>
    <w:rsid w:val="006F22B8"/>
    <w:rsid w:val="00716BE9"/>
    <w:rsid w:val="00751E82"/>
    <w:rsid w:val="00781AA1"/>
    <w:rsid w:val="00787B26"/>
    <w:rsid w:val="007A5998"/>
    <w:rsid w:val="007F6A54"/>
    <w:rsid w:val="0081352E"/>
    <w:rsid w:val="008469EE"/>
    <w:rsid w:val="008916C6"/>
    <w:rsid w:val="008B2C0E"/>
    <w:rsid w:val="008C4855"/>
    <w:rsid w:val="00964BDF"/>
    <w:rsid w:val="009D0892"/>
    <w:rsid w:val="009D479E"/>
    <w:rsid w:val="009F790B"/>
    <w:rsid w:val="00A0614E"/>
    <w:rsid w:val="00A1118D"/>
    <w:rsid w:val="00A1567D"/>
    <w:rsid w:val="00A237E3"/>
    <w:rsid w:val="00A2570A"/>
    <w:rsid w:val="00A56606"/>
    <w:rsid w:val="00A601C3"/>
    <w:rsid w:val="00A81EF8"/>
    <w:rsid w:val="00A95F9E"/>
    <w:rsid w:val="00AA3C0C"/>
    <w:rsid w:val="00AB496D"/>
    <w:rsid w:val="00AF0E1F"/>
    <w:rsid w:val="00B2789C"/>
    <w:rsid w:val="00B94169"/>
    <w:rsid w:val="00B971E5"/>
    <w:rsid w:val="00BB3F96"/>
    <w:rsid w:val="00BD279A"/>
    <w:rsid w:val="00BD7A1D"/>
    <w:rsid w:val="00C17493"/>
    <w:rsid w:val="00C2214E"/>
    <w:rsid w:val="00C35C2B"/>
    <w:rsid w:val="00C51DAC"/>
    <w:rsid w:val="00C71418"/>
    <w:rsid w:val="00C92325"/>
    <w:rsid w:val="00C942E0"/>
    <w:rsid w:val="00CC6C2B"/>
    <w:rsid w:val="00CF3567"/>
    <w:rsid w:val="00D55E0E"/>
    <w:rsid w:val="00D604E6"/>
    <w:rsid w:val="00D65825"/>
    <w:rsid w:val="00E019F7"/>
    <w:rsid w:val="00E0314E"/>
    <w:rsid w:val="00E401A3"/>
    <w:rsid w:val="00E65B45"/>
    <w:rsid w:val="00E904A1"/>
    <w:rsid w:val="00EB250E"/>
    <w:rsid w:val="00EC57C3"/>
    <w:rsid w:val="00ED08AD"/>
    <w:rsid w:val="00ED3547"/>
    <w:rsid w:val="00EF7FAD"/>
    <w:rsid w:val="00F065C2"/>
    <w:rsid w:val="00F100CE"/>
    <w:rsid w:val="00F151C0"/>
    <w:rsid w:val="00F40CA5"/>
    <w:rsid w:val="00FC640B"/>
    <w:rsid w:val="00FF0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7DD8E60"/>
  <w15:docId w15:val="{0D37FFF5-51F0-4A0F-A813-852EBF91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14E"/>
    <w:pPr>
      <w:spacing w:after="0" w:line="240" w:lineRule="auto"/>
    </w:pPr>
    <w:rPr>
      <w:rFonts w:ascii="Times New Roman" w:eastAsia="Times New Roman" w:hAnsi="Times New Roman" w:cs="Times New Roman"/>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314E"/>
    <w:rPr>
      <w:color w:val="0000FF"/>
      <w:u w:val="single"/>
    </w:rPr>
  </w:style>
  <w:style w:type="paragraph" w:styleId="BalloonText">
    <w:name w:val="Balloon Text"/>
    <w:basedOn w:val="Normal"/>
    <w:link w:val="BalloonTextChar"/>
    <w:uiPriority w:val="99"/>
    <w:semiHidden/>
    <w:unhideWhenUsed/>
    <w:rsid w:val="00E0314E"/>
    <w:rPr>
      <w:rFonts w:ascii="Tahoma" w:hAnsi="Tahoma" w:cs="Tahoma"/>
      <w:sz w:val="16"/>
      <w:szCs w:val="16"/>
    </w:rPr>
  </w:style>
  <w:style w:type="character" w:customStyle="1" w:styleId="BalloonTextChar">
    <w:name w:val="Balloon Text Char"/>
    <w:basedOn w:val="DefaultParagraphFont"/>
    <w:link w:val="BalloonText"/>
    <w:uiPriority w:val="99"/>
    <w:semiHidden/>
    <w:rsid w:val="00E0314E"/>
    <w:rPr>
      <w:rFonts w:ascii="Tahoma" w:eastAsia="Times New Roman" w:hAnsi="Tahoma" w:cs="Tahom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ernment.aw" TargetMode="External"/><Relationship Id="rId3" Type="http://schemas.openxmlformats.org/officeDocument/2006/relationships/settings" Target="settings.xml"/><Relationship Id="rId7" Type="http://schemas.openxmlformats.org/officeDocument/2006/relationships/hyperlink" Target="http://www.overheid.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bierno.aw"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deco.arub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Ray Perez</cp:lastModifiedBy>
  <cp:revision>2</cp:revision>
  <dcterms:created xsi:type="dcterms:W3CDTF">2023-05-04T13:58:00Z</dcterms:created>
  <dcterms:modified xsi:type="dcterms:W3CDTF">2023-05-04T13:58:00Z</dcterms:modified>
</cp:coreProperties>
</file>