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3EB" w14:textId="77777777" w:rsidR="002D3AB1" w:rsidRDefault="002D3AB1" w:rsidP="002D3AB1">
      <w:pPr>
        <w:jc w:val="center"/>
      </w:pPr>
      <w:r>
        <w:rPr>
          <w:noProof/>
          <w:lang w:val="en-US"/>
        </w:rPr>
        <w:drawing>
          <wp:inline distT="0" distB="0" distL="0" distR="0" wp14:anchorId="6858D49F" wp14:editId="32E1D651">
            <wp:extent cx="55245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A1B8A" w14:textId="77777777" w:rsidR="002D3AB1" w:rsidRPr="005B15B3" w:rsidRDefault="002D3AB1" w:rsidP="002D3AB1">
      <w:pPr>
        <w:pStyle w:val="NoSpacing"/>
        <w:jc w:val="center"/>
        <w:rPr>
          <w:rFonts w:asciiTheme="minorHAnsi" w:eastAsia="Adobe Fan Heiti Std B" w:hAnsiTheme="minorHAnsi"/>
          <w:b/>
          <w:sz w:val="22"/>
          <w:szCs w:val="22"/>
        </w:rPr>
      </w:pPr>
      <w:r w:rsidRPr="005B15B3">
        <w:rPr>
          <w:rFonts w:asciiTheme="minorHAnsi" w:eastAsia="Adobe Fan Heiti Std B" w:hAnsiTheme="minorHAnsi"/>
          <w:b/>
        </w:rPr>
        <w:t>Decoratiecommissie Aruba</w:t>
      </w:r>
    </w:p>
    <w:p w14:paraId="711F6FFF" w14:textId="77777777" w:rsidR="002D3AB1" w:rsidRPr="005B15B3" w:rsidRDefault="002D3AB1" w:rsidP="002D3AB1">
      <w:pPr>
        <w:pStyle w:val="NoSpacing"/>
        <w:jc w:val="center"/>
        <w:rPr>
          <w:rFonts w:asciiTheme="minorHAnsi" w:eastAsia="Adobe Fan Heiti Std B" w:hAnsiTheme="minorHAnsi"/>
          <w:b/>
          <w:sz w:val="22"/>
          <w:szCs w:val="22"/>
        </w:rPr>
      </w:pPr>
      <w:r w:rsidRPr="005B15B3">
        <w:rPr>
          <w:rFonts w:asciiTheme="minorHAnsi" w:eastAsia="Adobe Fan Heiti Std B" w:hAnsiTheme="minorHAnsi"/>
          <w:b/>
          <w:sz w:val="22"/>
          <w:szCs w:val="22"/>
        </w:rPr>
        <w:t>p/a Bureau Minister van Algemene Zaken</w:t>
      </w:r>
    </w:p>
    <w:p w14:paraId="5E1874EF" w14:textId="77777777" w:rsidR="002D3AB1" w:rsidRPr="005B15B3" w:rsidRDefault="002D3AB1" w:rsidP="002D3AB1">
      <w:pPr>
        <w:pStyle w:val="NoSpacing"/>
        <w:jc w:val="center"/>
        <w:rPr>
          <w:rFonts w:asciiTheme="minorHAnsi" w:eastAsia="Adobe Fan Heiti Std B" w:hAnsiTheme="minorHAnsi"/>
          <w:b/>
          <w:sz w:val="22"/>
          <w:szCs w:val="22"/>
          <w:lang w:val="en-US"/>
        </w:rPr>
      </w:pPr>
      <w:r w:rsidRPr="005B15B3">
        <w:rPr>
          <w:rFonts w:asciiTheme="minorHAnsi" w:eastAsia="Adobe Fan Heiti Std B" w:hAnsiTheme="minorHAnsi"/>
          <w:b/>
          <w:sz w:val="22"/>
          <w:szCs w:val="22"/>
          <w:lang w:val="en-US"/>
        </w:rPr>
        <w:t xml:space="preserve">L.G. Smith Blvd. 76, </w:t>
      </w:r>
      <w:proofErr w:type="spellStart"/>
      <w:r w:rsidRPr="005B15B3">
        <w:rPr>
          <w:rFonts w:asciiTheme="minorHAnsi" w:eastAsia="Adobe Fan Heiti Std B" w:hAnsiTheme="minorHAnsi"/>
          <w:b/>
          <w:sz w:val="22"/>
          <w:szCs w:val="22"/>
          <w:lang w:val="en-US"/>
        </w:rPr>
        <w:t>Oranjestad</w:t>
      </w:r>
      <w:proofErr w:type="spellEnd"/>
      <w:r w:rsidRPr="005B15B3">
        <w:rPr>
          <w:rFonts w:asciiTheme="minorHAnsi" w:eastAsia="Adobe Fan Heiti Std B" w:hAnsiTheme="minorHAnsi"/>
          <w:b/>
          <w:sz w:val="22"/>
          <w:szCs w:val="22"/>
          <w:lang w:val="en-US"/>
        </w:rPr>
        <w:t>, Aruba</w:t>
      </w:r>
    </w:p>
    <w:p w14:paraId="6B4AD2DB" w14:textId="77777777" w:rsidR="002D3AB1" w:rsidRPr="005B15B3" w:rsidRDefault="002D3AB1" w:rsidP="002D3AB1">
      <w:pPr>
        <w:pStyle w:val="NoSpacing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30881A30" w14:textId="77777777" w:rsidR="002D3AB1" w:rsidRPr="00A12C5E" w:rsidRDefault="008F2803" w:rsidP="002D3AB1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CONDECORACION REAL 2024</w:t>
      </w:r>
    </w:p>
    <w:p w14:paraId="70617C60" w14:textId="77777777" w:rsidR="002D3AB1" w:rsidRDefault="002D3AB1" w:rsidP="002D3AB1">
      <w:pPr>
        <w:rPr>
          <w:rFonts w:ascii="Calibri" w:hAnsi="Calibri"/>
          <w:b/>
          <w:sz w:val="22"/>
          <w:szCs w:val="22"/>
          <w:lang w:val="es-ES"/>
        </w:rPr>
      </w:pPr>
    </w:p>
    <w:p w14:paraId="66ED6004" w14:textId="77777777" w:rsidR="002D3AB1" w:rsidRPr="002B4015" w:rsidRDefault="002D3AB1" w:rsidP="002D3AB1">
      <w:pPr>
        <w:pStyle w:val="NoSpacing"/>
        <w:rPr>
          <w:rFonts w:asciiTheme="minorHAnsi" w:hAnsiTheme="minorHAnsi"/>
          <w:sz w:val="22"/>
          <w:szCs w:val="22"/>
          <w:lang w:val="en-US"/>
        </w:rPr>
      </w:pPr>
      <w:r w:rsidRPr="00A12C5E">
        <w:rPr>
          <w:rFonts w:asciiTheme="minorHAnsi" w:hAnsiTheme="minorHAnsi"/>
          <w:sz w:val="22"/>
          <w:szCs w:val="22"/>
          <w:lang w:val="en-US"/>
        </w:rPr>
        <w:br/>
      </w:r>
      <w:proofErr w:type="spellStart"/>
      <w:r w:rsidR="00B34CCD" w:rsidRPr="00A12C5E">
        <w:rPr>
          <w:rFonts w:asciiTheme="minorHAnsi" w:hAnsiTheme="minorHAnsi"/>
          <w:sz w:val="22"/>
          <w:szCs w:val="22"/>
          <w:lang w:val="en-US"/>
        </w:rPr>
        <w:t>Oranjestad</w:t>
      </w:r>
      <w:proofErr w:type="spellEnd"/>
      <w:r w:rsidR="00B34CCD" w:rsidRPr="00810AE0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8F2803" w:rsidRPr="002B4015">
        <w:rPr>
          <w:rFonts w:asciiTheme="minorHAnsi" w:hAnsiTheme="minorHAnsi"/>
          <w:sz w:val="22"/>
          <w:szCs w:val="22"/>
          <w:lang w:val="en-US"/>
        </w:rPr>
        <w:t>8</w:t>
      </w:r>
      <w:r w:rsidR="00E926AD" w:rsidRPr="002B4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926AD" w:rsidRPr="002B4015">
        <w:rPr>
          <w:rFonts w:asciiTheme="minorHAnsi" w:hAnsiTheme="minorHAnsi"/>
          <w:sz w:val="22"/>
          <w:szCs w:val="22"/>
          <w:lang w:val="en-US"/>
        </w:rPr>
        <w:t>mei</w:t>
      </w:r>
      <w:proofErr w:type="spellEnd"/>
      <w:r w:rsidR="008F2803" w:rsidRPr="002B4015">
        <w:rPr>
          <w:rFonts w:asciiTheme="minorHAnsi" w:hAnsiTheme="minorHAnsi"/>
          <w:sz w:val="22"/>
          <w:szCs w:val="22"/>
          <w:lang w:val="en-US"/>
        </w:rPr>
        <w:t xml:space="preserve"> 2023</w:t>
      </w:r>
      <w:r w:rsidRPr="002B4015">
        <w:rPr>
          <w:rFonts w:asciiTheme="minorHAnsi" w:hAnsiTheme="minorHAnsi"/>
          <w:sz w:val="22"/>
          <w:szCs w:val="22"/>
          <w:lang w:val="en-US"/>
        </w:rPr>
        <w:br/>
      </w:r>
    </w:p>
    <w:p w14:paraId="3B895E15" w14:textId="77777777" w:rsidR="002D3AB1" w:rsidRPr="002B4015" w:rsidRDefault="00C252C4" w:rsidP="002D3AB1">
      <w:pPr>
        <w:pStyle w:val="NoSpacing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B4015">
        <w:rPr>
          <w:rFonts w:asciiTheme="minorHAnsi" w:hAnsiTheme="minorHAnsi"/>
          <w:sz w:val="22"/>
          <w:szCs w:val="22"/>
          <w:lang w:val="en-US"/>
        </w:rPr>
        <w:t>Apreciable</w:t>
      </w:r>
      <w:proofErr w:type="spellEnd"/>
      <w:r w:rsidRPr="002B4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n-US"/>
        </w:rPr>
        <w:t>dama</w:t>
      </w:r>
      <w:proofErr w:type="spellEnd"/>
      <w:r w:rsidR="002D3AB1" w:rsidRPr="002B4015">
        <w:rPr>
          <w:rFonts w:asciiTheme="minorHAnsi" w:hAnsiTheme="minorHAnsi"/>
          <w:sz w:val="22"/>
          <w:szCs w:val="22"/>
          <w:lang w:val="en-US"/>
        </w:rPr>
        <w:t>/</w:t>
      </w:r>
      <w:proofErr w:type="spellStart"/>
      <w:r w:rsidR="002D3AB1" w:rsidRPr="002B4015">
        <w:rPr>
          <w:rFonts w:asciiTheme="minorHAnsi" w:hAnsiTheme="minorHAnsi"/>
          <w:sz w:val="22"/>
          <w:szCs w:val="22"/>
          <w:lang w:val="en-US"/>
        </w:rPr>
        <w:t>cabayero</w:t>
      </w:r>
      <w:proofErr w:type="spellEnd"/>
      <w:r w:rsidR="002D3AB1" w:rsidRPr="002B4015">
        <w:rPr>
          <w:rFonts w:asciiTheme="minorHAnsi" w:hAnsiTheme="minorHAnsi"/>
          <w:sz w:val="22"/>
          <w:szCs w:val="22"/>
          <w:lang w:val="en-US"/>
        </w:rPr>
        <w:t>,</w:t>
      </w:r>
    </w:p>
    <w:p w14:paraId="1FEB234C" w14:textId="77777777" w:rsidR="002D3AB1" w:rsidRPr="002B4015" w:rsidRDefault="002D3AB1" w:rsidP="002D3AB1">
      <w:pPr>
        <w:pStyle w:val="NoSpacing"/>
        <w:rPr>
          <w:rFonts w:asciiTheme="minorHAnsi" w:hAnsiTheme="minorHAnsi"/>
          <w:sz w:val="22"/>
          <w:szCs w:val="22"/>
          <w:lang w:val="en-US"/>
        </w:rPr>
      </w:pPr>
      <w:r w:rsidRPr="002B4015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1AB5E205" w14:textId="77777777" w:rsidR="002D3AB1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  <w:proofErr w:type="spellStart"/>
      <w:r w:rsidRPr="002B4015">
        <w:rPr>
          <w:rFonts w:asciiTheme="minorHAnsi" w:hAnsiTheme="minorHAnsi"/>
          <w:sz w:val="22"/>
          <w:szCs w:val="22"/>
          <w:lang w:val="en-US"/>
        </w:rPr>
        <w:t>Cada</w:t>
      </w:r>
      <w:proofErr w:type="spellEnd"/>
      <w:r w:rsidRPr="002B4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n-US"/>
        </w:rPr>
        <w:t>a</w:t>
      </w:r>
      <w:r w:rsidRPr="002B4015">
        <w:rPr>
          <w:rFonts w:asciiTheme="minorHAnsi" w:hAnsiTheme="minorHAnsi" w:cs="Vrinda"/>
          <w:sz w:val="22"/>
          <w:szCs w:val="22"/>
          <w:lang w:val="en-US"/>
        </w:rPr>
        <w:t>ña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ocasion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di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Dia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r w:rsidR="00E3044E" w:rsidRPr="002B4015">
        <w:rPr>
          <w:rFonts w:asciiTheme="minorHAnsi" w:hAnsiTheme="minorHAnsi" w:cs="Vrinda"/>
          <w:sz w:val="22"/>
          <w:szCs w:val="22"/>
          <w:lang w:val="en-US"/>
        </w:rPr>
        <w:t xml:space="preserve">di Rey, un </w:t>
      </w:r>
      <w:proofErr w:type="spellStart"/>
      <w:r w:rsidR="00E3044E" w:rsidRPr="002B4015">
        <w:rPr>
          <w:rFonts w:asciiTheme="minorHAnsi" w:hAnsiTheme="minorHAnsi" w:cs="Vrinda"/>
          <w:sz w:val="22"/>
          <w:szCs w:val="22"/>
          <w:lang w:val="en-US"/>
        </w:rPr>
        <w:t>grupo</w:t>
      </w:r>
      <w:proofErr w:type="spellEnd"/>
      <w:r w:rsidR="00E3044E" w:rsidRPr="002B4015">
        <w:rPr>
          <w:rFonts w:asciiTheme="minorHAnsi" w:hAnsiTheme="minorHAnsi" w:cs="Vrinda"/>
          <w:sz w:val="22"/>
          <w:szCs w:val="22"/>
          <w:lang w:val="en-US"/>
        </w:rPr>
        <w:t xml:space="preserve"> di </w:t>
      </w:r>
      <w:proofErr w:type="spellStart"/>
      <w:r w:rsidR="00E3044E" w:rsidRPr="002B4015">
        <w:rPr>
          <w:rFonts w:asciiTheme="minorHAnsi" w:hAnsiTheme="minorHAnsi" w:cs="Vrinda"/>
          <w:sz w:val="22"/>
          <w:szCs w:val="22"/>
          <w:lang w:val="en-US"/>
        </w:rPr>
        <w:t>ciudadano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di tur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paisnan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dje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Reino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ta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ricibi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un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condecoracion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Real pa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reconocimento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dje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trabao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importante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cu nan 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realisa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como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boluntario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o den nan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funcion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principal pa nan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prohimo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y/o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p’e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comunidad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>.</w:t>
      </w:r>
      <w:r w:rsidR="00B34CCD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r w:rsidR="00B34CCD" w:rsidRPr="002B4015">
        <w:rPr>
          <w:rFonts w:asciiTheme="minorHAnsi" w:hAnsiTheme="minorHAnsi" w:cs="Vrinda"/>
          <w:sz w:val="22"/>
          <w:szCs w:val="22"/>
          <w:lang w:val="en-US"/>
        </w:rPr>
        <w:br/>
      </w: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Tur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ciudadano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Aruba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por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nomina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un persona pa bin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remarke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pa un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condecoracion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Real,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incluso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organisacionnan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o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instancianan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. Ta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supuesto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cu un persona no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por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nomina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su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mes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>!</w:t>
      </w:r>
    </w:p>
    <w:p w14:paraId="4EAC9143" w14:textId="77777777" w:rsidR="002D3AB1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</w:p>
    <w:p w14:paraId="4D4DA110" w14:textId="77777777" w:rsidR="002D3AB1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proceso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di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nominacion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ta dura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varios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lunanan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y lo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cumin</w:t>
      </w:r>
      <w:r w:rsidR="00E3044E" w:rsidRPr="002B4015">
        <w:rPr>
          <w:rFonts w:asciiTheme="minorHAnsi" w:hAnsiTheme="minorHAnsi" w:cs="Vrinda"/>
          <w:sz w:val="22"/>
          <w:szCs w:val="22"/>
          <w:lang w:val="en-US"/>
        </w:rPr>
        <w:t>sa</w:t>
      </w:r>
      <w:proofErr w:type="spellEnd"/>
      <w:r w:rsidR="00E3044E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="00B34CCD" w:rsidRPr="002B4015">
        <w:rPr>
          <w:rFonts w:asciiTheme="minorHAnsi" w:hAnsiTheme="minorHAnsi" w:cs="Vrinda"/>
          <w:sz w:val="22"/>
          <w:szCs w:val="22"/>
          <w:lang w:val="en-US"/>
        </w:rPr>
        <w:t>dia</w:t>
      </w:r>
      <w:proofErr w:type="spellEnd"/>
      <w:r w:rsidR="00B34CCD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r w:rsidR="008F2803" w:rsidRPr="002B4015">
        <w:rPr>
          <w:rFonts w:asciiTheme="minorHAnsi" w:hAnsiTheme="minorHAnsi" w:cs="Vrinda"/>
          <w:sz w:val="22"/>
          <w:szCs w:val="22"/>
          <w:lang w:val="en-US"/>
        </w:rPr>
        <w:t>8</w:t>
      </w:r>
      <w:r w:rsidR="00E926AD" w:rsidRPr="002B4015">
        <w:rPr>
          <w:rFonts w:asciiTheme="minorHAnsi" w:hAnsiTheme="minorHAnsi" w:cs="Vrinda"/>
          <w:sz w:val="22"/>
          <w:szCs w:val="22"/>
          <w:lang w:val="en-US"/>
        </w:rPr>
        <w:t xml:space="preserve"> di </w:t>
      </w:r>
      <w:proofErr w:type="spellStart"/>
      <w:r w:rsidR="00E926AD" w:rsidRPr="002B4015">
        <w:rPr>
          <w:rFonts w:asciiTheme="minorHAnsi" w:hAnsiTheme="minorHAnsi" w:cs="Vrinda"/>
          <w:sz w:val="22"/>
          <w:szCs w:val="22"/>
          <w:lang w:val="en-US"/>
        </w:rPr>
        <w:t>mei</w:t>
      </w:r>
      <w:proofErr w:type="spellEnd"/>
      <w:r w:rsidR="008F2803" w:rsidRPr="002B4015">
        <w:rPr>
          <w:rFonts w:asciiTheme="minorHAnsi" w:hAnsiTheme="minorHAnsi" w:cs="Vrinda"/>
          <w:sz w:val="22"/>
          <w:szCs w:val="22"/>
          <w:lang w:val="en-US"/>
        </w:rPr>
        <w:t xml:space="preserve"> 2023</w:t>
      </w: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.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Desde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momento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ey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r w:rsidR="00810AE0" w:rsidRPr="002B4015">
        <w:rPr>
          <w:rFonts w:asciiTheme="minorHAnsi" w:hAnsiTheme="minorHAnsi" w:cs="Vrinda"/>
          <w:sz w:val="22"/>
          <w:szCs w:val="22"/>
          <w:lang w:val="en-US"/>
        </w:rPr>
        <w:br/>
      </w: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proposicion</w:t>
      </w:r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>nan</w:t>
      </w:r>
      <w:proofErr w:type="spellEnd"/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>por</w:t>
      </w:r>
      <w:proofErr w:type="spellEnd"/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>wordo</w:t>
      </w:r>
      <w:proofErr w:type="spellEnd"/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>e</w:t>
      </w:r>
      <w:r w:rsidRPr="002B4015">
        <w:rPr>
          <w:rFonts w:asciiTheme="minorHAnsi" w:hAnsiTheme="minorHAnsi" w:cs="Vrinda"/>
          <w:sz w:val="22"/>
          <w:szCs w:val="22"/>
          <w:lang w:val="en-US"/>
        </w:rPr>
        <w:t>ntrega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n’e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Decoratiecommissie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Aruba. Pa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haci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esaki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meste</w:t>
      </w:r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>r</w:t>
      </w:r>
      <w:proofErr w:type="spellEnd"/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>completa</w:t>
      </w:r>
      <w:proofErr w:type="spellEnd"/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r w:rsidR="00810AE0" w:rsidRPr="002B4015">
        <w:rPr>
          <w:rFonts w:asciiTheme="minorHAnsi" w:hAnsiTheme="minorHAnsi" w:cs="Vrinda"/>
          <w:sz w:val="22"/>
          <w:szCs w:val="22"/>
          <w:lang w:val="en-US"/>
        </w:rPr>
        <w:br/>
      </w:r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 xml:space="preserve">tur dos </w:t>
      </w:r>
      <w:proofErr w:type="spellStart"/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t>formulario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adhunto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. Si kier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copia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adicional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: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formularionan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ta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obtenibel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n’e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balie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dje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Bestuurskantoor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Playa y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San Nicolas,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cerca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miembronan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di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Decoratiecommissie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Aruba </w:t>
      </w:r>
      <w:r w:rsidR="00C252C4" w:rsidRPr="002B4015">
        <w:rPr>
          <w:rFonts w:asciiTheme="minorHAnsi" w:hAnsiTheme="minorHAnsi" w:cs="Vrinda"/>
          <w:sz w:val="22"/>
          <w:szCs w:val="22"/>
          <w:lang w:val="en-US"/>
        </w:rPr>
        <w:br/>
      </w: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o via e website di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gobierno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: </w:t>
      </w:r>
      <w:hyperlink r:id="rId6" w:history="1">
        <w:r w:rsidR="00B34CCD" w:rsidRPr="002B4015">
          <w:rPr>
            <w:rStyle w:val="Hyperlink"/>
            <w:rFonts w:asciiTheme="minorHAnsi" w:hAnsiTheme="minorHAnsi" w:cs="Vrinda"/>
            <w:sz w:val="22"/>
            <w:szCs w:val="22"/>
            <w:lang w:val="en-US"/>
          </w:rPr>
          <w:t>www.gobierno.aw</w:t>
        </w:r>
      </w:hyperlink>
      <w:r w:rsidR="00B34CCD" w:rsidRPr="002B4015">
        <w:rPr>
          <w:rFonts w:asciiTheme="minorHAnsi" w:hAnsiTheme="minorHAnsi" w:cs="Vrinda"/>
          <w:sz w:val="22"/>
          <w:szCs w:val="22"/>
          <w:u w:val="single"/>
          <w:lang w:val="en-US"/>
        </w:rPr>
        <w:t xml:space="preserve">, </w:t>
      </w: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hyperlink r:id="rId7" w:history="1">
        <w:r w:rsidRPr="002B4015">
          <w:rPr>
            <w:rStyle w:val="Hyperlink"/>
            <w:rFonts w:asciiTheme="minorHAnsi" w:hAnsiTheme="minorHAnsi" w:cs="Vrinda"/>
            <w:sz w:val="22"/>
            <w:szCs w:val="22"/>
            <w:lang w:val="en-US"/>
          </w:rPr>
          <w:t>www.overheid.aw</w:t>
        </w:r>
      </w:hyperlink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hyperlink r:id="rId8" w:history="1">
        <w:r w:rsidRPr="002B4015">
          <w:rPr>
            <w:rStyle w:val="Hyperlink"/>
            <w:rFonts w:asciiTheme="minorHAnsi" w:hAnsiTheme="minorHAnsi" w:cs="Vrinda"/>
            <w:sz w:val="22"/>
            <w:szCs w:val="22"/>
            <w:lang w:val="en-US"/>
          </w:rPr>
          <w:t>www.government.aw</w:t>
        </w:r>
      </w:hyperlink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</w:p>
    <w:p w14:paraId="3628C7F7" w14:textId="77777777" w:rsidR="002D3AB1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</w:p>
    <w:p w14:paraId="558C30D0" w14:textId="77777777" w:rsidR="00B34CCD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E dos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formularionan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mester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wordo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yena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completamente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,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detayadamente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y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mester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wordo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firma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door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dje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persona o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instanc</w:t>
      </w:r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ia</w:t>
      </w:r>
      <w:proofErr w:type="spellEnd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, e </w:t>
      </w:r>
      <w:proofErr w:type="spellStart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asina</w:t>
      </w:r>
      <w:proofErr w:type="spellEnd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yama</w:t>
      </w:r>
      <w:proofErr w:type="spellEnd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 ‘</w:t>
      </w:r>
      <w:proofErr w:type="spellStart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voorsteller</w:t>
      </w:r>
      <w:proofErr w:type="spellEnd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”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cu ta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haci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proposicion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y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nominacion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mester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</w:p>
    <w:p w14:paraId="7E396C7B" w14:textId="77777777" w:rsidR="00B34CCD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tin un bon base.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declaracionnan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dje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sostenadornan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dje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proposicion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,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asina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yama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“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ondersteuners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”, </w:t>
      </w:r>
    </w:p>
    <w:p w14:paraId="7C03B17A" w14:textId="77777777" w:rsidR="002D3AB1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ta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masha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importante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y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mester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proporciona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tur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informacion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cu ta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wordo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solicita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. </w:t>
      </w:r>
    </w:p>
    <w:p w14:paraId="34BC8CD5" w14:textId="77777777" w:rsidR="002D3AB1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</w:p>
    <w:p w14:paraId="4073966E" w14:textId="77777777" w:rsidR="002D3AB1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condecoracion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Real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mester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keda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un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sorpresa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pa e persona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propuesto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.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P’esey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ta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extremadamente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importante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pa NO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informa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candidato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dje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proposicion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y e no mag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participa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den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proceso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di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yena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r w:rsidR="00810AE0" w:rsidRPr="002B4015">
        <w:rPr>
          <w:rFonts w:asciiTheme="minorHAnsi" w:hAnsiTheme="minorHAnsi" w:cs="Vrinda"/>
          <w:sz w:val="22"/>
          <w:szCs w:val="22"/>
          <w:lang w:val="en-US"/>
        </w:rPr>
        <w:br/>
      </w: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formularionan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.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Esey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ta pa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evita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un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decepcion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si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condecoracion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no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wordo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otorga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. </w:t>
      </w:r>
    </w:p>
    <w:p w14:paraId="2D5EC5A4" w14:textId="77777777" w:rsidR="002D3AB1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</w:p>
    <w:p w14:paraId="27D0E997" w14:textId="77777777" w:rsidR="002D3AB1" w:rsidRPr="002B4015" w:rsidRDefault="002D3AB1" w:rsidP="002D3AB1">
      <w:pPr>
        <w:pStyle w:val="NoSpacing"/>
        <w:rPr>
          <w:rFonts w:asciiTheme="minorHAnsi" w:hAnsiTheme="minorHAnsi" w:cs="Vrinda"/>
          <w:sz w:val="22"/>
          <w:szCs w:val="22"/>
          <w:lang w:val="en-US"/>
        </w:rPr>
      </w:pP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Na Aruba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gobierno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gramStart"/>
      <w:r w:rsidRPr="002B4015">
        <w:rPr>
          <w:rFonts w:asciiTheme="minorHAnsi" w:hAnsiTheme="minorHAnsi" w:cs="Vrinda"/>
          <w:sz w:val="22"/>
          <w:szCs w:val="22"/>
          <w:lang w:val="en-US"/>
        </w:rPr>
        <w:t>a</w:t>
      </w:r>
      <w:proofErr w:type="gram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encarga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Decoratiecommissie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Aruba cu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trabao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di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procesamento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dje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proposicionnan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y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investigac</w:t>
      </w:r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ion</w:t>
      </w:r>
      <w:proofErr w:type="spellEnd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cu ta</w:t>
      </w:r>
      <w:proofErr w:type="spellEnd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acompaña</w:t>
      </w:r>
      <w:proofErr w:type="spellEnd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esaki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.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P’esey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formularionan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y tur e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documentonan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cu ta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pertenece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na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nan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mester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wordo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entrega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de</w:t>
      </w:r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n un envelop </w:t>
      </w:r>
      <w:proofErr w:type="spellStart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cera</w:t>
      </w:r>
      <w:proofErr w:type="spellEnd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 y </w:t>
      </w:r>
      <w:proofErr w:type="spellStart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dirigi</w:t>
      </w:r>
      <w:proofErr w:type="spellEnd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>na</w:t>
      </w:r>
      <w:proofErr w:type="spellEnd"/>
      <w:r w:rsidR="00E55896"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Decoratiecommissie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Aruba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dje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siguiente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manera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>:</w:t>
      </w:r>
    </w:p>
    <w:p w14:paraId="149E0480" w14:textId="77777777" w:rsidR="002D3AB1" w:rsidRPr="002B4015" w:rsidRDefault="00B34CCD" w:rsidP="002D3AB1">
      <w:pPr>
        <w:pStyle w:val="NoSpacing"/>
        <w:numPr>
          <w:ilvl w:val="0"/>
          <w:numId w:val="1"/>
        </w:numPr>
        <w:rPr>
          <w:rFonts w:asciiTheme="minorHAnsi" w:hAnsiTheme="minorHAnsi" w:cs="Vrinda"/>
          <w:sz w:val="22"/>
          <w:szCs w:val="22"/>
        </w:rPr>
      </w:pPr>
      <w:r w:rsidRPr="002B4015">
        <w:rPr>
          <w:rFonts w:asciiTheme="minorHAnsi" w:hAnsiTheme="minorHAnsi" w:cs="Vrinda"/>
          <w:sz w:val="22"/>
          <w:szCs w:val="22"/>
        </w:rPr>
        <w:t>Bureau Minister van Algemene Zaken</w:t>
      </w:r>
    </w:p>
    <w:p w14:paraId="0D1F5049" w14:textId="77777777" w:rsidR="002D3AB1" w:rsidRPr="002B4015" w:rsidRDefault="002D3AB1" w:rsidP="002D3AB1">
      <w:pPr>
        <w:pStyle w:val="NoSpacing"/>
        <w:numPr>
          <w:ilvl w:val="0"/>
          <w:numId w:val="1"/>
        </w:numPr>
        <w:rPr>
          <w:rFonts w:asciiTheme="minorHAnsi" w:hAnsiTheme="minorHAnsi" w:cs="Vrinda"/>
          <w:sz w:val="22"/>
          <w:szCs w:val="22"/>
          <w:lang w:val="en-US"/>
        </w:rPr>
      </w:pPr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Na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atencion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di </w:t>
      </w:r>
      <w:proofErr w:type="spellStart"/>
      <w:r w:rsidRPr="002B4015">
        <w:rPr>
          <w:rFonts w:asciiTheme="minorHAnsi" w:hAnsiTheme="minorHAnsi" w:cs="Vrinda"/>
          <w:sz w:val="22"/>
          <w:szCs w:val="22"/>
          <w:lang w:val="en-US"/>
        </w:rPr>
        <w:t>Decoratiecommissie</w:t>
      </w:r>
      <w:proofErr w:type="spellEnd"/>
      <w:r w:rsidRPr="002B4015">
        <w:rPr>
          <w:rFonts w:asciiTheme="minorHAnsi" w:hAnsiTheme="minorHAnsi" w:cs="Vrinda"/>
          <w:sz w:val="22"/>
          <w:szCs w:val="22"/>
          <w:lang w:val="en-US"/>
        </w:rPr>
        <w:t xml:space="preserve"> Aruba </w:t>
      </w:r>
      <w:r w:rsidR="00B34CCD" w:rsidRPr="002B4015">
        <w:rPr>
          <w:rFonts w:asciiTheme="minorHAnsi" w:hAnsiTheme="minorHAnsi" w:cs="Vrinda"/>
          <w:sz w:val="22"/>
          <w:szCs w:val="22"/>
          <w:lang w:val="en-US"/>
        </w:rPr>
        <w:br/>
        <w:t xml:space="preserve">L.G. Smith Boulevard 76, </w:t>
      </w:r>
      <w:proofErr w:type="spellStart"/>
      <w:r w:rsidR="00B34CCD" w:rsidRPr="002B4015">
        <w:rPr>
          <w:rFonts w:asciiTheme="minorHAnsi" w:hAnsiTheme="minorHAnsi" w:cs="Vrinda"/>
          <w:sz w:val="22"/>
          <w:szCs w:val="22"/>
          <w:lang w:val="en-US"/>
        </w:rPr>
        <w:t>Oranjestad</w:t>
      </w:r>
      <w:proofErr w:type="spellEnd"/>
      <w:r w:rsidR="00B34CCD" w:rsidRPr="002B4015">
        <w:rPr>
          <w:rFonts w:asciiTheme="minorHAnsi" w:hAnsiTheme="minorHAnsi" w:cs="Vrinda"/>
          <w:sz w:val="22"/>
          <w:szCs w:val="22"/>
          <w:lang w:val="en-US"/>
        </w:rPr>
        <w:t>, Aruba</w:t>
      </w:r>
    </w:p>
    <w:p w14:paraId="0557B353" w14:textId="77777777" w:rsidR="00747117" w:rsidRPr="002B4015" w:rsidRDefault="002D3AB1" w:rsidP="002D3AB1">
      <w:pPr>
        <w:pStyle w:val="NoSpacing"/>
        <w:rPr>
          <w:rFonts w:asciiTheme="minorHAnsi" w:hAnsiTheme="minorHAnsi" w:cs="Vrinda"/>
          <w:b/>
          <w:sz w:val="22"/>
          <w:szCs w:val="22"/>
          <w:lang w:val="en-US"/>
        </w:rPr>
      </w:pPr>
      <w:r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Ultimo </w:t>
      </w:r>
      <w:proofErr w:type="spellStart"/>
      <w:r w:rsidRPr="002B4015">
        <w:rPr>
          <w:rFonts w:asciiTheme="minorHAnsi" w:hAnsiTheme="minorHAnsi" w:cs="Vrinda"/>
          <w:b/>
          <w:sz w:val="22"/>
          <w:szCs w:val="22"/>
          <w:lang w:val="en-US"/>
        </w:rPr>
        <w:t>dia</w:t>
      </w:r>
      <w:proofErr w:type="spellEnd"/>
      <w:r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 pa </w:t>
      </w:r>
      <w:proofErr w:type="spellStart"/>
      <w:r w:rsidRPr="002B4015">
        <w:rPr>
          <w:rFonts w:asciiTheme="minorHAnsi" w:hAnsiTheme="minorHAnsi" w:cs="Vrinda"/>
          <w:b/>
          <w:sz w:val="22"/>
          <w:szCs w:val="22"/>
          <w:lang w:val="en-US"/>
        </w:rPr>
        <w:t>entrega</w:t>
      </w:r>
      <w:proofErr w:type="spellEnd"/>
      <w:r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 un </w:t>
      </w:r>
      <w:proofErr w:type="spellStart"/>
      <w:r w:rsidRPr="002B4015">
        <w:rPr>
          <w:rFonts w:asciiTheme="minorHAnsi" w:hAnsiTheme="minorHAnsi" w:cs="Vrinda"/>
          <w:b/>
          <w:sz w:val="22"/>
          <w:szCs w:val="22"/>
          <w:lang w:val="en-US"/>
        </w:rPr>
        <w:t>propuesto</w:t>
      </w:r>
      <w:proofErr w:type="spellEnd"/>
      <w:r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 pa un </w:t>
      </w:r>
      <w:proofErr w:type="spellStart"/>
      <w:r w:rsidRPr="002B4015">
        <w:rPr>
          <w:rFonts w:asciiTheme="minorHAnsi" w:hAnsiTheme="minorHAnsi" w:cs="Vrinda"/>
          <w:b/>
          <w:sz w:val="22"/>
          <w:szCs w:val="22"/>
          <w:lang w:val="en-US"/>
        </w:rPr>
        <w:t>condecoracion</w:t>
      </w:r>
      <w:proofErr w:type="spellEnd"/>
      <w:r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 Real </w:t>
      </w:r>
      <w:r w:rsidR="00E55896" w:rsidRPr="002B4015">
        <w:rPr>
          <w:rFonts w:asciiTheme="minorHAnsi" w:hAnsiTheme="minorHAnsi" w:cs="Vrinda"/>
          <w:b/>
          <w:sz w:val="22"/>
          <w:szCs w:val="22"/>
          <w:lang w:val="en-US"/>
        </w:rPr>
        <w:t>pa</w:t>
      </w:r>
      <w:r w:rsidR="008F2803"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 </w:t>
      </w:r>
      <w:proofErr w:type="spellStart"/>
      <w:r w:rsidR="008F2803" w:rsidRPr="002B4015">
        <w:rPr>
          <w:rFonts w:asciiTheme="minorHAnsi" w:hAnsiTheme="minorHAnsi" w:cs="Vrinda"/>
          <w:b/>
          <w:sz w:val="22"/>
          <w:szCs w:val="22"/>
          <w:lang w:val="en-US"/>
        </w:rPr>
        <w:t>aña</w:t>
      </w:r>
      <w:proofErr w:type="spellEnd"/>
      <w:r w:rsidR="008F2803"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 2024</w:t>
      </w:r>
      <w:r w:rsidR="00E3044E"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 </w:t>
      </w:r>
      <w:r w:rsidR="00E926AD"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ta </w:t>
      </w:r>
      <w:proofErr w:type="spellStart"/>
      <w:r w:rsidR="00E926AD" w:rsidRPr="002B4015">
        <w:rPr>
          <w:rFonts w:asciiTheme="minorHAnsi" w:hAnsiTheme="minorHAnsi" w:cs="Vrinda"/>
          <w:b/>
          <w:sz w:val="22"/>
          <w:szCs w:val="22"/>
          <w:lang w:val="en-US"/>
        </w:rPr>
        <w:t>dia</w:t>
      </w:r>
      <w:r w:rsidR="008F2803" w:rsidRPr="002B4015">
        <w:rPr>
          <w:rFonts w:asciiTheme="minorHAnsi" w:hAnsiTheme="minorHAnsi" w:cs="Vrinda"/>
          <w:b/>
          <w:sz w:val="22"/>
          <w:szCs w:val="22"/>
          <w:lang w:val="en-US"/>
        </w:rPr>
        <w:t>bierna</w:t>
      </w:r>
      <w:proofErr w:type="spellEnd"/>
      <w:r w:rsidR="008F2803"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 28</w:t>
      </w:r>
      <w:r w:rsidR="00E926AD"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 di </w:t>
      </w:r>
      <w:proofErr w:type="spellStart"/>
      <w:r w:rsidR="00E926AD" w:rsidRPr="002B4015">
        <w:rPr>
          <w:rFonts w:asciiTheme="minorHAnsi" w:hAnsiTheme="minorHAnsi" w:cs="Vrinda"/>
          <w:b/>
          <w:sz w:val="22"/>
          <w:szCs w:val="22"/>
          <w:lang w:val="en-US"/>
        </w:rPr>
        <w:t>juli</w:t>
      </w:r>
      <w:proofErr w:type="spellEnd"/>
      <w:r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 </w:t>
      </w:r>
      <w:r w:rsidR="008F2803" w:rsidRPr="002B4015">
        <w:rPr>
          <w:rFonts w:asciiTheme="minorHAnsi" w:hAnsiTheme="minorHAnsi" w:cs="Vrinda"/>
          <w:b/>
          <w:sz w:val="22"/>
          <w:szCs w:val="22"/>
          <w:lang w:val="en-US"/>
        </w:rPr>
        <w:t>2023</w:t>
      </w:r>
      <w:r w:rsidRPr="002B4015">
        <w:rPr>
          <w:rFonts w:asciiTheme="minorHAnsi" w:hAnsiTheme="minorHAnsi" w:cs="Vrinda"/>
          <w:b/>
          <w:sz w:val="22"/>
          <w:szCs w:val="22"/>
          <w:lang w:val="en-US"/>
        </w:rPr>
        <w:t xml:space="preserve">. </w:t>
      </w:r>
      <w:r w:rsidR="00747117" w:rsidRPr="002B4015">
        <w:rPr>
          <w:rFonts w:asciiTheme="minorHAnsi" w:hAnsiTheme="minorHAnsi" w:cs="Vrinda"/>
          <w:b/>
          <w:sz w:val="22"/>
          <w:szCs w:val="22"/>
        </w:rPr>
        <w:t xml:space="preserve">Propuestonan cu wordo entrega despues dje fecha aki no ta </w:t>
      </w:r>
      <w:r w:rsidR="002A6325" w:rsidRPr="002B4015">
        <w:rPr>
          <w:rFonts w:asciiTheme="minorHAnsi" w:hAnsiTheme="minorHAnsi" w:cs="Vrinda"/>
          <w:b/>
          <w:sz w:val="22"/>
          <w:szCs w:val="22"/>
        </w:rPr>
        <w:t>bin den e proceso mas</w:t>
      </w:r>
      <w:r w:rsidR="00B34CCD" w:rsidRPr="002B4015">
        <w:rPr>
          <w:rFonts w:asciiTheme="minorHAnsi" w:hAnsiTheme="minorHAnsi" w:cs="Vrinda"/>
          <w:b/>
          <w:sz w:val="22"/>
          <w:szCs w:val="22"/>
        </w:rPr>
        <w:t>.</w:t>
      </w:r>
      <w:r w:rsidR="00747117" w:rsidRPr="002B4015">
        <w:rPr>
          <w:rFonts w:asciiTheme="minorHAnsi" w:hAnsiTheme="minorHAnsi" w:cs="Vrinda"/>
          <w:b/>
          <w:sz w:val="22"/>
          <w:szCs w:val="22"/>
        </w:rPr>
        <w:t xml:space="preserve"> </w:t>
      </w:r>
    </w:p>
    <w:p w14:paraId="1087307A" w14:textId="77777777" w:rsidR="002D3AB1" w:rsidRPr="002B4015" w:rsidRDefault="002D3AB1" w:rsidP="002D3AB1">
      <w:pPr>
        <w:pStyle w:val="NoSpacing"/>
        <w:rPr>
          <w:rFonts w:asciiTheme="minorHAnsi" w:hAnsiTheme="minorHAnsi" w:cs="Vrinda"/>
          <w:b/>
          <w:sz w:val="22"/>
          <w:szCs w:val="22"/>
        </w:rPr>
      </w:pPr>
    </w:p>
    <w:p w14:paraId="2D5B6A13" w14:textId="77777777" w:rsidR="002D3AB1" w:rsidRPr="002B4015" w:rsidRDefault="002D3AB1" w:rsidP="002D3AB1">
      <w:pPr>
        <w:tabs>
          <w:tab w:val="left" w:pos="360"/>
        </w:tabs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Via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canalnan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oficial e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proposi</w:t>
      </w:r>
      <w:r w:rsidR="00B34CCD" w:rsidRPr="002B4015">
        <w:rPr>
          <w:rFonts w:asciiTheme="minorHAnsi" w:hAnsiTheme="minorHAnsi"/>
          <w:sz w:val="22"/>
          <w:szCs w:val="22"/>
          <w:lang w:val="es-ES"/>
        </w:rPr>
        <w:t>cionnan</w:t>
      </w:r>
      <w:proofErr w:type="spellEnd"/>
      <w:r w:rsidR="00B34CCD"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B34CCD"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="00B34CCD"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B34CCD" w:rsidRPr="002B4015">
        <w:rPr>
          <w:rFonts w:asciiTheme="minorHAnsi" w:hAnsiTheme="minorHAnsi"/>
          <w:sz w:val="22"/>
          <w:szCs w:val="22"/>
          <w:lang w:val="es-ES"/>
        </w:rPr>
        <w:t>bay</w:t>
      </w:r>
      <w:proofErr w:type="spellEnd"/>
      <w:r w:rsidR="00B34CCD"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B34CCD" w:rsidRPr="002B4015">
        <w:rPr>
          <w:rFonts w:asciiTheme="minorHAnsi" w:hAnsiTheme="minorHAnsi"/>
          <w:sz w:val="22"/>
          <w:szCs w:val="22"/>
          <w:lang w:val="es-ES"/>
        </w:rPr>
        <w:t>Hulanda</w:t>
      </w:r>
      <w:proofErr w:type="spellEnd"/>
      <w:r w:rsidR="00B34CCD"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B34CCD" w:rsidRPr="002B4015">
        <w:rPr>
          <w:rFonts w:asciiTheme="minorHAnsi" w:hAnsiTheme="minorHAnsi"/>
          <w:sz w:val="22"/>
          <w:szCs w:val="22"/>
          <w:lang w:val="es-ES"/>
        </w:rPr>
        <w:t>na</w:t>
      </w:r>
      <w:proofErr w:type="spellEnd"/>
      <w:r w:rsidR="00B34CCD"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B34CCD" w:rsidRPr="002B4015">
        <w:rPr>
          <w:rFonts w:asciiTheme="minorHAnsi" w:hAnsiTheme="minorHAnsi"/>
          <w:sz w:val="22"/>
          <w:szCs w:val="22"/>
          <w:lang w:val="es-ES"/>
        </w:rPr>
        <w:t>unda</w:t>
      </w:r>
      <w:proofErr w:type="spellEnd"/>
      <w:r w:rsidR="00B34CCD"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2B4015">
        <w:rPr>
          <w:rFonts w:asciiTheme="minorHAnsi" w:hAnsiTheme="minorHAnsi"/>
          <w:sz w:val="22"/>
          <w:szCs w:val="22"/>
          <w:lang w:val="es-ES"/>
        </w:rPr>
        <w:t>e “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Nederlandse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Kapittel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voor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de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Civiele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Orden” lo trata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. Y como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cu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trabou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trata cada caso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basta extenso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Decoratiecommissie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Aruba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haci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un suplica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na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esnan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cu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entrega un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proposicion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sea </w:t>
      </w:r>
      <w:proofErr w:type="spellStart"/>
      <w:proofErr w:type="gramStart"/>
      <w:r w:rsidRPr="002B4015">
        <w:rPr>
          <w:rFonts w:asciiTheme="minorHAnsi" w:hAnsiTheme="minorHAnsi"/>
          <w:sz w:val="22"/>
          <w:szCs w:val="22"/>
          <w:lang w:val="es-ES"/>
        </w:rPr>
        <w:t>asina</w:t>
      </w:r>
      <w:proofErr w:type="spellEnd"/>
      <w:proofErr w:type="gramEnd"/>
      <w:r w:rsidRPr="002B4015">
        <w:rPr>
          <w:rFonts w:asciiTheme="minorHAnsi" w:hAnsiTheme="minorHAnsi"/>
          <w:sz w:val="22"/>
          <w:szCs w:val="22"/>
          <w:lang w:val="es-ES"/>
        </w:rPr>
        <w:t xml:space="preserve"> bon di no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warda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te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na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e ultimo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dia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entrega e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proposicion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, pero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haci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esaki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mas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pronto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posibel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. Haciendo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esaki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lo</w:t>
      </w:r>
      <w:r w:rsidR="00810AE0" w:rsidRPr="002B4015">
        <w:rPr>
          <w:rFonts w:asciiTheme="minorHAnsi" w:hAnsiTheme="minorHAnsi"/>
          <w:sz w:val="22"/>
          <w:szCs w:val="22"/>
          <w:lang w:val="es-ES"/>
        </w:rPr>
        <w:t xml:space="preserve"> facilita e </w:t>
      </w:r>
      <w:proofErr w:type="spellStart"/>
      <w:r w:rsidR="00810AE0" w:rsidRPr="002B4015">
        <w:rPr>
          <w:rFonts w:asciiTheme="minorHAnsi" w:hAnsiTheme="minorHAnsi"/>
          <w:sz w:val="22"/>
          <w:szCs w:val="22"/>
          <w:lang w:val="es-ES"/>
        </w:rPr>
        <w:t>trabaonan</w:t>
      </w:r>
      <w:proofErr w:type="spellEnd"/>
      <w:r w:rsidR="00810AE0"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810AE0" w:rsidRPr="002B4015">
        <w:rPr>
          <w:rFonts w:asciiTheme="minorHAnsi" w:hAnsiTheme="minorHAnsi"/>
          <w:sz w:val="22"/>
          <w:szCs w:val="22"/>
          <w:lang w:val="es-ES"/>
        </w:rPr>
        <w:t>dje</w:t>
      </w:r>
      <w:proofErr w:type="spellEnd"/>
      <w:r w:rsidR="00810AE0"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810AE0" w:rsidRPr="002B4015">
        <w:rPr>
          <w:rFonts w:asciiTheme="minorHAnsi" w:hAnsiTheme="minorHAnsi"/>
          <w:sz w:val="22"/>
          <w:szCs w:val="22"/>
          <w:lang w:val="es-ES"/>
        </w:rPr>
        <w:t>comish</w:t>
      </w:r>
      <w:r w:rsidRPr="002B4015">
        <w:rPr>
          <w:rFonts w:asciiTheme="minorHAnsi" w:hAnsiTheme="minorHAnsi"/>
          <w:sz w:val="22"/>
          <w:szCs w:val="22"/>
          <w:lang w:val="es-ES"/>
        </w:rPr>
        <w:t>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y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duna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esaki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e posibilidad di duna apoyo den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complimentacion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di tur e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proposicionnan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>.</w:t>
      </w:r>
    </w:p>
    <w:p w14:paraId="270125C2" w14:textId="77777777" w:rsidR="002D3AB1" w:rsidRPr="002B4015" w:rsidRDefault="002D3AB1" w:rsidP="002D3AB1">
      <w:pPr>
        <w:tabs>
          <w:tab w:val="left" w:pos="360"/>
        </w:tabs>
        <w:rPr>
          <w:rFonts w:asciiTheme="minorHAnsi" w:hAnsiTheme="minorHAnsi"/>
          <w:sz w:val="22"/>
          <w:szCs w:val="22"/>
          <w:lang w:val="es-ES"/>
        </w:rPr>
      </w:pPr>
    </w:p>
    <w:p w14:paraId="7212488F" w14:textId="77777777" w:rsidR="0076639B" w:rsidRPr="002B4015" w:rsidRDefault="002D3AB1" w:rsidP="0076639B">
      <w:pPr>
        <w:rPr>
          <w:rFonts w:ascii="Calibri" w:hAnsi="Calibri"/>
          <w:sz w:val="22"/>
          <w:szCs w:val="22"/>
          <w:lang w:val="es-ES"/>
        </w:rPr>
      </w:pPr>
      <w:proofErr w:type="gramStart"/>
      <w:r w:rsidRPr="002B4015">
        <w:rPr>
          <w:rFonts w:asciiTheme="minorHAnsi" w:hAnsiTheme="minorHAnsi"/>
          <w:sz w:val="22"/>
          <w:szCs w:val="22"/>
          <w:lang w:val="es-ES"/>
        </w:rPr>
        <w:t>Un persona</w:t>
      </w:r>
      <w:proofErr w:type="gramEnd"/>
      <w:r w:rsidRPr="002B4015">
        <w:rPr>
          <w:rFonts w:asciiTheme="minorHAnsi" w:hAnsiTheme="minorHAnsi"/>
          <w:sz w:val="22"/>
          <w:szCs w:val="22"/>
          <w:lang w:val="es-ES"/>
        </w:rPr>
        <w:t xml:space="preserve"> por haya un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condecoracion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si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trata di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meritonan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personal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special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e comunidad. </w:t>
      </w:r>
      <w:r w:rsidR="00C2321C" w:rsidRPr="002B4015">
        <w:rPr>
          <w:rFonts w:asciiTheme="minorHAnsi" w:hAnsiTheme="minorHAnsi"/>
          <w:sz w:val="22"/>
          <w:szCs w:val="22"/>
          <w:lang w:val="es-ES"/>
        </w:rPr>
        <w:br/>
      </w:r>
      <w:r w:rsidRPr="002B4015">
        <w:rPr>
          <w:rFonts w:asciiTheme="minorHAnsi" w:hAnsiTheme="minorHAnsi"/>
          <w:sz w:val="22"/>
          <w:szCs w:val="22"/>
          <w:lang w:val="es-ES"/>
        </w:rPr>
        <w:t xml:space="preserve">Por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trabaonan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boluntario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, pero </w:t>
      </w:r>
      <w:proofErr w:type="gramStart"/>
      <w:r w:rsidRPr="002B4015">
        <w:rPr>
          <w:rFonts w:asciiTheme="minorHAnsi" w:hAnsiTheme="minorHAnsi"/>
          <w:sz w:val="22"/>
          <w:szCs w:val="22"/>
          <w:lang w:val="es-ES"/>
        </w:rPr>
        <w:t>tambe</w:t>
      </w:r>
      <w:proofErr w:type="gram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realisacion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di un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trabao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paga den un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funcion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principal, </w:t>
      </w:r>
      <w:r w:rsidR="00810AE0" w:rsidRPr="002B4015">
        <w:rPr>
          <w:rFonts w:asciiTheme="minorHAnsi" w:hAnsiTheme="minorHAnsi"/>
          <w:sz w:val="22"/>
          <w:szCs w:val="22"/>
          <w:lang w:val="es-ES"/>
        </w:rPr>
        <w:br/>
      </w:r>
      <w:r w:rsidRPr="002B4015">
        <w:rPr>
          <w:rFonts w:asciiTheme="minorHAnsi" w:hAnsiTheme="minorHAnsi"/>
          <w:sz w:val="22"/>
          <w:szCs w:val="22"/>
          <w:lang w:val="es-ES"/>
        </w:rPr>
        <w:t xml:space="preserve">o un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combinacion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di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dos. Ta trata di </w:t>
      </w:r>
      <w:proofErr w:type="spellStart"/>
      <w:proofErr w:type="gramStart"/>
      <w:r w:rsidRPr="002B4015">
        <w:rPr>
          <w:rFonts w:asciiTheme="minorHAnsi" w:hAnsiTheme="minorHAnsi"/>
          <w:sz w:val="22"/>
          <w:szCs w:val="22"/>
          <w:lang w:val="es-ES"/>
        </w:rPr>
        <w:t>boluntarionan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cu</w:t>
      </w:r>
      <w:proofErr w:type="spellEnd"/>
      <w:proofErr w:type="gramEnd"/>
      <w:r w:rsidRPr="002B4015">
        <w:rPr>
          <w:rFonts w:asciiTheme="minorHAnsi" w:hAnsiTheme="minorHAnsi"/>
          <w:sz w:val="22"/>
          <w:szCs w:val="22"/>
          <w:lang w:val="es-ES"/>
        </w:rPr>
        <w:t xml:space="preserve"> a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comprometi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mes desinteresadamente </w:t>
      </w:r>
      <w:r w:rsidR="00FB4114" w:rsidRPr="002B4015">
        <w:rPr>
          <w:rFonts w:asciiTheme="minorHAnsi" w:hAnsiTheme="minorHAnsi"/>
          <w:sz w:val="22"/>
          <w:szCs w:val="22"/>
          <w:lang w:val="es-ES"/>
        </w:rPr>
        <w:br/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cu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organisacionnan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durante 15 aña 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mas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;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gru</w:t>
      </w:r>
      <w:r w:rsidR="009462DE" w:rsidRPr="002B4015">
        <w:rPr>
          <w:rFonts w:asciiTheme="minorHAnsi" w:hAnsiTheme="minorHAnsi"/>
          <w:sz w:val="22"/>
          <w:szCs w:val="22"/>
          <w:lang w:val="es-ES"/>
        </w:rPr>
        <w:t>ponan</w:t>
      </w:r>
      <w:proofErr w:type="spellEnd"/>
      <w:r w:rsidR="009462DE" w:rsidRPr="002B4015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="009462DE" w:rsidRPr="002B4015">
        <w:rPr>
          <w:rFonts w:asciiTheme="minorHAnsi" w:hAnsiTheme="minorHAnsi"/>
          <w:sz w:val="22"/>
          <w:szCs w:val="22"/>
          <w:lang w:val="es-ES"/>
        </w:rPr>
        <w:t>bar</w:t>
      </w:r>
      <w:r w:rsidR="00FB4114" w:rsidRPr="002B4015">
        <w:rPr>
          <w:rFonts w:asciiTheme="minorHAnsi" w:hAnsiTheme="minorHAnsi"/>
          <w:sz w:val="22"/>
          <w:szCs w:val="22"/>
          <w:lang w:val="es-ES"/>
        </w:rPr>
        <w:t>ionan</w:t>
      </w:r>
      <w:proofErr w:type="spellEnd"/>
      <w:r w:rsidR="00FB4114" w:rsidRPr="002B4015">
        <w:rPr>
          <w:rFonts w:asciiTheme="minorHAnsi" w:hAnsiTheme="minorHAnsi"/>
          <w:sz w:val="22"/>
          <w:szCs w:val="22"/>
          <w:lang w:val="es-ES"/>
        </w:rPr>
        <w:t xml:space="preserve"> o </w:t>
      </w:r>
      <w:proofErr w:type="spellStart"/>
      <w:r w:rsidR="00FB4114" w:rsidRPr="002B4015">
        <w:rPr>
          <w:rFonts w:asciiTheme="minorHAnsi" w:hAnsiTheme="minorHAnsi"/>
          <w:sz w:val="22"/>
          <w:szCs w:val="22"/>
          <w:lang w:val="es-ES"/>
        </w:rPr>
        <w:t>personanan</w:t>
      </w:r>
      <w:proofErr w:type="spellEnd"/>
      <w:r w:rsidR="00FB4114" w:rsidRPr="002B4015">
        <w:rPr>
          <w:rFonts w:asciiTheme="minorHAnsi" w:hAnsiTheme="minorHAnsi"/>
          <w:sz w:val="22"/>
          <w:szCs w:val="22"/>
          <w:lang w:val="es-ES"/>
        </w:rPr>
        <w:t>, por</w:t>
      </w:r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ehempel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den e </w:t>
      </w:r>
      <w:r w:rsidR="00FB4114" w:rsidRPr="002B4015">
        <w:rPr>
          <w:rFonts w:asciiTheme="minorHAnsi" w:hAnsiTheme="minorHAnsi"/>
          <w:sz w:val="22"/>
          <w:szCs w:val="22"/>
          <w:lang w:val="es-ES"/>
        </w:rPr>
        <w:br/>
      </w:r>
      <w:r w:rsidR="00FB4114" w:rsidRPr="002B4015">
        <w:rPr>
          <w:rFonts w:asciiTheme="minorHAnsi" w:hAnsiTheme="minorHAnsi"/>
          <w:sz w:val="22"/>
          <w:szCs w:val="22"/>
          <w:lang w:val="es-ES"/>
        </w:rPr>
        <w:lastRenderedPageBreak/>
        <w:br/>
      </w:r>
      <w:r w:rsidR="00FB4114" w:rsidRPr="002B4015">
        <w:rPr>
          <w:rFonts w:asciiTheme="minorHAnsi" w:hAnsiTheme="minorHAnsi"/>
          <w:sz w:val="22"/>
          <w:szCs w:val="22"/>
          <w:lang w:val="es-ES"/>
        </w:rPr>
        <w:br/>
      </w:r>
      <w:r w:rsidRPr="002B4015">
        <w:rPr>
          <w:rFonts w:asciiTheme="minorHAnsi" w:hAnsiTheme="minorHAnsi"/>
          <w:sz w:val="22"/>
          <w:szCs w:val="22"/>
          <w:lang w:val="es-ES"/>
        </w:rPr>
        <w:t xml:space="preserve">ambiente di deporte, arte, cultura,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religion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naturalesa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>, ambie</w:t>
      </w:r>
      <w:r w:rsidR="004D618F" w:rsidRPr="002B4015">
        <w:rPr>
          <w:rFonts w:asciiTheme="minorHAnsi" w:hAnsiTheme="minorHAnsi"/>
          <w:sz w:val="22"/>
          <w:szCs w:val="22"/>
          <w:lang w:val="es-ES"/>
        </w:rPr>
        <w:t xml:space="preserve">nte social, </w:t>
      </w:r>
      <w:proofErr w:type="spellStart"/>
      <w:r w:rsidR="004D618F" w:rsidRPr="002B4015">
        <w:rPr>
          <w:rFonts w:asciiTheme="minorHAnsi" w:hAnsiTheme="minorHAnsi"/>
          <w:sz w:val="22"/>
          <w:szCs w:val="22"/>
          <w:lang w:val="es-ES"/>
        </w:rPr>
        <w:t>trabao</w:t>
      </w:r>
      <w:proofErr w:type="spellEnd"/>
      <w:r w:rsidR="004D618F"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D618F" w:rsidRPr="002B4015">
        <w:rPr>
          <w:rFonts w:asciiTheme="minorHAnsi" w:hAnsiTheme="minorHAnsi"/>
          <w:sz w:val="22"/>
          <w:szCs w:val="22"/>
          <w:lang w:val="es-ES"/>
        </w:rPr>
        <w:t>pa</w:t>
      </w:r>
      <w:proofErr w:type="spellEnd"/>
      <w:r w:rsidR="004D618F"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D618F" w:rsidRPr="002B4015">
        <w:rPr>
          <w:rFonts w:asciiTheme="minorHAnsi" w:hAnsiTheme="minorHAnsi"/>
          <w:sz w:val="22"/>
          <w:szCs w:val="22"/>
          <w:lang w:val="es-ES"/>
        </w:rPr>
        <w:t>hubentud</w:t>
      </w:r>
      <w:proofErr w:type="spellEnd"/>
      <w:r w:rsidR="004D618F" w:rsidRPr="002B4015">
        <w:rPr>
          <w:rFonts w:asciiTheme="minorHAnsi" w:hAnsiTheme="minorHAnsi"/>
          <w:sz w:val="22"/>
          <w:szCs w:val="22"/>
          <w:lang w:val="es-ES"/>
        </w:rPr>
        <w:t xml:space="preserve">, </w:t>
      </w:r>
      <w:r w:rsidRPr="002B4015">
        <w:rPr>
          <w:rFonts w:asciiTheme="minorHAnsi" w:hAnsiTheme="minorHAnsi"/>
          <w:sz w:val="22"/>
          <w:szCs w:val="22"/>
          <w:lang w:val="es-ES"/>
        </w:rPr>
        <w:t xml:space="preserve">cuido </w:t>
      </w:r>
      <w:r w:rsidR="004D618F" w:rsidRPr="002B4015">
        <w:rPr>
          <w:rFonts w:asciiTheme="minorHAnsi" w:hAnsiTheme="minorHAnsi"/>
          <w:sz w:val="22"/>
          <w:szCs w:val="22"/>
          <w:lang w:val="es-ES"/>
        </w:rPr>
        <w:br/>
      </w:r>
      <w:r w:rsidRPr="002B4015">
        <w:rPr>
          <w:rFonts w:asciiTheme="minorHAnsi" w:hAnsiTheme="minorHAnsi"/>
          <w:sz w:val="22"/>
          <w:szCs w:val="22"/>
          <w:lang w:val="es-ES"/>
        </w:rPr>
        <w:t xml:space="preserve">di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personanan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di edad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avansa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, orden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publico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y seguridad, etc. </w:t>
      </w:r>
      <w:proofErr w:type="gramStart"/>
      <w:r w:rsidRPr="002B4015">
        <w:rPr>
          <w:rFonts w:asciiTheme="minorHAnsi" w:hAnsiTheme="minorHAnsi"/>
          <w:sz w:val="22"/>
          <w:szCs w:val="22"/>
          <w:lang w:val="es-ES"/>
        </w:rPr>
        <w:t>Un persona</w:t>
      </w:r>
      <w:proofErr w:type="gram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cu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tin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un desempeño excepcional den su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trabao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tambe por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bini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na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remarke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.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Den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tal caso,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trata di un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merito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special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810AE0" w:rsidRPr="002B4015">
        <w:rPr>
          <w:rFonts w:asciiTheme="minorHAnsi" w:hAnsiTheme="minorHAnsi"/>
          <w:sz w:val="22"/>
          <w:szCs w:val="22"/>
          <w:lang w:val="es-ES"/>
        </w:rPr>
        <w:br/>
      </w:r>
      <w:r w:rsidRPr="002B4015">
        <w:rPr>
          <w:rFonts w:asciiTheme="minorHAnsi" w:hAnsiTheme="minorHAnsi"/>
          <w:sz w:val="22"/>
          <w:szCs w:val="22"/>
          <w:lang w:val="es-ES"/>
        </w:rPr>
        <w:t xml:space="preserve">y excepcional den su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trabao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cu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bay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mas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leu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cu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loke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normalmente por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spera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y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cu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e comunidad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tin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beneficio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djesey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>. Desafortunadamente</w:t>
      </w:r>
      <w:r w:rsidR="0076639B" w:rsidRPr="002B4015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gramStart"/>
      <w:r w:rsidR="0076639B" w:rsidRPr="002B4015">
        <w:rPr>
          <w:rFonts w:asciiTheme="minorHAnsi" w:hAnsiTheme="minorHAnsi"/>
          <w:sz w:val="22"/>
          <w:szCs w:val="22"/>
          <w:lang w:val="es-ES"/>
        </w:rPr>
        <w:t>u</w:t>
      </w:r>
      <w:r w:rsidR="0076639B" w:rsidRPr="002B4015">
        <w:rPr>
          <w:rFonts w:ascii="Calibri" w:hAnsi="Calibri"/>
          <w:sz w:val="22"/>
          <w:szCs w:val="22"/>
          <w:lang w:val="es-ES"/>
        </w:rPr>
        <w:t>n persona</w:t>
      </w:r>
      <w:proofErr w:type="gram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den pasado a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haci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trabaonan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meritorio pero </w:t>
      </w:r>
      <w:r w:rsidR="004D618F" w:rsidRPr="002B4015">
        <w:rPr>
          <w:rFonts w:ascii="Calibri" w:hAnsi="Calibri"/>
          <w:sz w:val="22"/>
          <w:szCs w:val="22"/>
          <w:lang w:val="es-ES"/>
        </w:rPr>
        <w:br/>
      </w:r>
      <w:r w:rsidR="0076639B" w:rsidRPr="002B4015">
        <w:rPr>
          <w:rFonts w:ascii="Calibri" w:hAnsi="Calibri"/>
          <w:sz w:val="22"/>
          <w:szCs w:val="22"/>
          <w:lang w:val="es-ES"/>
        </w:rPr>
        <w:t xml:space="preserve">e ultimo cinco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a</w:t>
      </w:r>
      <w:r w:rsidR="0076639B" w:rsidRPr="002B4015">
        <w:rPr>
          <w:rFonts w:ascii="Calibri" w:hAnsi="Calibri" w:cs="Calibri"/>
          <w:sz w:val="22"/>
          <w:szCs w:val="22"/>
          <w:lang w:val="es-ES"/>
        </w:rPr>
        <w:t>ñ</w:t>
      </w:r>
      <w:r w:rsidR="0076639B" w:rsidRPr="002B4015">
        <w:rPr>
          <w:rFonts w:ascii="Calibri" w:hAnsi="Calibri"/>
          <w:sz w:val="22"/>
          <w:szCs w:val="22"/>
          <w:lang w:val="es-ES"/>
        </w:rPr>
        <w:t>anan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no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haciendo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esaki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mas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, pues durante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e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ultimo cinco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a</w:t>
      </w:r>
      <w:r w:rsidR="0076639B" w:rsidRPr="002B4015">
        <w:rPr>
          <w:rFonts w:ascii="Calibri" w:hAnsi="Calibri" w:cs="Calibri"/>
          <w:sz w:val="22"/>
          <w:szCs w:val="22"/>
          <w:lang w:val="es-ES"/>
        </w:rPr>
        <w:t>ñ</w:t>
      </w:r>
      <w:r w:rsidR="0076639B" w:rsidRPr="002B4015">
        <w:rPr>
          <w:rFonts w:ascii="Calibri" w:hAnsi="Calibri"/>
          <w:sz w:val="22"/>
          <w:szCs w:val="22"/>
          <w:lang w:val="es-ES"/>
        </w:rPr>
        <w:t>anan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inactivo, </w:t>
      </w:r>
      <w:r w:rsidR="004D618F" w:rsidRPr="002B4015">
        <w:rPr>
          <w:rFonts w:ascii="Calibri" w:hAnsi="Calibri"/>
          <w:sz w:val="22"/>
          <w:szCs w:val="22"/>
          <w:lang w:val="es-ES"/>
        </w:rPr>
        <w:br/>
      </w:r>
      <w:r w:rsidR="0076639B" w:rsidRPr="002B4015">
        <w:rPr>
          <w:rFonts w:ascii="Calibri" w:hAnsi="Calibri"/>
          <w:sz w:val="22"/>
          <w:szCs w:val="22"/>
          <w:lang w:val="es-ES"/>
        </w:rPr>
        <w:t xml:space="preserve">no por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bin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remarke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mas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haya un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condecoracion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Real basa riba e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trabaonan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ey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Nan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76639B" w:rsidRPr="002B4015">
        <w:rPr>
          <w:rFonts w:ascii="Calibri" w:hAnsi="Calibri"/>
          <w:sz w:val="22"/>
          <w:szCs w:val="22"/>
          <w:lang w:val="es-ES"/>
        </w:rPr>
        <w:t>wordo</w:t>
      </w:r>
      <w:proofErr w:type="spellEnd"/>
      <w:r w:rsidR="0076639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gramStart"/>
      <w:r w:rsidR="0076639B" w:rsidRPr="002B4015">
        <w:rPr>
          <w:rFonts w:ascii="Calibri" w:hAnsi="Calibri"/>
          <w:sz w:val="22"/>
          <w:szCs w:val="22"/>
          <w:lang w:val="es-ES"/>
        </w:rPr>
        <w:t>considera  como</w:t>
      </w:r>
      <w:proofErr w:type="gramEnd"/>
      <w:r w:rsidR="0076639B" w:rsidRPr="002B4015">
        <w:rPr>
          <w:rFonts w:ascii="Calibri" w:hAnsi="Calibri"/>
          <w:sz w:val="22"/>
          <w:szCs w:val="22"/>
          <w:lang w:val="es-ES"/>
        </w:rPr>
        <w:t xml:space="preserve"> caduca. </w:t>
      </w:r>
    </w:p>
    <w:p w14:paraId="427681EC" w14:textId="77777777" w:rsidR="002D3AB1" w:rsidRPr="002B4015" w:rsidRDefault="002D3AB1" w:rsidP="002D3AB1">
      <w:pPr>
        <w:tabs>
          <w:tab w:val="left" w:pos="360"/>
        </w:tabs>
        <w:rPr>
          <w:rFonts w:asciiTheme="minorHAnsi" w:hAnsiTheme="minorHAnsi"/>
          <w:sz w:val="22"/>
          <w:szCs w:val="22"/>
          <w:lang w:val="es-ES"/>
        </w:rPr>
      </w:pPr>
    </w:p>
    <w:p w14:paraId="57630AD5" w14:textId="77777777" w:rsidR="002D3AB1" w:rsidRPr="002B4015" w:rsidRDefault="002D3AB1" w:rsidP="002D3AB1">
      <w:pPr>
        <w:tabs>
          <w:tab w:val="left" w:pos="360"/>
        </w:tabs>
        <w:rPr>
          <w:rFonts w:asciiTheme="minorHAnsi" w:hAnsiTheme="minorHAnsi"/>
          <w:b/>
          <w:sz w:val="22"/>
          <w:szCs w:val="22"/>
          <w:lang w:val="es-ES"/>
        </w:rPr>
      </w:pPr>
      <w:r w:rsidRPr="002B4015">
        <w:rPr>
          <w:rFonts w:asciiTheme="minorHAnsi" w:hAnsiTheme="minorHAnsi"/>
          <w:sz w:val="22"/>
          <w:szCs w:val="22"/>
          <w:lang w:val="es-ES"/>
        </w:rPr>
        <w:t xml:space="preserve">Ta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masha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importante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por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evalua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adecuadamente e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meritonan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dje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candidato,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cu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tur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informacion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solicita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wordo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proporciona di un manera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mas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completo y amplio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posibel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.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Akibao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sigui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sz w:val="22"/>
          <w:szCs w:val="22"/>
          <w:lang w:val="es-ES"/>
        </w:rPr>
        <w:t>algun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b/>
          <w:sz w:val="22"/>
          <w:szCs w:val="22"/>
          <w:lang w:val="es-ES"/>
        </w:rPr>
        <w:t>puntonan</w:t>
      </w:r>
      <w:proofErr w:type="spellEnd"/>
      <w:r w:rsidRPr="002B4015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Theme="minorHAnsi" w:hAnsiTheme="minorHAnsi"/>
          <w:b/>
          <w:sz w:val="22"/>
          <w:szCs w:val="22"/>
          <w:lang w:val="es-ES"/>
        </w:rPr>
        <w:t>pa</w:t>
      </w:r>
      <w:proofErr w:type="spellEnd"/>
      <w:r w:rsidRPr="002B4015">
        <w:rPr>
          <w:rFonts w:asciiTheme="minorHAnsi" w:hAnsiTheme="minorHAnsi"/>
          <w:b/>
          <w:sz w:val="22"/>
          <w:szCs w:val="22"/>
          <w:lang w:val="es-ES"/>
        </w:rPr>
        <w:t xml:space="preserve"> considera ora </w:t>
      </w:r>
      <w:proofErr w:type="spellStart"/>
      <w:r w:rsidRPr="002B4015">
        <w:rPr>
          <w:rFonts w:asciiTheme="minorHAnsi" w:hAnsiTheme="minorHAnsi"/>
          <w:b/>
          <w:sz w:val="22"/>
          <w:szCs w:val="22"/>
          <w:lang w:val="es-ES"/>
        </w:rPr>
        <w:t>ta</w:t>
      </w:r>
      <w:proofErr w:type="spellEnd"/>
      <w:r w:rsidRPr="002B4015">
        <w:rPr>
          <w:rFonts w:asciiTheme="minorHAnsi" w:hAnsiTheme="minorHAnsi"/>
          <w:b/>
          <w:sz w:val="22"/>
          <w:szCs w:val="22"/>
          <w:lang w:val="es-ES"/>
        </w:rPr>
        <w:t xml:space="preserve"> elabora e </w:t>
      </w:r>
      <w:proofErr w:type="spellStart"/>
      <w:r w:rsidRPr="002B4015">
        <w:rPr>
          <w:rFonts w:asciiTheme="minorHAnsi" w:hAnsiTheme="minorHAnsi"/>
          <w:b/>
          <w:sz w:val="22"/>
          <w:szCs w:val="22"/>
          <w:lang w:val="es-ES"/>
        </w:rPr>
        <w:t>proposicion</w:t>
      </w:r>
      <w:proofErr w:type="spellEnd"/>
      <w:r w:rsidRPr="002B4015">
        <w:rPr>
          <w:rFonts w:asciiTheme="minorHAnsi" w:hAnsiTheme="minorHAnsi"/>
          <w:sz w:val="22"/>
          <w:szCs w:val="22"/>
          <w:lang w:val="es-ES"/>
        </w:rPr>
        <w:t>.</w:t>
      </w:r>
    </w:p>
    <w:p w14:paraId="0DA36DE4" w14:textId="77777777" w:rsidR="002D3AB1" w:rsidRPr="002B4015" w:rsidRDefault="002D3AB1" w:rsidP="002D3AB1">
      <w:pPr>
        <w:tabs>
          <w:tab w:val="left" w:pos="360"/>
        </w:tabs>
        <w:rPr>
          <w:rFonts w:asciiTheme="minorHAnsi" w:hAnsiTheme="minorHAnsi"/>
          <w:sz w:val="22"/>
          <w:szCs w:val="22"/>
          <w:lang w:val="es-ES"/>
        </w:rPr>
      </w:pPr>
      <w:r w:rsidRPr="002B4015">
        <w:rPr>
          <w:rFonts w:asciiTheme="minorHAnsi" w:hAnsiTheme="minorHAnsi"/>
          <w:b/>
          <w:i/>
          <w:sz w:val="22"/>
          <w:szCs w:val="22"/>
          <w:lang w:val="es-ES"/>
        </w:rPr>
        <w:tab/>
      </w:r>
      <w:proofErr w:type="spellStart"/>
      <w:r w:rsidRPr="002B4015">
        <w:rPr>
          <w:rFonts w:asciiTheme="minorHAnsi" w:hAnsiTheme="minorHAnsi"/>
          <w:b/>
          <w:i/>
          <w:sz w:val="22"/>
          <w:szCs w:val="22"/>
          <w:lang w:val="es-ES"/>
        </w:rPr>
        <w:t>Puntonan</w:t>
      </w:r>
      <w:proofErr w:type="spellEnd"/>
      <w:r w:rsidRPr="002B4015">
        <w:rPr>
          <w:rFonts w:asciiTheme="minorHAnsi" w:hAnsiTheme="minorHAnsi"/>
          <w:b/>
          <w:i/>
          <w:sz w:val="22"/>
          <w:szCs w:val="22"/>
          <w:lang w:val="es-ES"/>
        </w:rPr>
        <w:t xml:space="preserve"> general: </w:t>
      </w:r>
    </w:p>
    <w:p w14:paraId="51BB7581" w14:textId="77777777" w:rsidR="002D3AB1" w:rsidRPr="002B4015" w:rsidRDefault="002D3AB1" w:rsidP="002D3AB1">
      <w:pPr>
        <w:numPr>
          <w:ilvl w:val="0"/>
          <w:numId w:val="2"/>
        </w:numPr>
        <w:rPr>
          <w:rFonts w:ascii="Calibri" w:hAnsi="Calibri"/>
          <w:sz w:val="22"/>
          <w:szCs w:val="22"/>
          <w:lang w:val="es-ES"/>
        </w:rPr>
      </w:pPr>
      <w:proofErr w:type="spellStart"/>
      <w:r w:rsidRPr="002B4015">
        <w:rPr>
          <w:rFonts w:ascii="Calibri" w:hAnsi="Calibri"/>
          <w:sz w:val="22"/>
          <w:szCs w:val="22"/>
          <w:lang w:val="es-ES"/>
        </w:rPr>
        <w:t>Yena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tur </w:t>
      </w:r>
      <w:proofErr w:type="gramStart"/>
      <w:r w:rsidRPr="002B4015">
        <w:rPr>
          <w:rFonts w:ascii="Calibri" w:hAnsi="Calibri"/>
          <w:sz w:val="22"/>
          <w:szCs w:val="22"/>
          <w:lang w:val="es-ES"/>
        </w:rPr>
        <w:t>dos formulario completo</w:t>
      </w:r>
      <w:proofErr w:type="gramEnd"/>
      <w:r w:rsidRPr="002B4015">
        <w:rPr>
          <w:rFonts w:ascii="Calibri" w:hAnsi="Calibri"/>
          <w:sz w:val="22"/>
          <w:szCs w:val="22"/>
          <w:lang w:val="es-ES"/>
        </w:rPr>
        <w:t xml:space="preserve"> y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detayadamente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>;</w:t>
      </w:r>
    </w:p>
    <w:p w14:paraId="1F97C01D" w14:textId="77777777" w:rsidR="002D3AB1" w:rsidRPr="002B4015" w:rsidRDefault="002D3AB1" w:rsidP="002D3AB1">
      <w:pPr>
        <w:numPr>
          <w:ilvl w:val="0"/>
          <w:numId w:val="2"/>
        </w:num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 xml:space="preserve">Tur formulario mester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debidamente firma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dor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persona(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)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of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instancia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hasi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peticion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(e “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voorsteller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”); tur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declaracion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sostene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(“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ondersteun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”)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peticion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tambe </w:t>
      </w:r>
      <w:proofErr w:type="gramStart"/>
      <w:r w:rsidRPr="002B4015">
        <w:rPr>
          <w:rFonts w:ascii="Calibri" w:hAnsi="Calibri"/>
          <w:sz w:val="22"/>
          <w:szCs w:val="22"/>
          <w:lang w:val="es-ES"/>
        </w:rPr>
        <w:t xml:space="preserve">mester 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proofErr w:type="gramEnd"/>
      <w:r w:rsidRPr="002B4015">
        <w:rPr>
          <w:rFonts w:ascii="Calibri" w:hAnsi="Calibri"/>
          <w:sz w:val="22"/>
          <w:szCs w:val="22"/>
          <w:lang w:val="es-ES"/>
        </w:rPr>
        <w:t xml:space="preserve"> firma;</w:t>
      </w:r>
    </w:p>
    <w:p w14:paraId="1BB1E1BE" w14:textId="77777777" w:rsidR="002D3AB1" w:rsidRPr="002B4015" w:rsidRDefault="002D3AB1" w:rsidP="002D3AB1">
      <w:pPr>
        <w:numPr>
          <w:ilvl w:val="0"/>
          <w:numId w:val="2"/>
        </w:numPr>
        <w:rPr>
          <w:rFonts w:ascii="Calibri" w:hAnsi="Calibri"/>
          <w:sz w:val="22"/>
          <w:szCs w:val="22"/>
          <w:lang w:val="es-ES"/>
        </w:rPr>
      </w:pPr>
      <w:proofErr w:type="spellStart"/>
      <w:r w:rsidRPr="002B4015">
        <w:rPr>
          <w:rFonts w:ascii="Calibri" w:hAnsi="Calibri"/>
          <w:sz w:val="22"/>
          <w:szCs w:val="22"/>
          <w:lang w:val="es-ES"/>
        </w:rPr>
        <w:t>Describi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cada actividad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apart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y lo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mas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claramente </w:t>
      </w:r>
      <w:proofErr w:type="spellStart"/>
      <w:proofErr w:type="gramStart"/>
      <w:r w:rsidRPr="002B4015">
        <w:rPr>
          <w:rFonts w:ascii="Calibri" w:hAnsi="Calibri"/>
          <w:sz w:val="22"/>
          <w:szCs w:val="22"/>
          <w:lang w:val="es-ES"/>
        </w:rPr>
        <w:t>posibel.Tambe</w:t>
      </w:r>
      <w:proofErr w:type="spellEnd"/>
      <w:proofErr w:type="gramEnd"/>
      <w:r w:rsidRPr="002B4015">
        <w:rPr>
          <w:rFonts w:ascii="Calibri" w:hAnsi="Calibri"/>
          <w:sz w:val="22"/>
          <w:szCs w:val="22"/>
          <w:lang w:val="es-ES"/>
        </w:rPr>
        <w:t xml:space="preserve"> indica,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fechanan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exacto durante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periodo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actividadnan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wordo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desplega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y e tempo exacto den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oranan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emplea; </w:t>
      </w:r>
    </w:p>
    <w:p w14:paraId="122DFB43" w14:textId="77777777" w:rsidR="002D3AB1" w:rsidRPr="002B4015" w:rsidRDefault="001D5551" w:rsidP="002D3AB1">
      <w:pPr>
        <w:numPr>
          <w:ilvl w:val="0"/>
          <w:numId w:val="2"/>
        </w:numPr>
        <w:rPr>
          <w:rFonts w:ascii="Calibri" w:hAnsi="Calibri"/>
          <w:sz w:val="22"/>
          <w:szCs w:val="22"/>
          <w:lang w:val="es-ES"/>
        </w:rPr>
      </w:pPr>
      <w:proofErr w:type="spellStart"/>
      <w:r w:rsidRPr="002B4015">
        <w:rPr>
          <w:rFonts w:ascii="Calibri" w:hAnsi="Calibri"/>
          <w:sz w:val="22"/>
          <w:szCs w:val="22"/>
          <w:lang w:val="es-ES"/>
        </w:rPr>
        <w:t>Inclui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cualke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informacion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r w:rsidR="002D3AB1" w:rsidRPr="002B4015">
        <w:rPr>
          <w:rFonts w:ascii="Calibri" w:hAnsi="Calibri"/>
          <w:sz w:val="22"/>
          <w:szCs w:val="22"/>
          <w:lang w:val="es-ES"/>
        </w:rPr>
        <w:t xml:space="preserve">adicional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por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wordo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considera relevante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pakico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kere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e persona nomina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eligibel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un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condecoracion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Real. E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hustificacion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proposicion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sumamente importante.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Esaki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por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wordo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completa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medio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“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Toelichting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”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cada actividad. Y si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mas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esp</w:t>
      </w:r>
      <w:r w:rsidRPr="002B4015">
        <w:rPr>
          <w:rFonts w:ascii="Calibri" w:hAnsi="Calibri"/>
          <w:sz w:val="22"/>
          <w:szCs w:val="22"/>
          <w:lang w:val="es-ES"/>
        </w:rPr>
        <w:t xml:space="preserve">acio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necesario, por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describi’</w:t>
      </w:r>
      <w:r w:rsidR="002D3AB1" w:rsidRPr="002B4015">
        <w:rPr>
          <w:rFonts w:ascii="Calibri" w:hAnsi="Calibri"/>
          <w:sz w:val="22"/>
          <w:szCs w:val="22"/>
          <w:lang w:val="es-ES"/>
        </w:rPr>
        <w:t>e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riba un papel separa, pero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corda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menciona riba </w:t>
      </w:r>
      <w:proofErr w:type="gramStart"/>
      <w:r w:rsidR="002D3AB1" w:rsidRPr="002B4015">
        <w:rPr>
          <w:rFonts w:ascii="Calibri" w:hAnsi="Calibri"/>
          <w:sz w:val="22"/>
          <w:szCs w:val="22"/>
          <w:lang w:val="es-ES"/>
        </w:rPr>
        <w:t>e</w:t>
      </w:r>
      <w:proofErr w:type="gramEnd"/>
      <w:r w:rsidR="002D3AB1" w:rsidRPr="002B4015">
        <w:rPr>
          <w:rFonts w:ascii="Calibri" w:hAnsi="Calibri"/>
          <w:sz w:val="22"/>
          <w:szCs w:val="22"/>
          <w:lang w:val="es-ES"/>
        </w:rPr>
        <w:t xml:space="preserve"> papel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cua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actividad e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pertenece; 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p.e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>. “</w:t>
      </w:r>
      <w:proofErr w:type="spellStart"/>
      <w:r w:rsidR="002D3AB1" w:rsidRPr="002B4015">
        <w:rPr>
          <w:rFonts w:ascii="Calibri" w:hAnsi="Calibri"/>
          <w:sz w:val="22"/>
          <w:szCs w:val="22"/>
          <w:lang w:val="es-ES"/>
        </w:rPr>
        <w:t>Activiteit</w:t>
      </w:r>
      <w:proofErr w:type="spellEnd"/>
      <w:r w:rsidR="002D3AB1" w:rsidRPr="002B4015">
        <w:rPr>
          <w:rFonts w:ascii="Calibri" w:hAnsi="Calibri"/>
          <w:sz w:val="22"/>
          <w:szCs w:val="22"/>
          <w:lang w:val="es-ES"/>
        </w:rPr>
        <w:t xml:space="preserve"> 3”. </w:t>
      </w:r>
    </w:p>
    <w:p w14:paraId="090CE686" w14:textId="77777777" w:rsidR="002D3AB1" w:rsidRPr="002B4015" w:rsidRDefault="002D3AB1" w:rsidP="002D3AB1">
      <w:pPr>
        <w:ind w:left="360"/>
        <w:rPr>
          <w:rFonts w:ascii="Calibri" w:hAnsi="Calibri"/>
          <w:b/>
          <w:i/>
          <w:sz w:val="22"/>
          <w:szCs w:val="22"/>
          <w:lang w:val="en-US"/>
        </w:rPr>
      </w:pPr>
      <w:proofErr w:type="spellStart"/>
      <w:r w:rsidRPr="002B4015">
        <w:rPr>
          <w:rFonts w:ascii="Calibri" w:hAnsi="Calibri"/>
          <w:b/>
          <w:i/>
          <w:sz w:val="22"/>
          <w:szCs w:val="22"/>
          <w:lang w:val="en-US"/>
        </w:rPr>
        <w:t>Trabao</w:t>
      </w:r>
      <w:proofErr w:type="spellEnd"/>
      <w:r w:rsidRPr="002B4015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Pr="002B4015">
        <w:rPr>
          <w:rFonts w:ascii="Calibri" w:hAnsi="Calibri"/>
          <w:b/>
          <w:i/>
          <w:sz w:val="22"/>
          <w:szCs w:val="22"/>
          <w:lang w:val="en-US"/>
        </w:rPr>
        <w:t>boluntario</w:t>
      </w:r>
      <w:proofErr w:type="spellEnd"/>
      <w:r w:rsidRPr="002B4015">
        <w:rPr>
          <w:rFonts w:ascii="Calibri" w:hAnsi="Calibri"/>
          <w:b/>
          <w:i/>
          <w:sz w:val="22"/>
          <w:szCs w:val="22"/>
          <w:lang w:val="en-US"/>
        </w:rPr>
        <w:t>:</w:t>
      </w:r>
    </w:p>
    <w:p w14:paraId="4EF46A76" w14:textId="77777777" w:rsidR="002D3AB1" w:rsidRPr="002B4015" w:rsidRDefault="002D3AB1" w:rsidP="002D3AB1">
      <w:pPr>
        <w:numPr>
          <w:ilvl w:val="0"/>
          <w:numId w:val="2"/>
        </w:num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 xml:space="preserve">Den caso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actividad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forma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parti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di un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organisacion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importante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describi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organisacion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Esaki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concerni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, entre otro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cosnan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,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proposito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organisacion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y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ki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importancia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tin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comunidad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Arubiano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, su grandura y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funcion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boluntario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ocupa den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organisacion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>;</w:t>
      </w:r>
    </w:p>
    <w:p w14:paraId="11A50B29" w14:textId="77777777" w:rsidR="002D3AB1" w:rsidRPr="002B4015" w:rsidRDefault="002D3AB1" w:rsidP="002D3AB1">
      <w:pPr>
        <w:numPr>
          <w:ilvl w:val="0"/>
          <w:numId w:val="2"/>
        </w:num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 xml:space="preserve">Indica cuanto tempo </w:t>
      </w:r>
      <w:proofErr w:type="gramStart"/>
      <w:r w:rsidRPr="002B4015">
        <w:rPr>
          <w:rFonts w:ascii="Calibri" w:hAnsi="Calibri"/>
          <w:sz w:val="22"/>
          <w:szCs w:val="22"/>
          <w:lang w:val="es-ES"/>
        </w:rPr>
        <w:t>e</w:t>
      </w:r>
      <w:proofErr w:type="gramEnd"/>
      <w:r w:rsidRPr="002B4015">
        <w:rPr>
          <w:rFonts w:ascii="Calibri" w:hAnsi="Calibri"/>
          <w:sz w:val="22"/>
          <w:szCs w:val="22"/>
          <w:lang w:val="es-ES"/>
        </w:rPr>
        <w:t xml:space="preserve"> persona en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cuestion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dedica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actividad en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cuestion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(ora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siman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luna,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aña);</w:t>
      </w:r>
    </w:p>
    <w:p w14:paraId="03A9D2A7" w14:textId="77777777" w:rsidR="002D3AB1" w:rsidRPr="002B4015" w:rsidRDefault="002D3AB1" w:rsidP="002D3AB1">
      <w:pPr>
        <w:numPr>
          <w:ilvl w:val="0"/>
          <w:numId w:val="2"/>
        </w:numPr>
        <w:rPr>
          <w:rFonts w:ascii="Calibri" w:hAnsi="Calibri"/>
          <w:sz w:val="22"/>
          <w:szCs w:val="22"/>
          <w:lang w:val="es-ES"/>
        </w:rPr>
      </w:pPr>
      <w:proofErr w:type="spellStart"/>
      <w:r w:rsidRPr="002B4015">
        <w:rPr>
          <w:rFonts w:ascii="Calibri" w:hAnsi="Calibri"/>
          <w:sz w:val="22"/>
          <w:szCs w:val="22"/>
          <w:lang w:val="es-ES"/>
        </w:rPr>
        <w:t>Splica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cada actividad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special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persona en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cuestion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detayadamente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teniendo cuenta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: si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un actividad individual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of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colectivo, nivel di responsabilidad y profesionalismo di e persona, influencia y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balor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trabao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comunidad di Aruba, peso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y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influencia di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trabou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, local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y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internacional,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un bon </w:t>
      </w:r>
      <w:proofErr w:type="spellStart"/>
      <w:proofErr w:type="gramStart"/>
      <w:r w:rsidRPr="002B4015">
        <w:rPr>
          <w:rFonts w:ascii="Calibri" w:hAnsi="Calibri"/>
          <w:sz w:val="22"/>
          <w:szCs w:val="22"/>
          <w:lang w:val="es-ES"/>
        </w:rPr>
        <w:t>ehempel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 ―</w:t>
      </w:r>
      <w:proofErr w:type="gramEnd"/>
      <w:r w:rsidRPr="002B4015">
        <w:rPr>
          <w:rFonts w:ascii="Calibri" w:hAnsi="Calibri"/>
          <w:sz w:val="22"/>
          <w:szCs w:val="22"/>
          <w:lang w:val="es-ES"/>
        </w:rPr>
        <w:t xml:space="preserve"> un role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model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―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otronan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,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prestacion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di e persona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otronan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; </w:t>
      </w:r>
    </w:p>
    <w:p w14:paraId="25031155" w14:textId="77777777" w:rsidR="002D3AB1" w:rsidRPr="002B4015" w:rsidRDefault="002D3AB1" w:rsidP="002D3AB1">
      <w:pPr>
        <w:numPr>
          <w:ilvl w:val="0"/>
          <w:numId w:val="2"/>
        </w:numPr>
        <w:tabs>
          <w:tab w:val="num" w:pos="360"/>
          <w:tab w:val="left" w:pos="720"/>
        </w:tabs>
        <w:ind w:left="360" w:firstLine="0"/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 xml:space="preserve">Mester menciona si e persona 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ricibi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cualkier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forma di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compensacion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financiero</w:t>
      </w:r>
      <w:r w:rsidRPr="002B4015">
        <w:rPr>
          <w:rFonts w:ascii="Calibri" w:hAnsi="Calibri"/>
          <w:sz w:val="22"/>
          <w:szCs w:val="22"/>
          <w:lang w:val="es-ES"/>
        </w:rPr>
        <w:br/>
        <w:t xml:space="preserve"> </w:t>
      </w:r>
      <w:r w:rsidRPr="002B4015">
        <w:rPr>
          <w:rFonts w:ascii="Calibri" w:hAnsi="Calibri"/>
          <w:sz w:val="22"/>
          <w:szCs w:val="22"/>
          <w:lang w:val="es-ES"/>
        </w:rPr>
        <w:tab/>
        <w:t>(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onkostenvergoeding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)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trabao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aki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y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suma en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cuestion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>;</w:t>
      </w:r>
    </w:p>
    <w:p w14:paraId="01BCBA5B" w14:textId="77777777" w:rsidR="002D3AB1" w:rsidRPr="002B4015" w:rsidRDefault="002D3AB1" w:rsidP="002D3AB1">
      <w:pPr>
        <w:numPr>
          <w:ilvl w:val="0"/>
          <w:numId w:val="2"/>
        </w:num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 xml:space="preserve">Den caso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persona en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cuestion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tin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un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trabao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, mester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inclui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gramStart"/>
      <w:r w:rsidRPr="002B4015">
        <w:rPr>
          <w:rFonts w:ascii="Calibri" w:hAnsi="Calibri"/>
          <w:sz w:val="22"/>
          <w:szCs w:val="22"/>
          <w:lang w:val="es-ES"/>
        </w:rPr>
        <w:t>un carta</w:t>
      </w:r>
      <w:proofErr w:type="gram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r w:rsidR="00BF53D2" w:rsidRPr="002B4015">
        <w:rPr>
          <w:rFonts w:ascii="Calibri" w:hAnsi="Calibri"/>
          <w:sz w:val="22"/>
          <w:szCs w:val="22"/>
          <w:lang w:val="es-ES"/>
        </w:rPr>
        <w:t xml:space="preserve">firma </w:t>
      </w:r>
      <w:proofErr w:type="spellStart"/>
      <w:r w:rsidR="00BF53D2" w:rsidRPr="002B4015">
        <w:rPr>
          <w:rFonts w:ascii="Calibri" w:hAnsi="Calibri"/>
          <w:sz w:val="22"/>
          <w:szCs w:val="22"/>
          <w:lang w:val="es-ES"/>
        </w:rPr>
        <w:t>door</w:t>
      </w:r>
      <w:proofErr w:type="spellEnd"/>
      <w:r w:rsidR="00BF53D2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BF53D2" w:rsidRPr="002B4015">
        <w:rPr>
          <w:rFonts w:ascii="Calibri" w:hAnsi="Calibri"/>
          <w:sz w:val="22"/>
          <w:szCs w:val="22"/>
          <w:lang w:val="es-ES"/>
        </w:rPr>
        <w:t>dj</w:t>
      </w:r>
      <w:r w:rsidRPr="002B4015">
        <w:rPr>
          <w:rFonts w:ascii="Calibri" w:hAnsi="Calibri"/>
          <w:sz w:val="22"/>
          <w:szCs w:val="22"/>
          <w:lang w:val="es-ES"/>
        </w:rPr>
        <w:t>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dunado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trabou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den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dunado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trabou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declara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no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tin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obhecion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perso</w:t>
      </w:r>
      <w:r w:rsidR="00616785" w:rsidRPr="002B4015">
        <w:rPr>
          <w:rFonts w:ascii="Calibri" w:hAnsi="Calibri"/>
          <w:sz w:val="22"/>
          <w:szCs w:val="22"/>
          <w:lang w:val="es-ES"/>
        </w:rPr>
        <w:t xml:space="preserve">na </w:t>
      </w:r>
      <w:proofErr w:type="spellStart"/>
      <w:r w:rsidR="00616785" w:rsidRPr="002B4015">
        <w:rPr>
          <w:rFonts w:ascii="Calibri" w:hAnsi="Calibri"/>
          <w:sz w:val="22"/>
          <w:szCs w:val="22"/>
          <w:lang w:val="es-ES"/>
        </w:rPr>
        <w:t>ricibi</w:t>
      </w:r>
      <w:proofErr w:type="spellEnd"/>
      <w:r w:rsidR="00616785" w:rsidRPr="002B4015">
        <w:rPr>
          <w:rFonts w:ascii="Calibri" w:hAnsi="Calibri"/>
          <w:sz w:val="22"/>
          <w:szCs w:val="22"/>
          <w:lang w:val="es-ES"/>
        </w:rPr>
        <w:t xml:space="preserve"> un </w:t>
      </w:r>
      <w:proofErr w:type="spellStart"/>
      <w:r w:rsidR="00616785" w:rsidRPr="002B4015">
        <w:rPr>
          <w:rFonts w:ascii="Calibri" w:hAnsi="Calibri"/>
          <w:sz w:val="22"/>
          <w:szCs w:val="22"/>
          <w:lang w:val="es-ES"/>
        </w:rPr>
        <w:t>condecoracion</w:t>
      </w:r>
      <w:proofErr w:type="spellEnd"/>
      <w:r w:rsidR="00616785" w:rsidRPr="002B4015">
        <w:rPr>
          <w:rFonts w:ascii="Calibri" w:hAnsi="Calibri"/>
          <w:sz w:val="22"/>
          <w:szCs w:val="22"/>
          <w:lang w:val="es-ES"/>
        </w:rPr>
        <w:t xml:space="preserve"> R</w:t>
      </w:r>
      <w:r w:rsidRPr="002B4015">
        <w:rPr>
          <w:rFonts w:ascii="Calibri" w:hAnsi="Calibri"/>
          <w:sz w:val="22"/>
          <w:szCs w:val="22"/>
          <w:lang w:val="es-ES"/>
        </w:rPr>
        <w:t xml:space="preserve">eal. E </w:t>
      </w:r>
      <w:r w:rsidR="00616785" w:rsidRPr="002B4015">
        <w:rPr>
          <w:rFonts w:ascii="Calibri" w:hAnsi="Calibri"/>
          <w:sz w:val="22"/>
          <w:szCs w:val="22"/>
          <w:lang w:val="es-ES"/>
        </w:rPr>
        <w:t>carta mester indica exactamente</w:t>
      </w:r>
      <w:r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nomber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empresa y tur dato completo (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number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telefon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, e-mail,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etc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) con por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tuma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contacto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dunado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trabao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. </w:t>
      </w:r>
    </w:p>
    <w:p w14:paraId="4045EBAE" w14:textId="77777777" w:rsidR="002D3AB1" w:rsidRPr="002B4015" w:rsidRDefault="002D3AB1" w:rsidP="002D3AB1">
      <w:pPr>
        <w:tabs>
          <w:tab w:val="left" w:pos="360"/>
        </w:tabs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b/>
          <w:i/>
          <w:sz w:val="22"/>
          <w:szCs w:val="22"/>
          <w:lang w:val="es-ES"/>
        </w:rPr>
        <w:tab/>
      </w:r>
      <w:proofErr w:type="spellStart"/>
      <w:r w:rsidRPr="002B4015">
        <w:rPr>
          <w:rFonts w:ascii="Calibri" w:hAnsi="Calibri"/>
          <w:b/>
          <w:i/>
          <w:sz w:val="22"/>
          <w:szCs w:val="22"/>
          <w:lang w:val="es-ES"/>
        </w:rPr>
        <w:t>Trabao</w:t>
      </w:r>
      <w:proofErr w:type="spellEnd"/>
      <w:r w:rsidRPr="002B4015">
        <w:rPr>
          <w:rFonts w:ascii="Calibri" w:hAnsi="Calibri"/>
          <w:b/>
          <w:i/>
          <w:sz w:val="22"/>
          <w:szCs w:val="22"/>
          <w:lang w:val="es-ES"/>
        </w:rPr>
        <w:t xml:space="preserve"> paga: </w:t>
      </w:r>
    </w:p>
    <w:p w14:paraId="556F5C03" w14:textId="77777777" w:rsidR="002D3AB1" w:rsidRPr="002B4015" w:rsidRDefault="002D3AB1" w:rsidP="002D3AB1">
      <w:pPr>
        <w:numPr>
          <w:ilvl w:val="0"/>
          <w:numId w:val="2"/>
        </w:num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 xml:space="preserve">Den caso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prestacionnan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particular den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trabao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un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condecoracion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wordo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pidi, mester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inclui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un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declaracion</w:t>
      </w:r>
      <w:proofErr w:type="spellEnd"/>
      <w:r w:rsidR="00732255" w:rsidRPr="002B4015">
        <w:rPr>
          <w:rFonts w:ascii="Calibri" w:hAnsi="Calibri"/>
          <w:sz w:val="22"/>
          <w:szCs w:val="22"/>
          <w:lang w:val="es-ES"/>
        </w:rPr>
        <w:t xml:space="preserve"> firma</w:t>
      </w:r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dunado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trabou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splica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detayademente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a base di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kico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opinion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persona en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cuestion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merece un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condecoracion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Real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su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trabao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paga. </w:t>
      </w:r>
      <w:r w:rsidR="00616785" w:rsidRPr="002B4015">
        <w:rPr>
          <w:rFonts w:ascii="Calibri" w:hAnsi="Calibri"/>
          <w:sz w:val="22"/>
          <w:szCs w:val="22"/>
          <w:lang w:val="es-ES"/>
        </w:rPr>
        <w:t>E carta mester indica exacta</w:t>
      </w:r>
      <w:r w:rsidRPr="002B4015">
        <w:rPr>
          <w:rFonts w:ascii="Calibri" w:hAnsi="Calibri"/>
          <w:sz w:val="22"/>
          <w:szCs w:val="22"/>
          <w:lang w:val="es-ES"/>
        </w:rPr>
        <w:t xml:space="preserve">mente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nomber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empresa y tur d</w:t>
      </w:r>
      <w:r w:rsidR="00616785" w:rsidRPr="002B4015">
        <w:rPr>
          <w:rFonts w:ascii="Calibri" w:hAnsi="Calibri"/>
          <w:sz w:val="22"/>
          <w:szCs w:val="22"/>
          <w:lang w:val="es-ES"/>
        </w:rPr>
        <w:t>ato completo (</w:t>
      </w:r>
      <w:proofErr w:type="spellStart"/>
      <w:r w:rsidR="00616785" w:rsidRPr="002B4015">
        <w:rPr>
          <w:rFonts w:ascii="Calibri" w:hAnsi="Calibri"/>
          <w:sz w:val="22"/>
          <w:szCs w:val="22"/>
          <w:lang w:val="es-ES"/>
        </w:rPr>
        <w:t>number</w:t>
      </w:r>
      <w:proofErr w:type="spellEnd"/>
      <w:r w:rsidR="00616785" w:rsidRPr="002B4015">
        <w:rPr>
          <w:rFonts w:ascii="Calibri" w:hAnsi="Calibri"/>
          <w:sz w:val="22"/>
          <w:szCs w:val="22"/>
          <w:lang w:val="es-ES"/>
        </w:rPr>
        <w:t xml:space="preserve"> di </w:t>
      </w:r>
      <w:proofErr w:type="spellStart"/>
      <w:r w:rsidR="00616785" w:rsidRPr="002B4015">
        <w:rPr>
          <w:rFonts w:ascii="Calibri" w:hAnsi="Calibri"/>
          <w:sz w:val="22"/>
          <w:szCs w:val="22"/>
          <w:lang w:val="es-ES"/>
        </w:rPr>
        <w:t>telefon</w:t>
      </w:r>
      <w:proofErr w:type="spellEnd"/>
      <w:r w:rsidR="00616785" w:rsidRPr="002B4015">
        <w:rPr>
          <w:rFonts w:ascii="Calibri" w:hAnsi="Calibri"/>
          <w:sz w:val="22"/>
          <w:szCs w:val="22"/>
          <w:lang w:val="es-ES"/>
        </w:rPr>
        <w:t>,</w:t>
      </w:r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r w:rsidR="00690FAC" w:rsidRPr="002B4015">
        <w:rPr>
          <w:rFonts w:ascii="Calibri" w:hAnsi="Calibri"/>
          <w:sz w:val="22"/>
          <w:szCs w:val="22"/>
          <w:lang w:val="es-ES"/>
        </w:rPr>
        <w:t>adres</w:t>
      </w:r>
      <w:r w:rsidR="00616785" w:rsidRPr="002B4015">
        <w:rPr>
          <w:rFonts w:ascii="Calibri" w:hAnsi="Calibri"/>
          <w:sz w:val="22"/>
          <w:szCs w:val="22"/>
          <w:lang w:val="es-ES"/>
        </w:rPr>
        <w:t xml:space="preserve">, </w:t>
      </w:r>
      <w:r w:rsidRPr="002B4015">
        <w:rPr>
          <w:rFonts w:ascii="Calibri" w:hAnsi="Calibri"/>
          <w:sz w:val="22"/>
          <w:szCs w:val="22"/>
          <w:lang w:val="es-ES"/>
        </w:rPr>
        <w:t>e-mail, etc</w:t>
      </w:r>
      <w:r w:rsidR="00616785" w:rsidRPr="002B4015">
        <w:rPr>
          <w:rFonts w:ascii="Calibri" w:hAnsi="Calibri"/>
          <w:sz w:val="22"/>
          <w:szCs w:val="22"/>
          <w:lang w:val="es-ES"/>
        </w:rPr>
        <w:t>.</w:t>
      </w:r>
      <w:r w:rsidRPr="002B4015">
        <w:rPr>
          <w:rFonts w:ascii="Calibri" w:hAnsi="Calibri"/>
          <w:sz w:val="22"/>
          <w:szCs w:val="22"/>
          <w:lang w:val="es-ES"/>
        </w:rPr>
        <w:t xml:space="preserve">) con por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tuma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contacto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dunado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trabao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. </w:t>
      </w:r>
    </w:p>
    <w:p w14:paraId="2C29BBDA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</w:p>
    <w:p w14:paraId="58186F17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 xml:space="preserve">Manera ya indica,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proposicionnan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bay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Hulanda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unda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“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Nederlandse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Kapittel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voor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Civiele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Orden”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examina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documentonan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y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duna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conseho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n’e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gobierno di Reino.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Kapittel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r w:rsidR="00616785" w:rsidRPr="002B4015">
        <w:rPr>
          <w:rFonts w:ascii="Calibri" w:hAnsi="Calibri"/>
          <w:sz w:val="22"/>
          <w:szCs w:val="22"/>
          <w:lang w:val="es-ES"/>
        </w:rPr>
        <w:t xml:space="preserve">naturalmente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masha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estricto. Por presenta un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ocasion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unda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persona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proposiona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cumpli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tur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rekisito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eligibel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un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condecoracion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Real, pero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tin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varios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boetnan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pendiente sin paga y tambe por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caso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e no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tin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un conducto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intachabel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Esey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por dificulta 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otorgamento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condecoracion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Real.</w:t>
      </w:r>
      <w:r w:rsidR="008F378B" w:rsidRPr="002B4015">
        <w:rPr>
          <w:rFonts w:ascii="Calibri" w:hAnsi="Calibri"/>
          <w:sz w:val="22"/>
          <w:szCs w:val="22"/>
          <w:lang w:val="es-ES"/>
        </w:rPr>
        <w:t xml:space="preserve"> </w:t>
      </w:r>
    </w:p>
    <w:p w14:paraId="3C6A977A" w14:textId="77777777" w:rsidR="008F378B" w:rsidRPr="002B4015" w:rsidRDefault="0076639B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lastRenderedPageBreak/>
        <w:br/>
      </w:r>
      <w:r w:rsidRPr="002B4015">
        <w:rPr>
          <w:rFonts w:ascii="Calibri" w:hAnsi="Calibri"/>
          <w:sz w:val="22"/>
          <w:szCs w:val="22"/>
          <w:lang w:val="es-ES"/>
        </w:rPr>
        <w:br/>
      </w:r>
      <w:r w:rsidR="00B34CCD" w:rsidRPr="002B4015">
        <w:rPr>
          <w:rFonts w:ascii="Calibri" w:hAnsi="Calibri"/>
          <w:sz w:val="22"/>
          <w:szCs w:val="22"/>
          <w:lang w:val="es-ES"/>
        </w:rPr>
        <w:t xml:space="preserve">Ta importante </w:t>
      </w:r>
      <w:proofErr w:type="spellStart"/>
      <w:r w:rsidR="00B34CCD"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="00B34CCD" w:rsidRPr="002B4015">
        <w:rPr>
          <w:rFonts w:ascii="Calibri" w:hAnsi="Calibri"/>
          <w:sz w:val="22"/>
          <w:szCs w:val="22"/>
          <w:lang w:val="es-ES"/>
        </w:rPr>
        <w:t xml:space="preserve"> </w:t>
      </w:r>
      <w:r w:rsidR="008F378B" w:rsidRPr="002B4015">
        <w:rPr>
          <w:rFonts w:ascii="Calibri" w:hAnsi="Calibri"/>
          <w:sz w:val="22"/>
          <w:szCs w:val="22"/>
          <w:lang w:val="es-ES"/>
        </w:rPr>
        <w:t xml:space="preserve">indica </w:t>
      </w:r>
      <w:proofErr w:type="spellStart"/>
      <w:r w:rsidR="008F378B" w:rsidRPr="002B4015">
        <w:rPr>
          <w:rFonts w:ascii="Calibri" w:hAnsi="Calibri"/>
          <w:sz w:val="22"/>
          <w:szCs w:val="22"/>
          <w:lang w:val="es-ES"/>
        </w:rPr>
        <w:t>aki</w:t>
      </w:r>
      <w:proofErr w:type="spellEnd"/>
      <w:r w:rsidR="008F378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8F378B"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="008F378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8F378B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8F378B" w:rsidRPr="002B4015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="008F378B" w:rsidRPr="002B4015">
        <w:rPr>
          <w:rFonts w:ascii="Calibri" w:hAnsi="Calibri"/>
          <w:sz w:val="22"/>
          <w:szCs w:val="22"/>
          <w:lang w:val="es-ES"/>
        </w:rPr>
        <w:t>Nederlandse</w:t>
      </w:r>
      <w:proofErr w:type="spellEnd"/>
      <w:r w:rsidR="008F378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8F378B" w:rsidRPr="002B4015">
        <w:rPr>
          <w:rFonts w:ascii="Calibri" w:hAnsi="Calibri"/>
          <w:sz w:val="22"/>
          <w:szCs w:val="22"/>
          <w:lang w:val="es-ES"/>
        </w:rPr>
        <w:t>Kapittel</w:t>
      </w:r>
      <w:proofErr w:type="spellEnd"/>
      <w:r w:rsidR="008F378B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8F378B" w:rsidRPr="002B4015">
        <w:rPr>
          <w:rFonts w:ascii="Calibri" w:hAnsi="Calibri"/>
          <w:sz w:val="22"/>
          <w:szCs w:val="22"/>
          <w:lang w:val="es-ES"/>
        </w:rPr>
        <w:t>voor</w:t>
      </w:r>
      <w:proofErr w:type="spellEnd"/>
      <w:r w:rsidR="008F378B" w:rsidRPr="002B4015">
        <w:rPr>
          <w:rFonts w:ascii="Calibri" w:hAnsi="Calibri"/>
          <w:sz w:val="22"/>
          <w:szCs w:val="22"/>
          <w:lang w:val="es-ES"/>
        </w:rPr>
        <w:t xml:space="preserve"> de </w:t>
      </w:r>
      <w:proofErr w:type="spellStart"/>
      <w:r w:rsidR="008F378B" w:rsidRPr="002B4015">
        <w:rPr>
          <w:rFonts w:ascii="Calibri" w:hAnsi="Calibri"/>
          <w:sz w:val="22"/>
          <w:szCs w:val="22"/>
          <w:lang w:val="es-ES"/>
        </w:rPr>
        <w:t>Civiele</w:t>
      </w:r>
      <w:proofErr w:type="spellEnd"/>
      <w:r w:rsidR="008F378B" w:rsidRPr="002B4015">
        <w:rPr>
          <w:rFonts w:ascii="Calibri" w:hAnsi="Calibri"/>
          <w:sz w:val="22"/>
          <w:szCs w:val="22"/>
          <w:lang w:val="es-ES"/>
        </w:rPr>
        <w:t xml:space="preserve"> Orden </w:t>
      </w:r>
      <w:proofErr w:type="spellStart"/>
      <w:r w:rsidR="00C16A4A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C16A4A" w:rsidRPr="002B4015">
        <w:rPr>
          <w:rFonts w:ascii="Calibri" w:hAnsi="Calibri"/>
          <w:sz w:val="22"/>
          <w:szCs w:val="22"/>
          <w:lang w:val="es-ES"/>
        </w:rPr>
        <w:t xml:space="preserve"> duna </w:t>
      </w:r>
      <w:proofErr w:type="spellStart"/>
      <w:r w:rsidR="00C16A4A" w:rsidRPr="002B4015">
        <w:rPr>
          <w:rFonts w:ascii="Calibri" w:hAnsi="Calibri"/>
          <w:sz w:val="22"/>
          <w:szCs w:val="22"/>
          <w:lang w:val="es-ES"/>
        </w:rPr>
        <w:t>conseho</w:t>
      </w:r>
      <w:proofErr w:type="spellEnd"/>
      <w:r w:rsidR="00C16A4A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C16A4A"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="00C16A4A" w:rsidRPr="002B4015">
        <w:rPr>
          <w:rFonts w:ascii="Calibri" w:hAnsi="Calibri"/>
          <w:sz w:val="22"/>
          <w:szCs w:val="22"/>
          <w:lang w:val="es-ES"/>
        </w:rPr>
        <w:t xml:space="preserve"> </w:t>
      </w:r>
      <w:r w:rsidR="00810AE0" w:rsidRPr="002B4015">
        <w:rPr>
          <w:rFonts w:ascii="Calibri" w:hAnsi="Calibri"/>
          <w:sz w:val="22"/>
          <w:szCs w:val="22"/>
          <w:lang w:val="es-ES"/>
        </w:rPr>
        <w:br/>
      </w:r>
      <w:r w:rsidR="00C16A4A" w:rsidRPr="002B4015">
        <w:rPr>
          <w:rFonts w:ascii="Calibri" w:hAnsi="Calibri"/>
          <w:sz w:val="22"/>
          <w:szCs w:val="22"/>
          <w:lang w:val="es-ES"/>
        </w:rPr>
        <w:t xml:space="preserve">e </w:t>
      </w:r>
      <w:proofErr w:type="spellStart"/>
      <w:r w:rsidR="00C16A4A" w:rsidRPr="002B4015">
        <w:rPr>
          <w:rFonts w:ascii="Calibri" w:hAnsi="Calibri"/>
          <w:sz w:val="22"/>
          <w:szCs w:val="22"/>
          <w:lang w:val="es-ES"/>
        </w:rPr>
        <w:t>Minister</w:t>
      </w:r>
      <w:proofErr w:type="spellEnd"/>
      <w:r w:rsidR="00C16A4A" w:rsidRPr="002B4015">
        <w:rPr>
          <w:rFonts w:ascii="Calibri" w:hAnsi="Calibri"/>
          <w:sz w:val="22"/>
          <w:szCs w:val="22"/>
          <w:lang w:val="es-ES"/>
        </w:rPr>
        <w:t xml:space="preserve"> van </w:t>
      </w:r>
      <w:proofErr w:type="spellStart"/>
      <w:r w:rsidR="00C16A4A" w:rsidRPr="002B4015">
        <w:rPr>
          <w:rFonts w:ascii="Calibri" w:hAnsi="Calibri"/>
          <w:sz w:val="22"/>
          <w:szCs w:val="22"/>
          <w:lang w:val="es-ES"/>
        </w:rPr>
        <w:t>Binnenlandse</w:t>
      </w:r>
      <w:proofErr w:type="spellEnd"/>
      <w:r w:rsidR="00C16A4A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C16A4A" w:rsidRPr="002B4015">
        <w:rPr>
          <w:rFonts w:ascii="Calibri" w:hAnsi="Calibri"/>
          <w:sz w:val="22"/>
          <w:szCs w:val="22"/>
          <w:lang w:val="es-ES"/>
        </w:rPr>
        <w:t>Zaken</w:t>
      </w:r>
      <w:proofErr w:type="spellEnd"/>
      <w:r w:rsidR="00C16A4A" w:rsidRPr="002B4015">
        <w:rPr>
          <w:rFonts w:ascii="Calibri" w:hAnsi="Calibri"/>
          <w:sz w:val="22"/>
          <w:szCs w:val="22"/>
          <w:lang w:val="es-ES"/>
        </w:rPr>
        <w:t xml:space="preserve"> en </w:t>
      </w:r>
      <w:proofErr w:type="spellStart"/>
      <w:r w:rsidR="00C16A4A" w:rsidRPr="002B4015">
        <w:rPr>
          <w:rFonts w:ascii="Calibri" w:hAnsi="Calibri"/>
          <w:sz w:val="22"/>
          <w:szCs w:val="22"/>
          <w:lang w:val="es-ES"/>
        </w:rPr>
        <w:t>Koninkrijksrelatie</w:t>
      </w:r>
      <w:proofErr w:type="spellEnd"/>
      <w:r w:rsidR="00C16A4A" w:rsidRPr="002B4015">
        <w:rPr>
          <w:rFonts w:ascii="Calibri" w:hAnsi="Calibri"/>
          <w:sz w:val="22"/>
          <w:szCs w:val="22"/>
          <w:lang w:val="es-ES"/>
        </w:rPr>
        <w:t xml:space="preserve"> si </w:t>
      </w:r>
      <w:proofErr w:type="spellStart"/>
      <w:r w:rsidR="00C16A4A"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="00C16A4A" w:rsidRPr="002B4015">
        <w:rPr>
          <w:rFonts w:ascii="Calibri" w:hAnsi="Calibri"/>
          <w:sz w:val="22"/>
          <w:szCs w:val="22"/>
          <w:lang w:val="es-ES"/>
        </w:rPr>
        <w:t xml:space="preserve"> otorga un </w:t>
      </w:r>
      <w:proofErr w:type="spellStart"/>
      <w:r w:rsidR="00C16A4A" w:rsidRPr="002B4015">
        <w:rPr>
          <w:rFonts w:ascii="Calibri" w:hAnsi="Calibri"/>
          <w:sz w:val="22"/>
          <w:szCs w:val="22"/>
          <w:lang w:val="es-ES"/>
        </w:rPr>
        <w:t>condecoracion</w:t>
      </w:r>
      <w:proofErr w:type="spellEnd"/>
      <w:r w:rsidR="00C16A4A" w:rsidRPr="002B4015">
        <w:rPr>
          <w:rFonts w:ascii="Calibri" w:hAnsi="Calibri"/>
          <w:sz w:val="22"/>
          <w:szCs w:val="22"/>
          <w:lang w:val="es-ES"/>
        </w:rPr>
        <w:t xml:space="preserve"> Real </w:t>
      </w:r>
      <w:proofErr w:type="spellStart"/>
      <w:r w:rsidR="00C16A4A" w:rsidRPr="002B4015">
        <w:rPr>
          <w:rFonts w:ascii="Calibri" w:hAnsi="Calibri"/>
          <w:sz w:val="22"/>
          <w:szCs w:val="22"/>
          <w:lang w:val="es-ES"/>
        </w:rPr>
        <w:t>of</w:t>
      </w:r>
      <w:proofErr w:type="spellEnd"/>
      <w:r w:rsidR="00C16A4A" w:rsidRPr="002B4015">
        <w:rPr>
          <w:rFonts w:ascii="Calibri" w:hAnsi="Calibri"/>
          <w:sz w:val="22"/>
          <w:szCs w:val="22"/>
          <w:lang w:val="es-ES"/>
        </w:rPr>
        <w:t xml:space="preserve"> no.</w:t>
      </w:r>
    </w:p>
    <w:p w14:paraId="60420028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</w:p>
    <w:p w14:paraId="5F0CDA64" w14:textId="77777777" w:rsidR="002D3AB1" w:rsidRPr="002B4015" w:rsidRDefault="002D3AB1" w:rsidP="002D3AB1">
      <w:pPr>
        <w:rPr>
          <w:rFonts w:ascii="Calibri" w:hAnsi="Calibri"/>
          <w:color w:val="FF0000"/>
          <w:sz w:val="22"/>
          <w:szCs w:val="22"/>
          <w:lang w:val="es-ES"/>
        </w:rPr>
      </w:pPr>
      <w:r w:rsidRPr="002B4015">
        <w:rPr>
          <w:rFonts w:ascii="Calibri" w:hAnsi="Calibri"/>
          <w:b/>
          <w:sz w:val="22"/>
          <w:szCs w:val="22"/>
          <w:lang w:val="es-ES"/>
        </w:rPr>
        <w:t xml:space="preserve">Por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fabor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tuma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bon nota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b/>
          <w:color w:val="FF0000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proposicionnan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incompleto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of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a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drenta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lat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,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despues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di </w:t>
      </w:r>
      <w:r w:rsidR="008F2803" w:rsidRPr="002B4015">
        <w:rPr>
          <w:rFonts w:ascii="Calibri" w:hAnsi="Calibri"/>
          <w:b/>
          <w:sz w:val="22"/>
          <w:szCs w:val="22"/>
          <w:lang w:val="es-ES"/>
        </w:rPr>
        <w:t>28</w:t>
      </w:r>
      <w:r w:rsidR="00E926AD" w:rsidRPr="002B4015">
        <w:rPr>
          <w:rFonts w:ascii="Calibri" w:hAnsi="Calibri"/>
          <w:b/>
          <w:sz w:val="22"/>
          <w:szCs w:val="22"/>
          <w:lang w:val="es-ES"/>
        </w:rPr>
        <w:t xml:space="preserve"> di </w:t>
      </w:r>
      <w:proofErr w:type="spellStart"/>
      <w:r w:rsidR="00E926AD" w:rsidRPr="002B4015">
        <w:rPr>
          <w:rFonts w:ascii="Calibri" w:hAnsi="Calibri"/>
          <w:b/>
          <w:sz w:val="22"/>
          <w:szCs w:val="22"/>
          <w:lang w:val="es-ES"/>
        </w:rPr>
        <w:t>juli</w:t>
      </w:r>
      <w:proofErr w:type="spellEnd"/>
      <w:r w:rsidR="008F2803" w:rsidRPr="002B4015">
        <w:rPr>
          <w:rFonts w:ascii="Calibri" w:hAnsi="Calibri"/>
          <w:b/>
          <w:sz w:val="22"/>
          <w:szCs w:val="22"/>
          <w:lang w:val="es-ES"/>
        </w:rPr>
        <w:t xml:space="preserve"> 2023</w:t>
      </w:r>
      <w:r w:rsidRPr="002B4015">
        <w:rPr>
          <w:rFonts w:ascii="Calibri" w:hAnsi="Calibri"/>
          <w:b/>
          <w:sz w:val="22"/>
          <w:szCs w:val="22"/>
          <w:lang w:val="es-ES"/>
        </w:rPr>
        <w:t xml:space="preserve">,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lamentabelmente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no por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wordo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trata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entrega di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condecoracion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na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b/>
          <w:sz w:val="22"/>
          <w:szCs w:val="22"/>
          <w:lang w:val="es-ES"/>
        </w:rPr>
        <w:t>ocasion</w:t>
      </w:r>
      <w:proofErr w:type="spellEnd"/>
      <w:r w:rsidRPr="002B4015">
        <w:rPr>
          <w:rFonts w:ascii="Calibri" w:hAnsi="Calibri"/>
          <w:b/>
          <w:sz w:val="22"/>
          <w:szCs w:val="22"/>
          <w:lang w:val="es-ES"/>
        </w:rPr>
        <w:t xml:space="preserve"> di “Dia di Rey 202</w:t>
      </w:r>
      <w:r w:rsidR="008F2803" w:rsidRPr="002B4015">
        <w:rPr>
          <w:rFonts w:ascii="Calibri" w:hAnsi="Calibri"/>
          <w:b/>
          <w:sz w:val="22"/>
          <w:szCs w:val="22"/>
          <w:lang w:val="es-ES"/>
        </w:rPr>
        <w:t>4</w:t>
      </w:r>
      <w:r w:rsidRPr="002B4015">
        <w:rPr>
          <w:rFonts w:ascii="Calibri" w:hAnsi="Calibri"/>
          <w:b/>
          <w:sz w:val="22"/>
          <w:szCs w:val="22"/>
          <w:lang w:val="es-ES"/>
        </w:rPr>
        <w:t>”.</w:t>
      </w:r>
      <w:r w:rsidRPr="002B4015">
        <w:rPr>
          <w:rFonts w:ascii="Calibri" w:hAnsi="Calibri"/>
          <w:b/>
          <w:color w:val="FF0000"/>
          <w:sz w:val="22"/>
          <w:szCs w:val="22"/>
          <w:lang w:val="es-ES"/>
        </w:rPr>
        <w:t xml:space="preserve"> </w:t>
      </w:r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r w:rsidR="00810AE0" w:rsidRPr="002B4015">
        <w:rPr>
          <w:rFonts w:ascii="Calibri" w:hAnsi="Calibri"/>
          <w:sz w:val="22"/>
          <w:szCs w:val="22"/>
          <w:lang w:val="es-ES"/>
        </w:rPr>
        <w:br/>
      </w:r>
      <w:r w:rsidRPr="002B4015">
        <w:rPr>
          <w:rFonts w:ascii="Calibri" w:hAnsi="Calibri"/>
          <w:sz w:val="22"/>
          <w:szCs w:val="22"/>
          <w:lang w:val="es-ES"/>
        </w:rPr>
        <w:t>E “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Kapittel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”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trata solamente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proposicionnan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completo y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drenta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tempo.</w:t>
      </w:r>
      <w:r w:rsidRPr="002B4015">
        <w:rPr>
          <w:rFonts w:ascii="Calibri" w:hAnsi="Calibri"/>
          <w:color w:val="FF0000"/>
          <w:sz w:val="22"/>
          <w:szCs w:val="22"/>
          <w:lang w:val="es-ES"/>
        </w:rPr>
        <w:t xml:space="preserve">  </w:t>
      </w:r>
    </w:p>
    <w:p w14:paraId="0B2322B2" w14:textId="77777777" w:rsidR="002D3AB1" w:rsidRPr="002B4015" w:rsidRDefault="002D3AB1" w:rsidP="002D3AB1">
      <w:pPr>
        <w:rPr>
          <w:rFonts w:ascii="Calibri" w:hAnsi="Calibri"/>
          <w:color w:val="FF0000"/>
          <w:sz w:val="22"/>
          <w:szCs w:val="22"/>
          <w:lang w:val="es-ES"/>
        </w:rPr>
      </w:pPr>
    </w:p>
    <w:p w14:paraId="5DF6BD83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 xml:space="preserve">Si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tin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algun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pregunta 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kier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haya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mas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informacion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, no vacila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tuma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c</w:t>
      </w:r>
      <w:r w:rsidR="00810AE0" w:rsidRPr="002B4015">
        <w:rPr>
          <w:rFonts w:ascii="Calibri" w:hAnsi="Calibri"/>
          <w:sz w:val="22"/>
          <w:szCs w:val="22"/>
          <w:lang w:val="es-ES"/>
        </w:rPr>
        <w:t xml:space="preserve">ontacto </w:t>
      </w:r>
      <w:proofErr w:type="spellStart"/>
      <w:r w:rsidR="00810AE0" w:rsidRPr="002B4015">
        <w:rPr>
          <w:rFonts w:ascii="Calibri" w:hAnsi="Calibri"/>
          <w:sz w:val="22"/>
          <w:szCs w:val="22"/>
          <w:lang w:val="es-ES"/>
        </w:rPr>
        <w:t>cu</w:t>
      </w:r>
      <w:proofErr w:type="spellEnd"/>
      <w:r w:rsidR="00810AE0" w:rsidRPr="002B4015">
        <w:rPr>
          <w:rFonts w:ascii="Calibri" w:hAnsi="Calibri"/>
          <w:sz w:val="22"/>
          <w:szCs w:val="22"/>
          <w:lang w:val="es-ES"/>
        </w:rPr>
        <w:t xml:space="preserve"> un </w:t>
      </w:r>
      <w:proofErr w:type="spellStart"/>
      <w:r w:rsidR="00810AE0" w:rsidRPr="002B4015">
        <w:rPr>
          <w:rFonts w:ascii="Calibri" w:hAnsi="Calibri"/>
          <w:sz w:val="22"/>
          <w:szCs w:val="22"/>
          <w:lang w:val="es-ES"/>
        </w:rPr>
        <w:t>dje</w:t>
      </w:r>
      <w:proofErr w:type="spellEnd"/>
      <w:r w:rsidR="00810AE0"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810AE0" w:rsidRPr="002B4015">
        <w:rPr>
          <w:rFonts w:ascii="Calibri" w:hAnsi="Calibri"/>
          <w:sz w:val="22"/>
          <w:szCs w:val="22"/>
          <w:lang w:val="es-ES"/>
        </w:rPr>
        <w:t>miembronan</w:t>
      </w:r>
      <w:proofErr w:type="spellEnd"/>
      <w:r w:rsidR="00810AE0" w:rsidRPr="002B4015">
        <w:rPr>
          <w:rFonts w:ascii="Calibri" w:hAnsi="Calibri"/>
          <w:sz w:val="22"/>
          <w:szCs w:val="22"/>
          <w:lang w:val="es-ES"/>
        </w:rPr>
        <w:t xml:space="preserve"> </w:t>
      </w:r>
      <w:r w:rsidR="00810AE0" w:rsidRPr="002B4015">
        <w:rPr>
          <w:rFonts w:ascii="Calibri" w:hAnsi="Calibri"/>
          <w:sz w:val="22"/>
          <w:szCs w:val="22"/>
          <w:lang w:val="es-ES"/>
        </w:rPr>
        <w:br/>
        <w:t>di</w:t>
      </w:r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Decoratiecommissie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Aruba:</w:t>
      </w:r>
    </w:p>
    <w:p w14:paraId="5DD122EE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ab/>
        <w:t>Sra. F. Perez-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Lopez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tel. 583-8425;</w:t>
      </w:r>
    </w:p>
    <w:p w14:paraId="3B35E438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ab/>
        <w:t xml:space="preserve">Sra. N. Anthony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mobil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593-1921;</w:t>
      </w:r>
    </w:p>
    <w:p w14:paraId="1D81176E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ab/>
        <w:t xml:space="preserve">Sra. I. Nicolaas-Ras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tel. 584-8880;</w:t>
      </w:r>
    </w:p>
    <w:p w14:paraId="7C6C9DB1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ab/>
        <w:t xml:space="preserve">Sra. R. Garrido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mobil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593-1820; </w:t>
      </w:r>
    </w:p>
    <w:p w14:paraId="6DEA7B1F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ab/>
        <w:t xml:space="preserve">Mr. D.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Figaroa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mobil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7471-0100; o</w:t>
      </w:r>
    </w:p>
    <w:p w14:paraId="57823CC9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ab/>
        <w:t xml:space="preserve">Sr. V. Frank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na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tel. 587-4979</w:t>
      </w:r>
      <w:r w:rsidR="00C2321C" w:rsidRPr="002B4015">
        <w:rPr>
          <w:rFonts w:ascii="Calibri" w:hAnsi="Calibri"/>
          <w:sz w:val="22"/>
          <w:szCs w:val="22"/>
          <w:lang w:val="es-ES"/>
        </w:rPr>
        <w:br/>
      </w:r>
      <w:r w:rsidR="00C2321C" w:rsidRPr="002B4015">
        <w:rPr>
          <w:rFonts w:ascii="Calibri" w:hAnsi="Calibri" w:cs="Calibri"/>
          <w:sz w:val="22"/>
          <w:szCs w:val="22"/>
          <w:lang w:val="en-US"/>
        </w:rPr>
        <w:t xml:space="preserve">Por </w:t>
      </w:r>
      <w:proofErr w:type="spellStart"/>
      <w:r w:rsidR="00C2321C" w:rsidRPr="002B4015">
        <w:rPr>
          <w:rFonts w:ascii="Calibri" w:hAnsi="Calibri" w:cs="Calibri"/>
          <w:sz w:val="22"/>
          <w:szCs w:val="22"/>
          <w:lang w:val="en-US"/>
        </w:rPr>
        <w:t>aserca</w:t>
      </w:r>
      <w:proofErr w:type="spellEnd"/>
      <w:r w:rsidR="00C2321C" w:rsidRPr="002B4015">
        <w:rPr>
          <w:rFonts w:ascii="Calibri" w:hAnsi="Calibri" w:cs="Calibri"/>
          <w:sz w:val="22"/>
          <w:szCs w:val="22"/>
          <w:lang w:val="en-US"/>
        </w:rPr>
        <w:t xml:space="preserve"> e </w:t>
      </w:r>
      <w:proofErr w:type="spellStart"/>
      <w:r w:rsidR="00C2321C" w:rsidRPr="002B4015">
        <w:rPr>
          <w:rFonts w:ascii="Calibri" w:hAnsi="Calibri" w:cs="Calibri"/>
          <w:sz w:val="22"/>
          <w:szCs w:val="22"/>
          <w:lang w:val="en-US"/>
        </w:rPr>
        <w:t>comishon</w:t>
      </w:r>
      <w:proofErr w:type="spellEnd"/>
      <w:r w:rsidR="00C2321C" w:rsidRPr="002B4015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C2321C" w:rsidRPr="002B4015">
        <w:rPr>
          <w:rFonts w:ascii="Calibri" w:hAnsi="Calibri" w:cs="Calibri"/>
          <w:sz w:val="22"/>
          <w:szCs w:val="22"/>
          <w:lang w:val="en-US"/>
        </w:rPr>
        <w:t>tambe</w:t>
      </w:r>
      <w:proofErr w:type="spellEnd"/>
      <w:r w:rsidR="00C2321C" w:rsidRPr="002B4015">
        <w:rPr>
          <w:rFonts w:ascii="Calibri" w:hAnsi="Calibri" w:cs="Calibri"/>
          <w:sz w:val="22"/>
          <w:szCs w:val="22"/>
          <w:lang w:val="en-US"/>
        </w:rPr>
        <w:t xml:space="preserve"> via e-mail: </w:t>
      </w:r>
      <w:hyperlink r:id="rId9" w:history="1">
        <w:r w:rsidR="00C2321C" w:rsidRPr="002B4015">
          <w:rPr>
            <w:rStyle w:val="Hyperlink"/>
            <w:rFonts w:ascii="Calibri" w:hAnsi="Calibri" w:cs="Calibri"/>
            <w:sz w:val="22"/>
            <w:szCs w:val="22"/>
            <w:lang w:val="en-US"/>
          </w:rPr>
          <w:t>condeco.aruba@gmail.com</w:t>
        </w:r>
      </w:hyperlink>
    </w:p>
    <w:p w14:paraId="3A62D3D8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</w:p>
    <w:p w14:paraId="7C65E3BA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</w:p>
    <w:p w14:paraId="6BDE43BD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 xml:space="preserve">Atentamente, </w:t>
      </w:r>
    </w:p>
    <w:p w14:paraId="48D99C86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proofErr w:type="spellStart"/>
      <w:r w:rsidRPr="002B4015">
        <w:rPr>
          <w:rFonts w:ascii="Calibri" w:hAnsi="Calibri"/>
          <w:sz w:val="22"/>
          <w:szCs w:val="22"/>
          <w:lang w:val="es-ES"/>
        </w:rPr>
        <w:t>Decoratiecommissie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 Aruba</w:t>
      </w:r>
    </w:p>
    <w:p w14:paraId="5F56AC0D" w14:textId="77777777" w:rsidR="002D3AB1" w:rsidRPr="002B4015" w:rsidRDefault="00C2321C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br/>
      </w:r>
    </w:p>
    <w:p w14:paraId="1B1353BB" w14:textId="77777777" w:rsidR="002D3AB1" w:rsidRPr="002B4015" w:rsidRDefault="002D3AB1" w:rsidP="002D3AB1">
      <w:pPr>
        <w:rPr>
          <w:rFonts w:ascii="Calibri" w:hAnsi="Calibri"/>
          <w:sz w:val="22"/>
          <w:szCs w:val="22"/>
          <w:lang w:val="es-ES"/>
        </w:rPr>
      </w:pPr>
      <w:proofErr w:type="spellStart"/>
      <w:r w:rsidRPr="002B4015">
        <w:rPr>
          <w:rFonts w:ascii="Calibri" w:hAnsi="Calibri"/>
          <w:sz w:val="22"/>
          <w:szCs w:val="22"/>
          <w:lang w:val="es-ES"/>
        </w:rPr>
        <w:t>Adhunto</w:t>
      </w:r>
      <w:proofErr w:type="spellEnd"/>
      <w:r w:rsidRPr="002B4015">
        <w:rPr>
          <w:rFonts w:ascii="Calibri" w:hAnsi="Calibri"/>
          <w:sz w:val="22"/>
          <w:szCs w:val="22"/>
          <w:lang w:val="es-ES"/>
        </w:rPr>
        <w:t xml:space="preserve">: </w:t>
      </w:r>
      <w:r w:rsidR="00E3044E" w:rsidRPr="002B4015">
        <w:rPr>
          <w:rFonts w:ascii="Calibri" w:hAnsi="Calibri"/>
          <w:sz w:val="22"/>
          <w:szCs w:val="22"/>
          <w:lang w:val="es-ES"/>
        </w:rPr>
        <w:t>un (1) formulario di Aruba</w:t>
      </w:r>
      <w:r w:rsidRPr="002B4015">
        <w:rPr>
          <w:rFonts w:ascii="Calibri" w:hAnsi="Calibri"/>
          <w:sz w:val="22"/>
          <w:szCs w:val="22"/>
          <w:lang w:val="es-ES"/>
        </w:rPr>
        <w:t xml:space="preserve"> y</w:t>
      </w:r>
    </w:p>
    <w:p w14:paraId="4F7FDAB7" w14:textId="77777777" w:rsidR="002D3AB1" w:rsidRPr="004C66FE" w:rsidRDefault="002D3AB1" w:rsidP="002D3AB1">
      <w:pPr>
        <w:rPr>
          <w:rFonts w:ascii="Calibri" w:hAnsi="Calibri"/>
          <w:sz w:val="22"/>
          <w:szCs w:val="22"/>
          <w:lang w:val="es-ES"/>
        </w:rPr>
      </w:pPr>
      <w:r w:rsidRPr="002B4015">
        <w:rPr>
          <w:rFonts w:ascii="Calibri" w:hAnsi="Calibri"/>
          <w:sz w:val="22"/>
          <w:szCs w:val="22"/>
          <w:lang w:val="es-ES"/>
        </w:rPr>
        <w:tab/>
        <w:t xml:space="preserve">    un (1) formulario di </w:t>
      </w:r>
      <w:proofErr w:type="spellStart"/>
      <w:r w:rsidRPr="002B4015">
        <w:rPr>
          <w:rFonts w:ascii="Calibri" w:hAnsi="Calibri"/>
          <w:sz w:val="22"/>
          <w:szCs w:val="22"/>
          <w:lang w:val="es-ES"/>
        </w:rPr>
        <w:t>Hulanda</w:t>
      </w:r>
      <w:proofErr w:type="spellEnd"/>
    </w:p>
    <w:p w14:paraId="76F677A4" w14:textId="77777777" w:rsidR="006E00CF" w:rsidRDefault="004348F7"/>
    <w:sectPr w:rsidR="006E00CF" w:rsidSect="001C5D05">
      <w:pgSz w:w="11907" w:h="16839" w:code="9"/>
      <w:pgMar w:top="576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C5F"/>
    <w:multiLevelType w:val="hybridMultilevel"/>
    <w:tmpl w:val="0D1C5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20030"/>
    <w:multiLevelType w:val="hybridMultilevel"/>
    <w:tmpl w:val="D480C224"/>
    <w:lvl w:ilvl="0" w:tplc="A4B4FCB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57481">
    <w:abstractNumId w:val="1"/>
  </w:num>
  <w:num w:numId="2" w16cid:durableId="6989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B1"/>
    <w:rsid w:val="000D32C6"/>
    <w:rsid w:val="000D3DF7"/>
    <w:rsid w:val="00117FBC"/>
    <w:rsid w:val="00184378"/>
    <w:rsid w:val="001C5D05"/>
    <w:rsid w:val="001D5551"/>
    <w:rsid w:val="002148C4"/>
    <w:rsid w:val="00273E16"/>
    <w:rsid w:val="002A6325"/>
    <w:rsid w:val="002B4015"/>
    <w:rsid w:val="002C06BB"/>
    <w:rsid w:val="002C7CA4"/>
    <w:rsid w:val="002D3AB1"/>
    <w:rsid w:val="002E0BD1"/>
    <w:rsid w:val="002F42E6"/>
    <w:rsid w:val="003066B7"/>
    <w:rsid w:val="00355EF7"/>
    <w:rsid w:val="00373997"/>
    <w:rsid w:val="00377C71"/>
    <w:rsid w:val="003B58B7"/>
    <w:rsid w:val="004348F7"/>
    <w:rsid w:val="00451D86"/>
    <w:rsid w:val="004716DC"/>
    <w:rsid w:val="004735D2"/>
    <w:rsid w:val="00481787"/>
    <w:rsid w:val="00485ABC"/>
    <w:rsid w:val="00486A71"/>
    <w:rsid w:val="00490DA5"/>
    <w:rsid w:val="004D618F"/>
    <w:rsid w:val="004F1A56"/>
    <w:rsid w:val="0050538C"/>
    <w:rsid w:val="005C7EDE"/>
    <w:rsid w:val="00616785"/>
    <w:rsid w:val="00630C2B"/>
    <w:rsid w:val="00674FFD"/>
    <w:rsid w:val="00690FAC"/>
    <w:rsid w:val="006F141A"/>
    <w:rsid w:val="006F22B8"/>
    <w:rsid w:val="00711C44"/>
    <w:rsid w:val="00716BE9"/>
    <w:rsid w:val="00732255"/>
    <w:rsid w:val="00747117"/>
    <w:rsid w:val="0076639B"/>
    <w:rsid w:val="00781AA1"/>
    <w:rsid w:val="00787B26"/>
    <w:rsid w:val="007A5998"/>
    <w:rsid w:val="007F6A54"/>
    <w:rsid w:val="00810AE0"/>
    <w:rsid w:val="008469EE"/>
    <w:rsid w:val="008916C6"/>
    <w:rsid w:val="008A6B0D"/>
    <w:rsid w:val="008F2803"/>
    <w:rsid w:val="008F378B"/>
    <w:rsid w:val="00922E4F"/>
    <w:rsid w:val="009462DE"/>
    <w:rsid w:val="00970878"/>
    <w:rsid w:val="009D479E"/>
    <w:rsid w:val="009F790B"/>
    <w:rsid w:val="00A1118D"/>
    <w:rsid w:val="00A12C5E"/>
    <w:rsid w:val="00A237E3"/>
    <w:rsid w:val="00A2570A"/>
    <w:rsid w:val="00A601C3"/>
    <w:rsid w:val="00A81EF8"/>
    <w:rsid w:val="00AA3C0C"/>
    <w:rsid w:val="00B2789C"/>
    <w:rsid w:val="00B31CE4"/>
    <w:rsid w:val="00B34CCD"/>
    <w:rsid w:val="00BC1DD2"/>
    <w:rsid w:val="00BF53D2"/>
    <w:rsid w:val="00C16A4A"/>
    <w:rsid w:val="00C2321C"/>
    <w:rsid w:val="00C252C4"/>
    <w:rsid w:val="00C51DAC"/>
    <w:rsid w:val="00C835E6"/>
    <w:rsid w:val="00C92325"/>
    <w:rsid w:val="00C942E0"/>
    <w:rsid w:val="00CC6C2B"/>
    <w:rsid w:val="00CF3567"/>
    <w:rsid w:val="00D52E53"/>
    <w:rsid w:val="00D604E6"/>
    <w:rsid w:val="00D65825"/>
    <w:rsid w:val="00E019F7"/>
    <w:rsid w:val="00E3044E"/>
    <w:rsid w:val="00E55896"/>
    <w:rsid w:val="00E904A1"/>
    <w:rsid w:val="00E926AD"/>
    <w:rsid w:val="00EB250E"/>
    <w:rsid w:val="00F2050C"/>
    <w:rsid w:val="00F51A5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F36"/>
  <w15:docId w15:val="{EE5B5149-A99D-448C-8372-7CF3BDFF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AB1"/>
    <w:rPr>
      <w:color w:val="0000FF"/>
      <w:u w:val="single"/>
    </w:rPr>
  </w:style>
  <w:style w:type="paragraph" w:styleId="NoSpacing">
    <w:name w:val="No Spacing"/>
    <w:uiPriority w:val="1"/>
    <w:qFormat/>
    <w:rsid w:val="002D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1"/>
    <w:rPr>
      <w:rFonts w:ascii="Tahoma" w:eastAsia="Times New Roman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erheid.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bierno.a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deco.aru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Ray Perez</cp:lastModifiedBy>
  <cp:revision>2</cp:revision>
  <dcterms:created xsi:type="dcterms:W3CDTF">2023-05-04T13:57:00Z</dcterms:created>
  <dcterms:modified xsi:type="dcterms:W3CDTF">2023-05-04T13:57:00Z</dcterms:modified>
</cp:coreProperties>
</file>