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12EB5" w14:textId="77777777" w:rsidR="00E86CAE" w:rsidRPr="0076735D" w:rsidRDefault="00E86CAE" w:rsidP="00F111FE">
      <w:pPr>
        <w:widowControl w:val="0"/>
        <w:tabs>
          <w:tab w:val="left" w:pos="454"/>
          <w:tab w:val="left" w:pos="1021"/>
          <w:tab w:val="left" w:pos="1588"/>
          <w:tab w:val="left" w:pos="3600"/>
          <w:tab w:val="left" w:pos="7201"/>
        </w:tabs>
        <w:autoSpaceDE w:val="0"/>
        <w:autoSpaceDN w:val="0"/>
        <w:adjustRightInd w:val="0"/>
        <w:jc w:val="center"/>
        <w:rPr>
          <w:rFonts w:eastAsiaTheme="minorEastAsia" w:cs="Arial"/>
          <w:b/>
          <w:bCs/>
          <w:szCs w:val="20"/>
        </w:rPr>
      </w:pPr>
      <w:r w:rsidRPr="0076735D">
        <w:rPr>
          <w:rFonts w:eastAsiaTheme="minorEastAsia" w:cs="Arial"/>
          <w:b/>
          <w:bCs/>
          <w:szCs w:val="20"/>
        </w:rPr>
        <w:t>AANVRAAGFORMULIER</w:t>
      </w:r>
    </w:p>
    <w:p w14:paraId="3FD9C9AB" w14:textId="057436F4" w:rsidR="00E86CAE" w:rsidRPr="0076735D" w:rsidRDefault="00E86CAE" w:rsidP="00F111FE">
      <w:pPr>
        <w:widowControl w:val="0"/>
        <w:tabs>
          <w:tab w:val="left" w:pos="454"/>
          <w:tab w:val="left" w:pos="1021"/>
          <w:tab w:val="left" w:pos="1588"/>
          <w:tab w:val="left" w:pos="3600"/>
          <w:tab w:val="left" w:pos="7201"/>
        </w:tabs>
        <w:autoSpaceDE w:val="0"/>
        <w:autoSpaceDN w:val="0"/>
        <w:adjustRightInd w:val="0"/>
        <w:jc w:val="center"/>
        <w:rPr>
          <w:rFonts w:eastAsiaTheme="minorEastAsia" w:cs="Arial"/>
          <w:b/>
          <w:bCs/>
          <w:szCs w:val="20"/>
        </w:rPr>
      </w:pPr>
      <w:r w:rsidRPr="0076735D">
        <w:rPr>
          <w:rFonts w:eastAsiaTheme="minorEastAsia" w:cs="Arial"/>
          <w:b/>
          <w:bCs/>
          <w:szCs w:val="20"/>
        </w:rPr>
        <w:t>Eenmalige energietoeslag 2022</w:t>
      </w:r>
      <w:r w:rsidR="00644DCB">
        <w:rPr>
          <w:rFonts w:eastAsiaTheme="minorEastAsia" w:cs="Arial"/>
          <w:b/>
          <w:bCs/>
          <w:szCs w:val="20"/>
        </w:rPr>
        <w:t xml:space="preserve"> gemeente Bergen (L)</w:t>
      </w:r>
    </w:p>
    <w:p w14:paraId="211A7EF6" w14:textId="77777777" w:rsidR="00E86CAE" w:rsidRPr="0076735D" w:rsidRDefault="00E86CAE" w:rsidP="00F111FE">
      <w:pPr>
        <w:widowControl w:val="0"/>
        <w:tabs>
          <w:tab w:val="left" w:pos="454"/>
          <w:tab w:val="left" w:pos="1021"/>
          <w:tab w:val="left" w:pos="1588"/>
          <w:tab w:val="left" w:pos="3600"/>
          <w:tab w:val="left" w:pos="7201"/>
        </w:tabs>
        <w:autoSpaceDE w:val="0"/>
        <w:autoSpaceDN w:val="0"/>
        <w:adjustRightInd w:val="0"/>
        <w:rPr>
          <w:rFonts w:eastAsiaTheme="minorEastAsia" w:cs="Arial"/>
          <w:b/>
          <w:bCs/>
          <w:szCs w:val="20"/>
        </w:rPr>
      </w:pPr>
    </w:p>
    <w:p w14:paraId="1085750B" w14:textId="6B9EBEE7" w:rsidR="00750F4B" w:rsidRPr="005149F3" w:rsidRDefault="00750F4B" w:rsidP="005149F3">
      <w:pPr>
        <w:pStyle w:val="Lijstalinea"/>
        <w:widowControl w:val="0"/>
        <w:numPr>
          <w:ilvl w:val="0"/>
          <w:numId w:val="7"/>
        </w:numPr>
        <w:tabs>
          <w:tab w:val="left" w:pos="454"/>
          <w:tab w:val="left" w:pos="1021"/>
          <w:tab w:val="left" w:pos="1588"/>
          <w:tab w:val="left" w:pos="3600"/>
          <w:tab w:val="left" w:pos="7201"/>
        </w:tabs>
        <w:autoSpaceDE w:val="0"/>
        <w:autoSpaceDN w:val="0"/>
        <w:adjustRightInd w:val="0"/>
        <w:rPr>
          <w:rFonts w:eastAsiaTheme="minorEastAsia" w:cs="Arial"/>
          <w:b/>
          <w:bCs/>
          <w:szCs w:val="20"/>
        </w:rPr>
      </w:pPr>
      <w:r w:rsidRPr="005149F3">
        <w:rPr>
          <w:rFonts w:eastAsiaTheme="minorEastAsia" w:cs="Arial"/>
          <w:b/>
          <w:bCs/>
          <w:szCs w:val="20"/>
        </w:rPr>
        <w:t>Gegevens aanvrager</w:t>
      </w:r>
    </w:p>
    <w:tbl>
      <w:tblPr>
        <w:tblW w:w="9439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CellMar>
          <w:top w:w="170" w:type="dxa"/>
          <w:left w:w="70" w:type="dxa"/>
          <w:bottom w:w="170" w:type="dxa"/>
          <w:right w:w="70" w:type="dxa"/>
        </w:tblCellMar>
        <w:tblLook w:val="0000" w:firstRow="0" w:lastRow="0" w:firstColumn="0" w:lastColumn="0" w:noHBand="0" w:noVBand="0"/>
      </w:tblPr>
      <w:tblGrid>
        <w:gridCol w:w="3866"/>
        <w:gridCol w:w="5573"/>
      </w:tblGrid>
      <w:tr w:rsidR="00750F4B" w:rsidRPr="00750F4B" w14:paraId="39CAEF89" w14:textId="77777777" w:rsidTr="009B1DF7">
        <w:tc>
          <w:tcPr>
            <w:tcW w:w="3866" w:type="dxa"/>
          </w:tcPr>
          <w:p w14:paraId="6AE7DA05" w14:textId="77777777" w:rsidR="00750F4B" w:rsidRPr="00750F4B" w:rsidRDefault="00EC6B21" w:rsidP="00F111FE">
            <w:pPr>
              <w:widowControl w:val="0"/>
              <w:tabs>
                <w:tab w:val="left" w:pos="454"/>
                <w:tab w:val="left" w:pos="1021"/>
                <w:tab w:val="left" w:pos="1588"/>
                <w:tab w:val="left" w:pos="3600"/>
                <w:tab w:val="left" w:pos="7201"/>
              </w:tabs>
              <w:autoSpaceDE w:val="0"/>
              <w:autoSpaceDN w:val="0"/>
              <w:adjustRightInd w:val="0"/>
              <w:rPr>
                <w:rFonts w:eastAsiaTheme="minorEastAsia" w:cs="Arial"/>
                <w:szCs w:val="20"/>
              </w:rPr>
            </w:pPr>
            <w:r w:rsidRPr="0076735D">
              <w:rPr>
                <w:rFonts w:eastAsiaTheme="minorEastAsia" w:cs="Arial"/>
                <w:szCs w:val="20"/>
              </w:rPr>
              <w:t>BSN</w:t>
            </w:r>
          </w:p>
        </w:tc>
        <w:tc>
          <w:tcPr>
            <w:tcW w:w="5573" w:type="dxa"/>
          </w:tcPr>
          <w:p w14:paraId="5BA3E667" w14:textId="77777777" w:rsidR="00750F4B" w:rsidRPr="00750F4B" w:rsidRDefault="00750F4B" w:rsidP="00F111FE">
            <w:pPr>
              <w:widowControl w:val="0"/>
              <w:tabs>
                <w:tab w:val="left" w:pos="454"/>
                <w:tab w:val="left" w:pos="1021"/>
                <w:tab w:val="left" w:pos="1588"/>
                <w:tab w:val="left" w:pos="3600"/>
                <w:tab w:val="left" w:pos="7201"/>
              </w:tabs>
              <w:autoSpaceDE w:val="0"/>
              <w:autoSpaceDN w:val="0"/>
              <w:adjustRightInd w:val="0"/>
              <w:rPr>
                <w:rFonts w:eastAsiaTheme="minorEastAsia" w:cs="Arial"/>
                <w:szCs w:val="20"/>
              </w:rPr>
            </w:pPr>
            <w:r w:rsidRPr="00750F4B">
              <w:rPr>
                <w:rFonts w:eastAsiaTheme="minorEastAsia" w:cs="Arial"/>
                <w:szCs w:val="20"/>
              </w:rPr>
              <w:t xml:space="preserve"> </w:t>
            </w:r>
          </w:p>
        </w:tc>
      </w:tr>
      <w:tr w:rsidR="00750F4B" w:rsidRPr="00750F4B" w14:paraId="1F4A8196" w14:textId="77777777" w:rsidTr="009B1DF7">
        <w:tc>
          <w:tcPr>
            <w:tcW w:w="3866" w:type="dxa"/>
          </w:tcPr>
          <w:p w14:paraId="395426BF" w14:textId="77777777" w:rsidR="00750F4B" w:rsidRPr="00750F4B" w:rsidRDefault="00EC6B21" w:rsidP="00F111FE">
            <w:pPr>
              <w:tabs>
                <w:tab w:val="left" w:pos="368"/>
                <w:tab w:val="left" w:pos="454"/>
                <w:tab w:val="left" w:pos="1021"/>
                <w:tab w:val="left" w:pos="1588"/>
                <w:tab w:val="left" w:pos="5980"/>
                <w:tab w:val="decimal" w:pos="6604"/>
                <w:tab w:val="left" w:pos="7682"/>
                <w:tab w:val="decimal" w:pos="8305"/>
              </w:tabs>
              <w:rPr>
                <w:rFonts w:eastAsiaTheme="minorEastAsia" w:cs="Arial"/>
                <w:color w:val="000000"/>
                <w:szCs w:val="20"/>
              </w:rPr>
            </w:pPr>
            <w:r w:rsidRPr="0076735D">
              <w:rPr>
                <w:rFonts w:eastAsiaTheme="minorEastAsia" w:cs="Arial"/>
                <w:color w:val="000000"/>
                <w:szCs w:val="20"/>
              </w:rPr>
              <w:t>Naam, voorvoegsel, voorletters</w:t>
            </w:r>
          </w:p>
        </w:tc>
        <w:tc>
          <w:tcPr>
            <w:tcW w:w="5573" w:type="dxa"/>
          </w:tcPr>
          <w:p w14:paraId="6C5F4E44" w14:textId="77777777" w:rsidR="00750F4B" w:rsidRPr="00750F4B" w:rsidRDefault="00750F4B" w:rsidP="00F111FE">
            <w:pPr>
              <w:widowControl w:val="0"/>
              <w:tabs>
                <w:tab w:val="left" w:pos="454"/>
                <w:tab w:val="left" w:pos="1021"/>
                <w:tab w:val="left" w:pos="1588"/>
                <w:tab w:val="left" w:pos="3600"/>
                <w:tab w:val="left" w:pos="7201"/>
              </w:tabs>
              <w:autoSpaceDE w:val="0"/>
              <w:autoSpaceDN w:val="0"/>
              <w:adjustRightInd w:val="0"/>
              <w:rPr>
                <w:rFonts w:eastAsiaTheme="minorEastAsia" w:cs="Arial"/>
                <w:szCs w:val="20"/>
              </w:rPr>
            </w:pPr>
          </w:p>
        </w:tc>
      </w:tr>
      <w:tr w:rsidR="00750F4B" w:rsidRPr="00750F4B" w14:paraId="5314DFBC" w14:textId="77777777" w:rsidTr="009B1DF7">
        <w:tc>
          <w:tcPr>
            <w:tcW w:w="3866" w:type="dxa"/>
          </w:tcPr>
          <w:p w14:paraId="085A2D24" w14:textId="77777777" w:rsidR="00750F4B" w:rsidRPr="00750F4B" w:rsidRDefault="00EC6B21" w:rsidP="00F111FE">
            <w:pPr>
              <w:tabs>
                <w:tab w:val="left" w:pos="368"/>
                <w:tab w:val="left" w:pos="454"/>
                <w:tab w:val="left" w:pos="1021"/>
                <w:tab w:val="left" w:pos="1588"/>
                <w:tab w:val="left" w:pos="5980"/>
                <w:tab w:val="decimal" w:pos="6604"/>
                <w:tab w:val="left" w:pos="7682"/>
                <w:tab w:val="decimal" w:pos="8305"/>
              </w:tabs>
              <w:rPr>
                <w:rFonts w:eastAsiaTheme="minorEastAsia" w:cs="Arial"/>
                <w:color w:val="000000"/>
                <w:szCs w:val="20"/>
              </w:rPr>
            </w:pPr>
            <w:r w:rsidRPr="0076735D">
              <w:rPr>
                <w:rFonts w:eastAsiaTheme="minorEastAsia" w:cs="Arial"/>
                <w:color w:val="000000"/>
                <w:szCs w:val="20"/>
              </w:rPr>
              <w:t>Geboortedatum</w:t>
            </w:r>
          </w:p>
        </w:tc>
        <w:tc>
          <w:tcPr>
            <w:tcW w:w="5573" w:type="dxa"/>
          </w:tcPr>
          <w:p w14:paraId="068262CC" w14:textId="77777777" w:rsidR="00750F4B" w:rsidRPr="00750F4B" w:rsidRDefault="00750F4B" w:rsidP="00F111FE">
            <w:pPr>
              <w:widowControl w:val="0"/>
              <w:tabs>
                <w:tab w:val="left" w:pos="454"/>
                <w:tab w:val="left" w:pos="1021"/>
                <w:tab w:val="left" w:pos="1588"/>
                <w:tab w:val="left" w:pos="3600"/>
                <w:tab w:val="left" w:pos="7201"/>
              </w:tabs>
              <w:autoSpaceDE w:val="0"/>
              <w:autoSpaceDN w:val="0"/>
              <w:adjustRightInd w:val="0"/>
              <w:rPr>
                <w:rFonts w:eastAsiaTheme="minorEastAsia" w:cs="Arial"/>
                <w:szCs w:val="20"/>
              </w:rPr>
            </w:pPr>
            <w:r w:rsidRPr="00750F4B">
              <w:rPr>
                <w:rFonts w:eastAsiaTheme="minorEastAsia" w:cs="Arial"/>
                <w:szCs w:val="20"/>
              </w:rPr>
              <w:t xml:space="preserve"> </w:t>
            </w:r>
          </w:p>
        </w:tc>
      </w:tr>
      <w:tr w:rsidR="00750F4B" w:rsidRPr="00750F4B" w14:paraId="1B7D69F0" w14:textId="77777777" w:rsidTr="009B1DF7">
        <w:tc>
          <w:tcPr>
            <w:tcW w:w="3866" w:type="dxa"/>
          </w:tcPr>
          <w:p w14:paraId="62D80EE7" w14:textId="77777777" w:rsidR="00750F4B" w:rsidRPr="00750F4B" w:rsidRDefault="00750F4B" w:rsidP="00F111FE">
            <w:pPr>
              <w:tabs>
                <w:tab w:val="left" w:pos="368"/>
                <w:tab w:val="left" w:pos="454"/>
                <w:tab w:val="left" w:pos="1021"/>
                <w:tab w:val="left" w:pos="1588"/>
                <w:tab w:val="left" w:pos="5980"/>
                <w:tab w:val="decimal" w:pos="6604"/>
                <w:tab w:val="left" w:pos="7682"/>
                <w:tab w:val="decimal" w:pos="8305"/>
              </w:tabs>
              <w:rPr>
                <w:rFonts w:eastAsiaTheme="minorEastAsia" w:cs="Arial"/>
                <w:color w:val="000000"/>
                <w:szCs w:val="20"/>
              </w:rPr>
            </w:pPr>
            <w:r w:rsidRPr="00750F4B">
              <w:rPr>
                <w:rFonts w:eastAsiaTheme="minorEastAsia" w:cs="Arial"/>
                <w:color w:val="000000"/>
                <w:szCs w:val="20"/>
              </w:rPr>
              <w:t>Nummer</w:t>
            </w:r>
            <w:r w:rsidR="00EC6B21" w:rsidRPr="0076735D">
              <w:rPr>
                <w:rFonts w:eastAsiaTheme="minorEastAsia" w:cs="Arial"/>
                <w:color w:val="000000"/>
                <w:szCs w:val="20"/>
              </w:rPr>
              <w:t xml:space="preserve"> en einddatum identiteitsbewijs</w:t>
            </w:r>
          </w:p>
        </w:tc>
        <w:tc>
          <w:tcPr>
            <w:tcW w:w="5573" w:type="dxa"/>
          </w:tcPr>
          <w:p w14:paraId="15C0AB6E" w14:textId="77777777" w:rsidR="00750F4B" w:rsidRPr="00750F4B" w:rsidRDefault="00750F4B" w:rsidP="00F111FE">
            <w:pPr>
              <w:widowControl w:val="0"/>
              <w:tabs>
                <w:tab w:val="left" w:pos="454"/>
                <w:tab w:val="left" w:pos="1021"/>
                <w:tab w:val="left" w:pos="1588"/>
                <w:tab w:val="left" w:pos="3600"/>
                <w:tab w:val="left" w:pos="7201"/>
              </w:tabs>
              <w:autoSpaceDE w:val="0"/>
              <w:autoSpaceDN w:val="0"/>
              <w:adjustRightInd w:val="0"/>
              <w:rPr>
                <w:rFonts w:eastAsiaTheme="minorEastAsia" w:cs="Arial"/>
                <w:szCs w:val="20"/>
              </w:rPr>
            </w:pPr>
            <w:r w:rsidRPr="00750F4B">
              <w:rPr>
                <w:rFonts w:eastAsiaTheme="minorEastAsia" w:cs="Arial"/>
                <w:szCs w:val="20"/>
              </w:rPr>
              <w:t xml:space="preserve"> </w:t>
            </w:r>
          </w:p>
        </w:tc>
      </w:tr>
      <w:tr w:rsidR="00750F4B" w:rsidRPr="00750F4B" w14:paraId="659E3E33" w14:textId="77777777" w:rsidTr="009B1DF7">
        <w:tc>
          <w:tcPr>
            <w:tcW w:w="3866" w:type="dxa"/>
          </w:tcPr>
          <w:p w14:paraId="3555E0E6" w14:textId="77777777" w:rsidR="00750F4B" w:rsidRPr="00750F4B" w:rsidRDefault="00EC6B21" w:rsidP="00F111FE">
            <w:pPr>
              <w:tabs>
                <w:tab w:val="left" w:pos="368"/>
                <w:tab w:val="left" w:pos="454"/>
                <w:tab w:val="left" w:pos="1021"/>
                <w:tab w:val="left" w:pos="1588"/>
                <w:tab w:val="left" w:pos="5980"/>
                <w:tab w:val="decimal" w:pos="6604"/>
                <w:tab w:val="left" w:pos="7682"/>
                <w:tab w:val="decimal" w:pos="8305"/>
              </w:tabs>
              <w:rPr>
                <w:rFonts w:eastAsiaTheme="minorEastAsia" w:cs="Arial"/>
                <w:color w:val="000000"/>
                <w:szCs w:val="20"/>
              </w:rPr>
            </w:pPr>
            <w:r w:rsidRPr="0076735D">
              <w:rPr>
                <w:rFonts w:eastAsiaTheme="minorEastAsia" w:cs="Arial"/>
                <w:color w:val="000000"/>
                <w:szCs w:val="20"/>
              </w:rPr>
              <w:t>Straat en huisnummer</w:t>
            </w:r>
          </w:p>
        </w:tc>
        <w:tc>
          <w:tcPr>
            <w:tcW w:w="5573" w:type="dxa"/>
          </w:tcPr>
          <w:p w14:paraId="3AA1A0AF" w14:textId="77777777" w:rsidR="00750F4B" w:rsidRPr="00750F4B" w:rsidRDefault="00750F4B" w:rsidP="00F111FE">
            <w:pPr>
              <w:tabs>
                <w:tab w:val="left" w:pos="454"/>
                <w:tab w:val="left" w:pos="567"/>
                <w:tab w:val="left" w:pos="1021"/>
                <w:tab w:val="left" w:pos="1588"/>
              </w:tabs>
              <w:ind w:left="567" w:hanging="567"/>
              <w:rPr>
                <w:rFonts w:eastAsiaTheme="minorEastAsia" w:cs="Arial"/>
                <w:szCs w:val="20"/>
              </w:rPr>
            </w:pPr>
            <w:r w:rsidRPr="00750F4B">
              <w:rPr>
                <w:rFonts w:eastAsiaTheme="minorEastAsia" w:cs="Arial"/>
                <w:szCs w:val="20"/>
              </w:rPr>
              <w:t xml:space="preserve"> </w:t>
            </w:r>
          </w:p>
        </w:tc>
      </w:tr>
      <w:tr w:rsidR="00750F4B" w:rsidRPr="00750F4B" w14:paraId="1DBA29E0" w14:textId="77777777" w:rsidTr="009B1DF7">
        <w:tc>
          <w:tcPr>
            <w:tcW w:w="3866" w:type="dxa"/>
          </w:tcPr>
          <w:p w14:paraId="02C52890" w14:textId="77777777" w:rsidR="00750F4B" w:rsidRPr="00750F4B" w:rsidRDefault="00EC6B21" w:rsidP="00F111FE">
            <w:pPr>
              <w:widowControl w:val="0"/>
              <w:tabs>
                <w:tab w:val="left" w:pos="454"/>
                <w:tab w:val="left" w:pos="1021"/>
                <w:tab w:val="left" w:pos="1588"/>
                <w:tab w:val="left" w:pos="3600"/>
                <w:tab w:val="left" w:pos="7201"/>
              </w:tabs>
              <w:autoSpaceDE w:val="0"/>
              <w:autoSpaceDN w:val="0"/>
              <w:adjustRightInd w:val="0"/>
              <w:rPr>
                <w:rFonts w:eastAsiaTheme="minorEastAsia" w:cs="Arial"/>
                <w:szCs w:val="20"/>
              </w:rPr>
            </w:pPr>
            <w:r w:rsidRPr="0076735D">
              <w:rPr>
                <w:rFonts w:eastAsiaTheme="minorEastAsia" w:cs="Arial"/>
                <w:szCs w:val="20"/>
              </w:rPr>
              <w:t>Postcode en woonplaats</w:t>
            </w:r>
          </w:p>
        </w:tc>
        <w:tc>
          <w:tcPr>
            <w:tcW w:w="5573" w:type="dxa"/>
          </w:tcPr>
          <w:p w14:paraId="60B1BD5B" w14:textId="77777777" w:rsidR="00750F4B" w:rsidRPr="00750F4B" w:rsidRDefault="00750F4B" w:rsidP="00F111FE">
            <w:pPr>
              <w:tabs>
                <w:tab w:val="left" w:pos="454"/>
                <w:tab w:val="left" w:pos="567"/>
                <w:tab w:val="left" w:pos="1021"/>
                <w:tab w:val="left" w:pos="1588"/>
              </w:tabs>
              <w:ind w:left="567" w:hanging="567"/>
              <w:rPr>
                <w:rFonts w:eastAsiaTheme="minorEastAsia" w:cs="Arial"/>
                <w:szCs w:val="20"/>
              </w:rPr>
            </w:pPr>
            <w:r w:rsidRPr="00750F4B">
              <w:rPr>
                <w:rFonts w:eastAsiaTheme="minorEastAsia" w:cs="Arial"/>
                <w:szCs w:val="20"/>
              </w:rPr>
              <w:t xml:space="preserve"> </w:t>
            </w:r>
          </w:p>
        </w:tc>
      </w:tr>
      <w:tr w:rsidR="00750F4B" w:rsidRPr="00750F4B" w14:paraId="4A3B4046" w14:textId="77777777" w:rsidTr="009B1DF7">
        <w:tc>
          <w:tcPr>
            <w:tcW w:w="3866" w:type="dxa"/>
          </w:tcPr>
          <w:p w14:paraId="09E52A61" w14:textId="77777777" w:rsidR="00750F4B" w:rsidRPr="00750F4B" w:rsidRDefault="00EC6B21" w:rsidP="00F111FE">
            <w:pPr>
              <w:widowControl w:val="0"/>
              <w:tabs>
                <w:tab w:val="left" w:pos="454"/>
                <w:tab w:val="left" w:pos="1021"/>
                <w:tab w:val="left" w:pos="1588"/>
                <w:tab w:val="left" w:pos="3600"/>
                <w:tab w:val="left" w:pos="7201"/>
              </w:tabs>
              <w:autoSpaceDE w:val="0"/>
              <w:autoSpaceDN w:val="0"/>
              <w:adjustRightInd w:val="0"/>
              <w:rPr>
                <w:rFonts w:eastAsiaTheme="minorEastAsia" w:cs="Arial"/>
                <w:szCs w:val="20"/>
              </w:rPr>
            </w:pPr>
            <w:r w:rsidRPr="0076735D">
              <w:rPr>
                <w:rFonts w:eastAsiaTheme="minorEastAsia" w:cs="Arial"/>
                <w:szCs w:val="20"/>
              </w:rPr>
              <w:t>Telefoonnummer</w:t>
            </w:r>
          </w:p>
        </w:tc>
        <w:tc>
          <w:tcPr>
            <w:tcW w:w="5573" w:type="dxa"/>
          </w:tcPr>
          <w:p w14:paraId="379780F6" w14:textId="77777777" w:rsidR="00750F4B" w:rsidRPr="00750F4B" w:rsidRDefault="00750F4B" w:rsidP="00F111FE">
            <w:pPr>
              <w:tabs>
                <w:tab w:val="left" w:pos="454"/>
                <w:tab w:val="left" w:pos="567"/>
                <w:tab w:val="left" w:pos="1021"/>
                <w:tab w:val="left" w:pos="1588"/>
              </w:tabs>
              <w:ind w:left="567" w:hanging="567"/>
              <w:rPr>
                <w:rFonts w:eastAsiaTheme="minorEastAsia" w:cs="Arial"/>
                <w:szCs w:val="20"/>
              </w:rPr>
            </w:pPr>
            <w:r w:rsidRPr="00750F4B">
              <w:rPr>
                <w:rFonts w:eastAsiaTheme="minorEastAsia" w:cs="Arial"/>
                <w:szCs w:val="20"/>
              </w:rPr>
              <w:t xml:space="preserve"> </w:t>
            </w:r>
          </w:p>
        </w:tc>
      </w:tr>
      <w:tr w:rsidR="0068237E" w:rsidRPr="0076735D" w14:paraId="1837A02C" w14:textId="77777777" w:rsidTr="009B1DF7">
        <w:tc>
          <w:tcPr>
            <w:tcW w:w="3866" w:type="dxa"/>
          </w:tcPr>
          <w:p w14:paraId="5E1D8E47" w14:textId="77777777" w:rsidR="0068237E" w:rsidRPr="0076735D" w:rsidRDefault="009D2EAD" w:rsidP="00F111FE">
            <w:pPr>
              <w:widowControl w:val="0"/>
              <w:tabs>
                <w:tab w:val="left" w:pos="454"/>
                <w:tab w:val="left" w:pos="1021"/>
                <w:tab w:val="left" w:pos="1588"/>
                <w:tab w:val="left" w:pos="3600"/>
                <w:tab w:val="left" w:pos="7201"/>
              </w:tabs>
              <w:autoSpaceDE w:val="0"/>
              <w:autoSpaceDN w:val="0"/>
              <w:adjustRightInd w:val="0"/>
              <w:rPr>
                <w:rFonts w:eastAsiaTheme="minorEastAsia" w:cs="Arial"/>
                <w:szCs w:val="20"/>
              </w:rPr>
            </w:pPr>
            <w:r w:rsidRPr="0076735D">
              <w:rPr>
                <w:rFonts w:eastAsiaTheme="minorEastAsia" w:cs="Arial"/>
                <w:szCs w:val="20"/>
              </w:rPr>
              <w:t>E</w:t>
            </w:r>
            <w:r w:rsidR="0068237E" w:rsidRPr="0076735D">
              <w:rPr>
                <w:rFonts w:eastAsiaTheme="minorEastAsia" w:cs="Arial"/>
                <w:szCs w:val="20"/>
              </w:rPr>
              <w:t>-mailadres</w:t>
            </w:r>
          </w:p>
        </w:tc>
        <w:tc>
          <w:tcPr>
            <w:tcW w:w="5573" w:type="dxa"/>
          </w:tcPr>
          <w:p w14:paraId="2EE81342" w14:textId="77777777" w:rsidR="0068237E" w:rsidRPr="0076735D" w:rsidRDefault="0068237E" w:rsidP="00F111FE">
            <w:pPr>
              <w:tabs>
                <w:tab w:val="left" w:pos="454"/>
                <w:tab w:val="left" w:pos="567"/>
                <w:tab w:val="left" w:pos="1021"/>
                <w:tab w:val="left" w:pos="1588"/>
              </w:tabs>
              <w:ind w:left="567" w:hanging="567"/>
              <w:rPr>
                <w:rFonts w:eastAsiaTheme="minorEastAsia" w:cs="Arial"/>
                <w:szCs w:val="20"/>
              </w:rPr>
            </w:pPr>
          </w:p>
        </w:tc>
      </w:tr>
    </w:tbl>
    <w:p w14:paraId="29087F9E" w14:textId="77777777" w:rsidR="00750F4B" w:rsidRPr="00750F4B" w:rsidRDefault="00750F4B" w:rsidP="00F111FE">
      <w:pPr>
        <w:widowControl w:val="0"/>
        <w:tabs>
          <w:tab w:val="left" w:pos="454"/>
          <w:tab w:val="left" w:pos="1021"/>
          <w:tab w:val="left" w:pos="1588"/>
          <w:tab w:val="left" w:pos="3600"/>
          <w:tab w:val="left" w:pos="7201"/>
        </w:tabs>
        <w:autoSpaceDE w:val="0"/>
        <w:autoSpaceDN w:val="0"/>
        <w:adjustRightInd w:val="0"/>
        <w:rPr>
          <w:rFonts w:eastAsiaTheme="minorEastAsia" w:cs="Arial"/>
          <w:szCs w:val="20"/>
        </w:rPr>
      </w:pPr>
    </w:p>
    <w:p w14:paraId="46149CC0" w14:textId="77777777" w:rsidR="00750F4B" w:rsidRPr="00750F4B" w:rsidRDefault="008047A1" w:rsidP="00F111FE">
      <w:pPr>
        <w:widowControl w:val="0"/>
        <w:tabs>
          <w:tab w:val="left" w:pos="454"/>
          <w:tab w:val="left" w:pos="1021"/>
          <w:tab w:val="left" w:pos="1588"/>
          <w:tab w:val="left" w:pos="3600"/>
          <w:tab w:val="left" w:pos="7201"/>
        </w:tabs>
        <w:autoSpaceDE w:val="0"/>
        <w:autoSpaceDN w:val="0"/>
        <w:adjustRightInd w:val="0"/>
        <w:rPr>
          <w:rFonts w:eastAsiaTheme="minorEastAsia" w:cs="Arial"/>
          <w:b/>
          <w:bCs/>
          <w:szCs w:val="20"/>
        </w:rPr>
      </w:pPr>
      <w:r w:rsidRPr="0076735D">
        <w:rPr>
          <w:rFonts w:eastAsiaTheme="minorEastAsia" w:cs="Arial"/>
          <w:b/>
          <w:bCs/>
          <w:szCs w:val="20"/>
        </w:rPr>
        <w:tab/>
      </w:r>
      <w:r w:rsidRPr="0076735D">
        <w:rPr>
          <w:rFonts w:eastAsiaTheme="minorEastAsia" w:cs="Arial"/>
          <w:b/>
          <w:bCs/>
          <w:szCs w:val="20"/>
        </w:rPr>
        <w:tab/>
      </w:r>
      <w:r w:rsidR="00750F4B" w:rsidRPr="00750F4B">
        <w:rPr>
          <w:rFonts w:eastAsiaTheme="minorEastAsia" w:cs="Arial"/>
          <w:b/>
          <w:bCs/>
          <w:szCs w:val="20"/>
        </w:rPr>
        <w:t>Gegevens partner</w:t>
      </w:r>
    </w:p>
    <w:tbl>
      <w:tblPr>
        <w:tblW w:w="9439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170" w:type="dxa"/>
          <w:left w:w="70" w:type="dxa"/>
          <w:bottom w:w="170" w:type="dxa"/>
          <w:right w:w="70" w:type="dxa"/>
        </w:tblCellMar>
        <w:tblLook w:val="0000" w:firstRow="0" w:lastRow="0" w:firstColumn="0" w:lastColumn="0" w:noHBand="0" w:noVBand="0"/>
      </w:tblPr>
      <w:tblGrid>
        <w:gridCol w:w="3865"/>
        <w:gridCol w:w="5574"/>
      </w:tblGrid>
      <w:tr w:rsidR="00750F4B" w:rsidRPr="00750F4B" w14:paraId="3432D24B" w14:textId="77777777" w:rsidTr="009B1DF7">
        <w:tc>
          <w:tcPr>
            <w:tcW w:w="3865" w:type="dxa"/>
          </w:tcPr>
          <w:p w14:paraId="1FCE4F1D" w14:textId="77777777" w:rsidR="00750F4B" w:rsidRPr="00750F4B" w:rsidRDefault="009D2EAD" w:rsidP="00F111FE">
            <w:pPr>
              <w:widowControl w:val="0"/>
              <w:tabs>
                <w:tab w:val="left" w:pos="454"/>
                <w:tab w:val="left" w:pos="1021"/>
                <w:tab w:val="left" w:pos="1588"/>
                <w:tab w:val="left" w:pos="3600"/>
                <w:tab w:val="left" w:pos="7201"/>
              </w:tabs>
              <w:autoSpaceDE w:val="0"/>
              <w:autoSpaceDN w:val="0"/>
              <w:adjustRightInd w:val="0"/>
              <w:rPr>
                <w:rFonts w:eastAsiaTheme="minorEastAsia" w:cs="Arial"/>
                <w:szCs w:val="20"/>
              </w:rPr>
            </w:pPr>
            <w:r w:rsidRPr="0076735D">
              <w:rPr>
                <w:rFonts w:eastAsiaTheme="minorEastAsia" w:cs="Arial"/>
                <w:szCs w:val="20"/>
              </w:rPr>
              <w:t>BSN</w:t>
            </w:r>
          </w:p>
        </w:tc>
        <w:tc>
          <w:tcPr>
            <w:tcW w:w="5574" w:type="dxa"/>
          </w:tcPr>
          <w:p w14:paraId="48BDCB73" w14:textId="77777777" w:rsidR="00750F4B" w:rsidRPr="00750F4B" w:rsidRDefault="00750F4B" w:rsidP="00F111FE">
            <w:pPr>
              <w:widowControl w:val="0"/>
              <w:tabs>
                <w:tab w:val="left" w:pos="454"/>
                <w:tab w:val="left" w:pos="1021"/>
                <w:tab w:val="left" w:pos="1588"/>
                <w:tab w:val="left" w:pos="3600"/>
                <w:tab w:val="left" w:pos="7201"/>
              </w:tabs>
              <w:autoSpaceDE w:val="0"/>
              <w:autoSpaceDN w:val="0"/>
              <w:adjustRightInd w:val="0"/>
              <w:rPr>
                <w:rFonts w:eastAsiaTheme="minorEastAsia" w:cs="Arial"/>
                <w:szCs w:val="20"/>
              </w:rPr>
            </w:pPr>
          </w:p>
        </w:tc>
      </w:tr>
      <w:tr w:rsidR="00750F4B" w:rsidRPr="00750F4B" w14:paraId="51431C66" w14:textId="77777777" w:rsidTr="009B1DF7">
        <w:tc>
          <w:tcPr>
            <w:tcW w:w="3865" w:type="dxa"/>
          </w:tcPr>
          <w:p w14:paraId="1CBA6715" w14:textId="77777777" w:rsidR="00750F4B" w:rsidRPr="00750F4B" w:rsidRDefault="009D2EAD" w:rsidP="00F111FE">
            <w:pPr>
              <w:tabs>
                <w:tab w:val="left" w:pos="368"/>
                <w:tab w:val="left" w:pos="454"/>
                <w:tab w:val="left" w:pos="1021"/>
                <w:tab w:val="left" w:pos="1588"/>
                <w:tab w:val="left" w:pos="5980"/>
                <w:tab w:val="decimal" w:pos="6604"/>
                <w:tab w:val="left" w:pos="7682"/>
                <w:tab w:val="decimal" w:pos="8305"/>
              </w:tabs>
              <w:rPr>
                <w:rFonts w:eastAsiaTheme="minorEastAsia" w:cs="Arial"/>
                <w:color w:val="000000"/>
                <w:szCs w:val="20"/>
              </w:rPr>
            </w:pPr>
            <w:r w:rsidRPr="0076735D">
              <w:rPr>
                <w:rFonts w:eastAsiaTheme="minorEastAsia" w:cs="Arial"/>
                <w:color w:val="000000"/>
                <w:szCs w:val="20"/>
              </w:rPr>
              <w:t>Naam, voorvoegsel, voorletters</w:t>
            </w:r>
          </w:p>
        </w:tc>
        <w:tc>
          <w:tcPr>
            <w:tcW w:w="5574" w:type="dxa"/>
          </w:tcPr>
          <w:p w14:paraId="36115052" w14:textId="77777777" w:rsidR="00750F4B" w:rsidRPr="00750F4B" w:rsidRDefault="00750F4B" w:rsidP="00F111FE">
            <w:pPr>
              <w:widowControl w:val="0"/>
              <w:tabs>
                <w:tab w:val="left" w:pos="454"/>
                <w:tab w:val="left" w:pos="1021"/>
                <w:tab w:val="left" w:pos="1588"/>
                <w:tab w:val="left" w:pos="3600"/>
                <w:tab w:val="left" w:pos="7201"/>
              </w:tabs>
              <w:autoSpaceDE w:val="0"/>
              <w:autoSpaceDN w:val="0"/>
              <w:adjustRightInd w:val="0"/>
              <w:rPr>
                <w:rFonts w:eastAsiaTheme="minorEastAsia" w:cs="Arial"/>
                <w:szCs w:val="20"/>
              </w:rPr>
            </w:pPr>
          </w:p>
        </w:tc>
      </w:tr>
      <w:tr w:rsidR="00750F4B" w:rsidRPr="00750F4B" w14:paraId="081CE6E4" w14:textId="77777777" w:rsidTr="009B1DF7">
        <w:tc>
          <w:tcPr>
            <w:tcW w:w="3865" w:type="dxa"/>
          </w:tcPr>
          <w:p w14:paraId="16A56141" w14:textId="77777777" w:rsidR="00750F4B" w:rsidRPr="00750F4B" w:rsidRDefault="009D2EAD" w:rsidP="00F111FE">
            <w:pPr>
              <w:tabs>
                <w:tab w:val="left" w:pos="368"/>
                <w:tab w:val="left" w:pos="454"/>
                <w:tab w:val="left" w:pos="1021"/>
                <w:tab w:val="left" w:pos="1588"/>
                <w:tab w:val="left" w:pos="5980"/>
                <w:tab w:val="decimal" w:pos="6604"/>
                <w:tab w:val="left" w:pos="7682"/>
                <w:tab w:val="decimal" w:pos="8305"/>
              </w:tabs>
              <w:rPr>
                <w:rFonts w:eastAsiaTheme="minorEastAsia" w:cs="Arial"/>
                <w:color w:val="000000"/>
                <w:szCs w:val="20"/>
              </w:rPr>
            </w:pPr>
            <w:r w:rsidRPr="0076735D">
              <w:rPr>
                <w:rFonts w:eastAsiaTheme="minorEastAsia" w:cs="Arial"/>
                <w:color w:val="000000"/>
                <w:szCs w:val="20"/>
              </w:rPr>
              <w:t>Geboortedatum</w:t>
            </w:r>
          </w:p>
        </w:tc>
        <w:tc>
          <w:tcPr>
            <w:tcW w:w="5574" w:type="dxa"/>
          </w:tcPr>
          <w:p w14:paraId="6190B92D" w14:textId="77777777" w:rsidR="00750F4B" w:rsidRPr="00750F4B" w:rsidRDefault="00750F4B" w:rsidP="00F111FE">
            <w:pPr>
              <w:widowControl w:val="0"/>
              <w:tabs>
                <w:tab w:val="left" w:pos="454"/>
                <w:tab w:val="left" w:pos="1021"/>
                <w:tab w:val="left" w:pos="1588"/>
                <w:tab w:val="left" w:pos="3600"/>
                <w:tab w:val="left" w:pos="7201"/>
              </w:tabs>
              <w:autoSpaceDE w:val="0"/>
              <w:autoSpaceDN w:val="0"/>
              <w:adjustRightInd w:val="0"/>
              <w:rPr>
                <w:rFonts w:eastAsiaTheme="minorEastAsia" w:cs="Arial"/>
                <w:szCs w:val="20"/>
              </w:rPr>
            </w:pPr>
          </w:p>
        </w:tc>
      </w:tr>
      <w:tr w:rsidR="00750F4B" w:rsidRPr="00750F4B" w14:paraId="48DA3316" w14:textId="77777777" w:rsidTr="009B1DF7">
        <w:tc>
          <w:tcPr>
            <w:tcW w:w="3865" w:type="dxa"/>
          </w:tcPr>
          <w:p w14:paraId="57D26FC0" w14:textId="77777777" w:rsidR="00750F4B" w:rsidRPr="00750F4B" w:rsidRDefault="00750F4B" w:rsidP="00F111FE">
            <w:pPr>
              <w:widowControl w:val="0"/>
              <w:tabs>
                <w:tab w:val="left" w:pos="454"/>
                <w:tab w:val="left" w:pos="1021"/>
                <w:tab w:val="left" w:pos="1588"/>
                <w:tab w:val="left" w:pos="3600"/>
                <w:tab w:val="left" w:pos="7201"/>
              </w:tabs>
              <w:autoSpaceDE w:val="0"/>
              <w:autoSpaceDN w:val="0"/>
              <w:adjustRightInd w:val="0"/>
              <w:rPr>
                <w:rFonts w:eastAsiaTheme="minorEastAsia" w:cs="Arial"/>
                <w:szCs w:val="20"/>
              </w:rPr>
            </w:pPr>
            <w:r w:rsidRPr="00750F4B">
              <w:rPr>
                <w:rFonts w:eastAsiaTheme="minorEastAsia" w:cs="Arial"/>
                <w:szCs w:val="20"/>
              </w:rPr>
              <w:t>Nummer</w:t>
            </w:r>
            <w:r w:rsidR="009D2EAD" w:rsidRPr="0076735D">
              <w:rPr>
                <w:rFonts w:eastAsiaTheme="minorEastAsia" w:cs="Arial"/>
                <w:szCs w:val="20"/>
              </w:rPr>
              <w:t xml:space="preserve"> en einddatum identiteitsbewijs</w:t>
            </w:r>
          </w:p>
        </w:tc>
        <w:tc>
          <w:tcPr>
            <w:tcW w:w="5574" w:type="dxa"/>
          </w:tcPr>
          <w:p w14:paraId="3F15F80F" w14:textId="77777777" w:rsidR="00750F4B" w:rsidRPr="00750F4B" w:rsidRDefault="00750F4B" w:rsidP="00F111FE">
            <w:pPr>
              <w:tabs>
                <w:tab w:val="left" w:pos="454"/>
                <w:tab w:val="left" w:pos="567"/>
                <w:tab w:val="left" w:pos="1021"/>
                <w:tab w:val="left" w:pos="1588"/>
              </w:tabs>
              <w:ind w:left="567" w:hanging="567"/>
              <w:rPr>
                <w:rFonts w:eastAsiaTheme="minorEastAsia" w:cs="Arial"/>
                <w:szCs w:val="20"/>
              </w:rPr>
            </w:pPr>
          </w:p>
        </w:tc>
      </w:tr>
    </w:tbl>
    <w:p w14:paraId="75E6B273" w14:textId="77777777" w:rsidR="00111FD2" w:rsidRPr="005149F3" w:rsidRDefault="00111FD2" w:rsidP="00F111FE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2E58CF5A" w14:textId="0E92C28D" w:rsidR="008047A1" w:rsidRPr="005149F3" w:rsidRDefault="008047A1" w:rsidP="005149F3">
      <w:pPr>
        <w:pStyle w:val="Default"/>
        <w:numPr>
          <w:ilvl w:val="0"/>
          <w:numId w:val="7"/>
        </w:numPr>
        <w:rPr>
          <w:rFonts w:ascii="Arial" w:hAnsi="Arial" w:cs="Arial"/>
          <w:b/>
          <w:bCs/>
          <w:sz w:val="20"/>
          <w:szCs w:val="20"/>
        </w:rPr>
      </w:pPr>
      <w:r w:rsidRPr="005149F3">
        <w:rPr>
          <w:rFonts w:ascii="Arial" w:hAnsi="Arial" w:cs="Arial"/>
          <w:b/>
          <w:bCs/>
          <w:sz w:val="20"/>
          <w:szCs w:val="20"/>
        </w:rPr>
        <w:t xml:space="preserve">Op welke bankrekening wilt u de energietoeslag ontvangen? </w:t>
      </w:r>
    </w:p>
    <w:p w14:paraId="201786FD" w14:textId="77777777" w:rsidR="0004029C" w:rsidRPr="0076735D" w:rsidRDefault="008047A1" w:rsidP="00F111FE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76735D">
        <w:rPr>
          <w:rFonts w:ascii="Arial" w:hAnsi="Arial" w:cs="Arial"/>
          <w:sz w:val="20"/>
          <w:szCs w:val="20"/>
        </w:rPr>
        <w:t xml:space="preserve">Rekeningnummer (IBAN):__________________________________________________________ </w:t>
      </w:r>
      <w:r w:rsidRPr="0076735D">
        <w:rPr>
          <w:rFonts w:ascii="Arial" w:hAnsi="Arial" w:cs="Arial"/>
          <w:i/>
          <w:iCs/>
          <w:sz w:val="20"/>
          <w:szCs w:val="20"/>
        </w:rPr>
        <w:t>Vul hier een rekeningnummer van uw Nederlandse betaalrekening in.</w:t>
      </w:r>
    </w:p>
    <w:p w14:paraId="41A262D7" w14:textId="77777777" w:rsidR="0004029C" w:rsidRPr="0076735D" w:rsidRDefault="0004029C" w:rsidP="00F111FE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0DB69E29" w14:textId="0B375556" w:rsidR="008047A1" w:rsidRPr="005149F3" w:rsidRDefault="008047A1" w:rsidP="005149F3">
      <w:pPr>
        <w:pStyle w:val="Default"/>
        <w:numPr>
          <w:ilvl w:val="0"/>
          <w:numId w:val="7"/>
        </w:numPr>
        <w:rPr>
          <w:rFonts w:ascii="Arial" w:hAnsi="Arial" w:cs="Arial"/>
          <w:b/>
          <w:bCs/>
          <w:sz w:val="20"/>
          <w:szCs w:val="20"/>
        </w:rPr>
      </w:pPr>
      <w:r w:rsidRPr="005149F3">
        <w:rPr>
          <w:rFonts w:ascii="Arial" w:hAnsi="Arial" w:cs="Arial"/>
          <w:b/>
          <w:bCs/>
          <w:sz w:val="20"/>
          <w:szCs w:val="20"/>
        </w:rPr>
        <w:t xml:space="preserve">Is één van de volgende situaties op u (of uw partner) van toepassing? </w:t>
      </w:r>
    </w:p>
    <w:p w14:paraId="31DE4C62" w14:textId="77777777" w:rsidR="008047A1" w:rsidRPr="0076735D" w:rsidRDefault="008047A1" w:rsidP="007A54E8">
      <w:pPr>
        <w:pStyle w:val="Default"/>
        <w:ind w:left="709"/>
        <w:rPr>
          <w:rFonts w:ascii="Arial" w:hAnsi="Arial" w:cs="Arial"/>
          <w:sz w:val="20"/>
          <w:szCs w:val="20"/>
        </w:rPr>
      </w:pPr>
      <w:r w:rsidRPr="0076735D">
        <w:rPr>
          <w:rFonts w:ascii="Arial" w:hAnsi="Arial" w:cs="Arial"/>
          <w:sz w:val="20"/>
          <w:szCs w:val="20"/>
        </w:rPr>
        <w:t xml:space="preserve">a. U bent student en ontvangt studiefinanciering (WSF 2000). </w:t>
      </w:r>
    </w:p>
    <w:p w14:paraId="38251C00" w14:textId="77777777" w:rsidR="008047A1" w:rsidRPr="0076735D" w:rsidRDefault="008047A1" w:rsidP="007A54E8">
      <w:pPr>
        <w:pStyle w:val="Default"/>
        <w:ind w:left="709"/>
        <w:rPr>
          <w:rFonts w:ascii="Arial" w:hAnsi="Arial" w:cs="Arial"/>
          <w:sz w:val="20"/>
          <w:szCs w:val="20"/>
        </w:rPr>
      </w:pPr>
      <w:r w:rsidRPr="0076735D">
        <w:rPr>
          <w:rFonts w:ascii="Arial" w:hAnsi="Arial" w:cs="Arial"/>
          <w:sz w:val="20"/>
          <w:szCs w:val="20"/>
        </w:rPr>
        <w:t xml:space="preserve">b. U verblijft in een instelling of opvanghuis. </w:t>
      </w:r>
    </w:p>
    <w:p w14:paraId="02B00206" w14:textId="77777777" w:rsidR="008047A1" w:rsidRPr="0076735D" w:rsidRDefault="008047A1" w:rsidP="007A54E8">
      <w:pPr>
        <w:pStyle w:val="Default"/>
        <w:ind w:left="709"/>
        <w:rPr>
          <w:rFonts w:ascii="Arial" w:hAnsi="Arial" w:cs="Arial"/>
          <w:sz w:val="20"/>
          <w:szCs w:val="20"/>
        </w:rPr>
      </w:pPr>
      <w:r w:rsidRPr="0076735D">
        <w:rPr>
          <w:rFonts w:ascii="Arial" w:hAnsi="Arial" w:cs="Arial"/>
          <w:sz w:val="20"/>
          <w:szCs w:val="20"/>
        </w:rPr>
        <w:t xml:space="preserve">c. U bent dak- of thuisloos en heeft alleen een briefadres in de gemeente. </w:t>
      </w:r>
    </w:p>
    <w:p w14:paraId="354A4160" w14:textId="77777777" w:rsidR="008047A1" w:rsidRPr="0076735D" w:rsidRDefault="008047A1" w:rsidP="00F111FE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7E556EC2" w14:textId="77777777" w:rsidR="0076375E" w:rsidRDefault="0076375E" w:rsidP="00F111FE">
      <w:pPr>
        <w:pStyle w:val="Default"/>
        <w:rPr>
          <w:rFonts w:ascii="Arial" w:hAnsi="Arial" w:cs="Arial"/>
          <w:sz w:val="20"/>
          <w:szCs w:val="20"/>
        </w:rPr>
      </w:pPr>
      <w:r w:rsidRPr="002D52A7">
        <w:rPr>
          <w:rFonts w:ascii="Arial" w:hAnsi="Arial" w:cs="Arial"/>
          <w:bCs/>
          <w:sz w:val="40"/>
          <w:szCs w:val="40"/>
        </w:rPr>
        <w:t>□</w:t>
      </w:r>
      <w:r>
        <w:rPr>
          <w:rFonts w:ascii="Arial" w:hAnsi="Arial" w:cs="Arial"/>
          <w:bCs/>
          <w:sz w:val="20"/>
          <w:szCs w:val="20"/>
        </w:rPr>
        <w:tab/>
      </w:r>
      <w:r w:rsidR="008047A1" w:rsidRPr="0076735D">
        <w:rPr>
          <w:rFonts w:ascii="Arial" w:hAnsi="Arial" w:cs="Arial"/>
          <w:sz w:val="20"/>
          <w:szCs w:val="20"/>
        </w:rPr>
        <w:t xml:space="preserve">Ja, één van deze situaties is op mij van toepassing. </w:t>
      </w:r>
    </w:p>
    <w:p w14:paraId="33F87E6B" w14:textId="77777777" w:rsidR="0076375E" w:rsidRDefault="0076375E" w:rsidP="00F111FE">
      <w:pPr>
        <w:pStyle w:val="Default"/>
        <w:rPr>
          <w:rFonts w:ascii="Arial" w:hAnsi="Arial" w:cs="Arial"/>
          <w:sz w:val="20"/>
          <w:szCs w:val="20"/>
        </w:rPr>
      </w:pPr>
      <w:r w:rsidRPr="002D52A7">
        <w:rPr>
          <w:rFonts w:ascii="Arial" w:hAnsi="Arial" w:cs="Arial"/>
          <w:bCs/>
          <w:sz w:val="40"/>
          <w:szCs w:val="40"/>
        </w:rPr>
        <w:t>□</w:t>
      </w:r>
      <w:r>
        <w:rPr>
          <w:rFonts w:ascii="Arial" w:hAnsi="Arial" w:cs="Arial"/>
          <w:bCs/>
          <w:sz w:val="20"/>
          <w:szCs w:val="20"/>
        </w:rPr>
        <w:tab/>
      </w:r>
      <w:r w:rsidR="008047A1" w:rsidRPr="0076735D">
        <w:rPr>
          <w:rFonts w:ascii="Arial" w:hAnsi="Arial" w:cs="Arial"/>
          <w:sz w:val="20"/>
          <w:szCs w:val="20"/>
        </w:rPr>
        <w:t xml:space="preserve">Ja, één van deze situaties is op mijn partner van toepassing. </w:t>
      </w:r>
    </w:p>
    <w:p w14:paraId="242A24B5" w14:textId="5F169514" w:rsidR="0004029C" w:rsidRPr="0076375E" w:rsidRDefault="0076375E" w:rsidP="00F111FE">
      <w:pPr>
        <w:pStyle w:val="Default"/>
        <w:rPr>
          <w:rFonts w:ascii="Arial" w:hAnsi="Arial" w:cs="Arial"/>
          <w:sz w:val="20"/>
          <w:szCs w:val="20"/>
        </w:rPr>
      </w:pPr>
      <w:r w:rsidRPr="002D52A7">
        <w:rPr>
          <w:rFonts w:ascii="Arial" w:hAnsi="Arial" w:cs="Arial"/>
          <w:bCs/>
          <w:sz w:val="40"/>
          <w:szCs w:val="40"/>
        </w:rPr>
        <w:t>□</w:t>
      </w:r>
      <w:r>
        <w:rPr>
          <w:rFonts w:ascii="Arial" w:hAnsi="Arial" w:cs="Arial"/>
          <w:bCs/>
          <w:sz w:val="20"/>
          <w:szCs w:val="20"/>
        </w:rPr>
        <w:tab/>
      </w:r>
      <w:r w:rsidR="008047A1" w:rsidRPr="0076735D">
        <w:rPr>
          <w:rFonts w:ascii="Arial" w:hAnsi="Arial" w:cs="Arial"/>
          <w:sz w:val="20"/>
          <w:szCs w:val="20"/>
        </w:rPr>
        <w:t xml:space="preserve">Nee, geen van deze situaties is op mij of mijn partner van toepassing. </w:t>
      </w:r>
    </w:p>
    <w:p w14:paraId="7FCEE940" w14:textId="77777777" w:rsidR="0004029C" w:rsidRPr="0076735D" w:rsidRDefault="0004029C" w:rsidP="00F111FE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3D70D452" w14:textId="2FC9CDCB" w:rsidR="00EC401F" w:rsidRDefault="00EC401F" w:rsidP="00F111FE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76735D">
        <w:rPr>
          <w:rFonts w:ascii="Arial" w:hAnsi="Arial" w:cs="Arial"/>
          <w:b/>
          <w:bCs/>
          <w:sz w:val="20"/>
          <w:szCs w:val="20"/>
        </w:rPr>
        <w:t>Bij ‘nee’ ga</w:t>
      </w:r>
      <w:r w:rsidR="005149F3">
        <w:rPr>
          <w:rFonts w:ascii="Arial" w:hAnsi="Arial" w:cs="Arial"/>
          <w:b/>
          <w:bCs/>
          <w:sz w:val="20"/>
          <w:szCs w:val="20"/>
        </w:rPr>
        <w:t>at u</w:t>
      </w:r>
      <w:r w:rsidRPr="0076735D">
        <w:rPr>
          <w:rFonts w:ascii="Arial" w:hAnsi="Arial" w:cs="Arial"/>
          <w:b/>
          <w:bCs/>
          <w:sz w:val="20"/>
          <w:szCs w:val="20"/>
        </w:rPr>
        <w:t xml:space="preserve"> naar vraag 4.</w:t>
      </w:r>
    </w:p>
    <w:p w14:paraId="79BB8C9C" w14:textId="77777777" w:rsidR="0076375E" w:rsidRDefault="0076375E" w:rsidP="0076375E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5B546D1E" w14:textId="2D037C12" w:rsidR="0076375E" w:rsidRDefault="0076375E" w:rsidP="0076375E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76735D">
        <w:rPr>
          <w:rFonts w:ascii="Arial" w:hAnsi="Arial" w:cs="Arial"/>
          <w:b/>
          <w:bCs/>
          <w:sz w:val="20"/>
          <w:szCs w:val="20"/>
        </w:rPr>
        <w:t>Bij ‘ja’ heeft u geen recht op de energietoeslag.</w:t>
      </w:r>
      <w:r>
        <w:rPr>
          <w:rFonts w:ascii="Arial" w:hAnsi="Arial" w:cs="Arial"/>
          <w:b/>
          <w:bCs/>
          <w:sz w:val="20"/>
          <w:szCs w:val="20"/>
        </w:rPr>
        <w:t xml:space="preserve"> Vindt u dat u wel in aanmerking zou moeten komen? Ga dan naar vraag 5.</w:t>
      </w:r>
    </w:p>
    <w:p w14:paraId="6BE8C181" w14:textId="77777777" w:rsidR="0076375E" w:rsidRPr="0076735D" w:rsidRDefault="0076375E" w:rsidP="00F111FE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2C8E2D19" w14:textId="77777777" w:rsidR="00B2671B" w:rsidRPr="0076735D" w:rsidRDefault="00B2671B" w:rsidP="00F111FE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76735D">
        <w:rPr>
          <w:rFonts w:ascii="Arial" w:hAnsi="Arial" w:cs="Arial"/>
          <w:b/>
          <w:bCs/>
          <w:sz w:val="20"/>
          <w:szCs w:val="20"/>
        </w:rPr>
        <w:br w:type="page"/>
      </w:r>
    </w:p>
    <w:p w14:paraId="6564F3B8" w14:textId="77777777" w:rsidR="00EC401F" w:rsidRPr="0076735D" w:rsidRDefault="00EC401F" w:rsidP="00F111FE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6CE6B94D" w14:textId="34E45E77" w:rsidR="008047A1" w:rsidRPr="0076735D" w:rsidRDefault="00AA2AD4" w:rsidP="005149F3">
      <w:pPr>
        <w:pStyle w:val="Default"/>
        <w:numPr>
          <w:ilvl w:val="0"/>
          <w:numId w:val="7"/>
        </w:numPr>
        <w:rPr>
          <w:rFonts w:ascii="Arial" w:hAnsi="Arial" w:cs="Arial"/>
          <w:b/>
          <w:bCs/>
          <w:sz w:val="20"/>
          <w:szCs w:val="20"/>
        </w:rPr>
      </w:pPr>
      <w:r w:rsidRPr="0076735D">
        <w:rPr>
          <w:rFonts w:ascii="Arial" w:hAnsi="Arial" w:cs="Arial"/>
          <w:b/>
          <w:bCs/>
          <w:sz w:val="20"/>
          <w:szCs w:val="20"/>
        </w:rPr>
        <w:t xml:space="preserve">Wat is uw </w:t>
      </w:r>
      <w:r w:rsidR="00B2671B" w:rsidRPr="0076735D">
        <w:rPr>
          <w:rFonts w:ascii="Arial" w:hAnsi="Arial" w:cs="Arial"/>
          <w:b/>
          <w:bCs/>
          <w:sz w:val="20"/>
          <w:szCs w:val="20"/>
        </w:rPr>
        <w:t xml:space="preserve">netto </w:t>
      </w:r>
      <w:r w:rsidRPr="0076735D">
        <w:rPr>
          <w:rFonts w:ascii="Arial" w:hAnsi="Arial" w:cs="Arial"/>
          <w:b/>
          <w:bCs/>
          <w:sz w:val="20"/>
          <w:szCs w:val="20"/>
        </w:rPr>
        <w:t xml:space="preserve">inkomen in de </w:t>
      </w:r>
      <w:r w:rsidR="005149F3">
        <w:rPr>
          <w:rFonts w:ascii="Arial" w:hAnsi="Arial" w:cs="Arial"/>
          <w:b/>
          <w:bCs/>
          <w:sz w:val="20"/>
          <w:szCs w:val="20"/>
        </w:rPr>
        <w:t>twee maanden voorafgaand aan uw aanvraag</w:t>
      </w:r>
      <w:r w:rsidRPr="0076735D">
        <w:rPr>
          <w:rFonts w:ascii="Arial" w:hAnsi="Arial" w:cs="Arial"/>
          <w:b/>
          <w:bCs/>
          <w:sz w:val="20"/>
          <w:szCs w:val="20"/>
        </w:rPr>
        <w:t>?</w:t>
      </w:r>
    </w:p>
    <w:p w14:paraId="6A5FA88B" w14:textId="590E3DC6" w:rsidR="00B2671B" w:rsidRDefault="008D4D18" w:rsidP="00F111FE">
      <w:pPr>
        <w:pStyle w:val="Default"/>
        <w:rPr>
          <w:rFonts w:ascii="Arial" w:hAnsi="Arial" w:cs="Arial"/>
          <w:i/>
          <w:iCs/>
          <w:sz w:val="20"/>
          <w:szCs w:val="20"/>
        </w:rPr>
      </w:pPr>
      <w:r w:rsidRPr="0076735D">
        <w:rPr>
          <w:rFonts w:ascii="Arial" w:hAnsi="Arial" w:cs="Arial"/>
          <w:i/>
          <w:iCs/>
          <w:sz w:val="20"/>
          <w:szCs w:val="20"/>
        </w:rPr>
        <w:t>Het gaat om het netto-gezinsinkomen uit werk in loondienst, inkomen uit eigen bedrijf of beroep, een uitkering, pensioen en overige inkomsten.</w:t>
      </w:r>
      <w:r w:rsidR="005149F3">
        <w:rPr>
          <w:rFonts w:ascii="Arial" w:hAnsi="Arial" w:cs="Arial"/>
          <w:i/>
          <w:iCs/>
          <w:sz w:val="20"/>
          <w:szCs w:val="20"/>
        </w:rPr>
        <w:t xml:space="preserve"> Als u de energietoeslag bijvoorbeeld in juli 2022 aanvraagt, geeft u uw netto inkomen van mei en juni 2022.</w:t>
      </w:r>
    </w:p>
    <w:p w14:paraId="72D1DA26" w14:textId="77777777" w:rsidR="0076735D" w:rsidRPr="0076735D" w:rsidRDefault="0076735D" w:rsidP="00F111FE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raster"/>
        <w:tblW w:w="0" w:type="auto"/>
        <w:tblInd w:w="-147" w:type="dxa"/>
        <w:tblLook w:val="04A0" w:firstRow="1" w:lastRow="0" w:firstColumn="1" w:lastColumn="0" w:noHBand="0" w:noVBand="1"/>
      </w:tblPr>
      <w:tblGrid>
        <w:gridCol w:w="3167"/>
        <w:gridCol w:w="3020"/>
        <w:gridCol w:w="3020"/>
      </w:tblGrid>
      <w:tr w:rsidR="008D4D18" w:rsidRPr="0076735D" w14:paraId="23FBC73C" w14:textId="77777777" w:rsidTr="0076735D">
        <w:tc>
          <w:tcPr>
            <w:tcW w:w="3167" w:type="dxa"/>
          </w:tcPr>
          <w:p w14:paraId="77AAD518" w14:textId="77777777" w:rsidR="008D4D18" w:rsidRPr="0076735D" w:rsidRDefault="008D4D18" w:rsidP="00F111FE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20" w:type="dxa"/>
          </w:tcPr>
          <w:p w14:paraId="6FBDEC22" w14:textId="77777777" w:rsidR="008D4D18" w:rsidRPr="0076735D" w:rsidRDefault="008D4D18" w:rsidP="00F111FE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671B">
              <w:rPr>
                <w:rFonts w:ascii="Arial" w:hAnsi="Arial" w:cs="Arial"/>
                <w:b/>
                <w:bCs/>
                <w:sz w:val="20"/>
                <w:szCs w:val="20"/>
              </w:rPr>
              <w:t>Mijn inkomen</w:t>
            </w:r>
          </w:p>
        </w:tc>
        <w:tc>
          <w:tcPr>
            <w:tcW w:w="3020" w:type="dxa"/>
          </w:tcPr>
          <w:p w14:paraId="6418BC46" w14:textId="77777777" w:rsidR="008D4D18" w:rsidRPr="00B2671B" w:rsidRDefault="008D4D18" w:rsidP="00F111FE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  <w:lang w:eastAsia="en-US"/>
              </w:rPr>
            </w:pPr>
            <w:r w:rsidRPr="00B2671B">
              <w:rPr>
                <w:rFonts w:cs="Arial"/>
                <w:b/>
                <w:bCs/>
                <w:color w:val="000000"/>
                <w:szCs w:val="20"/>
                <w:lang w:eastAsia="en-US"/>
              </w:rPr>
              <w:t xml:space="preserve">Inkomen van mijn partner </w:t>
            </w:r>
          </w:p>
        </w:tc>
      </w:tr>
      <w:tr w:rsidR="008D4D18" w:rsidRPr="0076735D" w14:paraId="2D3A89C7" w14:textId="77777777" w:rsidTr="0076735D">
        <w:tc>
          <w:tcPr>
            <w:tcW w:w="3167" w:type="dxa"/>
          </w:tcPr>
          <w:p w14:paraId="0D1721AA" w14:textId="77777777" w:rsidR="008D4D18" w:rsidRPr="0076735D" w:rsidRDefault="008D4D18" w:rsidP="00F111FE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671B">
              <w:rPr>
                <w:rFonts w:ascii="Arial" w:hAnsi="Arial" w:cs="Arial"/>
                <w:b/>
                <w:bCs/>
                <w:sz w:val="20"/>
                <w:szCs w:val="20"/>
              </w:rPr>
              <w:t>□</w:t>
            </w:r>
            <w:r w:rsidRPr="00B2671B">
              <w:rPr>
                <w:rFonts w:ascii="Arial" w:hAnsi="Arial" w:cs="Arial"/>
                <w:bCs/>
                <w:sz w:val="20"/>
                <w:szCs w:val="20"/>
              </w:rPr>
              <w:t xml:space="preserve"> Loon</w:t>
            </w:r>
          </w:p>
        </w:tc>
        <w:tc>
          <w:tcPr>
            <w:tcW w:w="3020" w:type="dxa"/>
          </w:tcPr>
          <w:p w14:paraId="4B733A91" w14:textId="77777777" w:rsidR="008D4D18" w:rsidRPr="00B2671B" w:rsidRDefault="008D4D18" w:rsidP="00F111FE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  <w:lang w:eastAsia="en-US"/>
              </w:rPr>
            </w:pPr>
            <w:r w:rsidRPr="00B2671B">
              <w:rPr>
                <w:rFonts w:cs="Arial"/>
                <w:color w:val="000000"/>
                <w:szCs w:val="20"/>
                <w:lang w:eastAsia="en-US"/>
              </w:rPr>
              <w:t xml:space="preserve">Netto (excl. vakantietoeslag) </w:t>
            </w:r>
          </w:p>
          <w:p w14:paraId="1E9AB547" w14:textId="77777777" w:rsidR="008D4D18" w:rsidRPr="00B2671B" w:rsidRDefault="008D4D18" w:rsidP="00F111FE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  <w:lang w:eastAsia="en-US"/>
              </w:rPr>
            </w:pPr>
            <w:r w:rsidRPr="00B2671B">
              <w:rPr>
                <w:rFonts w:cs="Arial"/>
                <w:color w:val="000000"/>
                <w:szCs w:val="20"/>
                <w:lang w:eastAsia="en-US"/>
              </w:rPr>
              <w:t>€</w:t>
            </w:r>
            <w:r w:rsidR="00C750A2">
              <w:rPr>
                <w:rFonts w:cs="Arial"/>
                <w:color w:val="000000"/>
                <w:szCs w:val="20"/>
                <w:lang w:eastAsia="en-US"/>
              </w:rPr>
              <w:t xml:space="preserve">  </w:t>
            </w:r>
            <w:r w:rsidR="00DA01FD">
              <w:rPr>
                <w:rFonts w:cs="Arial"/>
                <w:color w:val="000000"/>
                <w:szCs w:val="20"/>
                <w:lang w:eastAsia="en-US"/>
              </w:rPr>
              <w:t>____________</w:t>
            </w:r>
            <w:r w:rsidRPr="00B2671B">
              <w:rPr>
                <w:rFonts w:cs="Arial"/>
                <w:color w:val="000000"/>
                <w:szCs w:val="20"/>
                <w:lang w:eastAsia="en-US"/>
              </w:rPr>
              <w:t xml:space="preserve"> </w:t>
            </w:r>
          </w:p>
          <w:p w14:paraId="30292E26" w14:textId="77777777" w:rsidR="008D4D18" w:rsidRPr="0076735D" w:rsidRDefault="008D4D18" w:rsidP="00F111FE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671B">
              <w:rPr>
                <w:rFonts w:ascii="Arial" w:hAnsi="Arial" w:cs="Arial"/>
                <w:sz w:val="20"/>
                <w:szCs w:val="20"/>
              </w:rPr>
              <w:t>per week/4 weken/ maand</w:t>
            </w:r>
          </w:p>
        </w:tc>
        <w:tc>
          <w:tcPr>
            <w:tcW w:w="3020" w:type="dxa"/>
          </w:tcPr>
          <w:p w14:paraId="36DC3AFA" w14:textId="77777777" w:rsidR="008D4D18" w:rsidRPr="00B2671B" w:rsidRDefault="008D4D18" w:rsidP="00F111FE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  <w:lang w:eastAsia="en-US"/>
              </w:rPr>
            </w:pPr>
            <w:r w:rsidRPr="00B2671B">
              <w:rPr>
                <w:rFonts w:cs="Arial"/>
                <w:color w:val="000000"/>
                <w:szCs w:val="20"/>
                <w:lang w:eastAsia="en-US"/>
              </w:rPr>
              <w:t xml:space="preserve">Netto (excl. vakantietoeslag) </w:t>
            </w:r>
          </w:p>
          <w:p w14:paraId="39CF5420" w14:textId="77777777" w:rsidR="008D4D18" w:rsidRPr="00B2671B" w:rsidRDefault="008D4D18" w:rsidP="00F111FE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  <w:lang w:eastAsia="en-US"/>
              </w:rPr>
            </w:pPr>
            <w:r w:rsidRPr="00B2671B">
              <w:rPr>
                <w:rFonts w:cs="Arial"/>
                <w:color w:val="000000"/>
                <w:szCs w:val="20"/>
                <w:lang w:eastAsia="en-US"/>
              </w:rPr>
              <w:t>€</w:t>
            </w:r>
            <w:r w:rsidR="00C750A2">
              <w:rPr>
                <w:rFonts w:cs="Arial"/>
                <w:color w:val="000000"/>
                <w:szCs w:val="20"/>
                <w:lang w:eastAsia="en-US"/>
              </w:rPr>
              <w:t xml:space="preserve">  </w:t>
            </w:r>
            <w:r w:rsidR="00DA01FD" w:rsidRPr="00DA01FD">
              <w:rPr>
                <w:rFonts w:cs="Arial"/>
                <w:color w:val="000000"/>
                <w:szCs w:val="20"/>
                <w:lang w:eastAsia="en-US"/>
              </w:rPr>
              <w:t xml:space="preserve">____________ </w:t>
            </w:r>
            <w:r w:rsidRPr="00B2671B">
              <w:rPr>
                <w:rFonts w:cs="Arial"/>
                <w:color w:val="000000"/>
                <w:szCs w:val="20"/>
                <w:lang w:eastAsia="en-US"/>
              </w:rPr>
              <w:t xml:space="preserve"> </w:t>
            </w:r>
          </w:p>
          <w:p w14:paraId="61DB1827" w14:textId="77777777" w:rsidR="008D4D18" w:rsidRPr="0076735D" w:rsidRDefault="008D4D18" w:rsidP="00F111FE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671B">
              <w:rPr>
                <w:rFonts w:ascii="Arial" w:hAnsi="Arial" w:cs="Arial"/>
                <w:sz w:val="20"/>
                <w:szCs w:val="20"/>
              </w:rPr>
              <w:t>per week/4 weken/ maand</w:t>
            </w:r>
          </w:p>
        </w:tc>
      </w:tr>
      <w:tr w:rsidR="008D4D18" w:rsidRPr="0076735D" w14:paraId="78548DBD" w14:textId="77777777" w:rsidTr="0076735D">
        <w:tc>
          <w:tcPr>
            <w:tcW w:w="3167" w:type="dxa"/>
          </w:tcPr>
          <w:p w14:paraId="39C46991" w14:textId="77777777" w:rsidR="0076735D" w:rsidRDefault="008D4D18" w:rsidP="0076735D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  <w:r w:rsidRPr="00B2671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□ </w:t>
            </w:r>
            <w:r w:rsidRPr="00B2671B">
              <w:rPr>
                <w:rFonts w:ascii="Arial" w:hAnsi="Arial" w:cs="Arial"/>
                <w:bCs/>
                <w:sz w:val="20"/>
                <w:szCs w:val="20"/>
              </w:rPr>
              <w:t>Inkomsten uit eigen</w:t>
            </w:r>
          </w:p>
          <w:p w14:paraId="3F12A416" w14:textId="77777777" w:rsidR="008D4D18" w:rsidRPr="0076735D" w:rsidRDefault="0076735D" w:rsidP="0076735D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="008D4D18" w:rsidRPr="00B2671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on</w:t>
            </w:r>
            <w:r w:rsidR="008D4D18" w:rsidRPr="00B2671B">
              <w:rPr>
                <w:rFonts w:ascii="Arial" w:hAnsi="Arial" w:cs="Arial"/>
                <w:bCs/>
                <w:sz w:val="20"/>
                <w:szCs w:val="20"/>
              </w:rPr>
              <w:t>derneming</w:t>
            </w:r>
          </w:p>
        </w:tc>
        <w:tc>
          <w:tcPr>
            <w:tcW w:w="3020" w:type="dxa"/>
          </w:tcPr>
          <w:p w14:paraId="492DB39D" w14:textId="77777777" w:rsidR="008D4D18" w:rsidRPr="00B2671B" w:rsidRDefault="008D4D18" w:rsidP="00F111FE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  <w:lang w:eastAsia="en-US"/>
              </w:rPr>
            </w:pPr>
            <w:r w:rsidRPr="00B2671B">
              <w:rPr>
                <w:rFonts w:cs="Arial"/>
                <w:color w:val="000000"/>
                <w:szCs w:val="20"/>
                <w:lang w:eastAsia="en-US"/>
              </w:rPr>
              <w:t xml:space="preserve">Netto </w:t>
            </w:r>
          </w:p>
          <w:p w14:paraId="79505CC8" w14:textId="77777777" w:rsidR="008D4D18" w:rsidRPr="00B2671B" w:rsidRDefault="008D4D18" w:rsidP="00F111FE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  <w:lang w:eastAsia="en-US"/>
              </w:rPr>
            </w:pPr>
            <w:r w:rsidRPr="00B2671B">
              <w:rPr>
                <w:rFonts w:cs="Arial"/>
                <w:color w:val="000000"/>
                <w:szCs w:val="20"/>
                <w:lang w:eastAsia="en-US"/>
              </w:rPr>
              <w:t>€</w:t>
            </w:r>
            <w:r w:rsidR="00C750A2">
              <w:rPr>
                <w:rFonts w:cs="Arial"/>
                <w:color w:val="000000"/>
                <w:szCs w:val="20"/>
                <w:lang w:eastAsia="en-US"/>
              </w:rPr>
              <w:t xml:space="preserve">  </w:t>
            </w:r>
            <w:r w:rsidR="00DA01FD" w:rsidRPr="00DA01FD">
              <w:rPr>
                <w:rFonts w:cs="Arial"/>
                <w:color w:val="000000"/>
                <w:szCs w:val="20"/>
                <w:lang w:eastAsia="en-US"/>
              </w:rPr>
              <w:t>____________</w:t>
            </w:r>
          </w:p>
          <w:p w14:paraId="1B046131" w14:textId="77777777" w:rsidR="008D4D18" w:rsidRPr="0076735D" w:rsidRDefault="008D4D18" w:rsidP="00F111FE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20" w:type="dxa"/>
          </w:tcPr>
          <w:p w14:paraId="12114415" w14:textId="77777777" w:rsidR="008D4D18" w:rsidRPr="00B2671B" w:rsidRDefault="008D4D18" w:rsidP="00F111FE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  <w:lang w:eastAsia="en-US"/>
              </w:rPr>
            </w:pPr>
            <w:r w:rsidRPr="00B2671B">
              <w:rPr>
                <w:rFonts w:cs="Arial"/>
                <w:color w:val="000000"/>
                <w:szCs w:val="20"/>
                <w:lang w:eastAsia="en-US"/>
              </w:rPr>
              <w:t xml:space="preserve">Netto </w:t>
            </w:r>
          </w:p>
          <w:p w14:paraId="3B6DA4B5" w14:textId="77777777" w:rsidR="008D4D18" w:rsidRPr="0076735D" w:rsidRDefault="008D4D18" w:rsidP="00F111FE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  <w:lang w:eastAsia="en-US"/>
              </w:rPr>
            </w:pPr>
            <w:r w:rsidRPr="00B2671B">
              <w:rPr>
                <w:rFonts w:cs="Arial"/>
                <w:color w:val="000000"/>
                <w:szCs w:val="20"/>
                <w:lang w:eastAsia="en-US"/>
              </w:rPr>
              <w:t>€</w:t>
            </w:r>
            <w:r w:rsidR="00C750A2">
              <w:rPr>
                <w:rFonts w:cs="Arial"/>
                <w:color w:val="000000"/>
                <w:szCs w:val="20"/>
                <w:lang w:eastAsia="en-US"/>
              </w:rPr>
              <w:t xml:space="preserve">  </w:t>
            </w:r>
            <w:r w:rsidR="00DA01FD" w:rsidRPr="00DA01FD">
              <w:rPr>
                <w:rFonts w:cs="Arial"/>
                <w:color w:val="000000"/>
                <w:szCs w:val="20"/>
                <w:lang w:eastAsia="en-US"/>
              </w:rPr>
              <w:t xml:space="preserve">____________ </w:t>
            </w:r>
            <w:r w:rsidRPr="00B2671B">
              <w:rPr>
                <w:rFonts w:cs="Arial"/>
                <w:color w:val="000000"/>
                <w:szCs w:val="20"/>
                <w:lang w:eastAsia="en-US"/>
              </w:rPr>
              <w:t xml:space="preserve"> </w:t>
            </w:r>
          </w:p>
        </w:tc>
      </w:tr>
      <w:tr w:rsidR="008D4D18" w:rsidRPr="0076735D" w14:paraId="025F5832" w14:textId="77777777" w:rsidTr="0076735D">
        <w:tc>
          <w:tcPr>
            <w:tcW w:w="3167" w:type="dxa"/>
          </w:tcPr>
          <w:p w14:paraId="5ECE91A1" w14:textId="77777777" w:rsidR="008D4D18" w:rsidRPr="00B2671B" w:rsidRDefault="008D4D18" w:rsidP="00F111FE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  <w:lang w:eastAsia="en-US"/>
              </w:rPr>
            </w:pPr>
            <w:r w:rsidRPr="00B2671B">
              <w:rPr>
                <w:rFonts w:cs="Arial"/>
                <w:b/>
                <w:bCs/>
                <w:color w:val="000000"/>
                <w:szCs w:val="20"/>
                <w:lang w:eastAsia="en-US"/>
              </w:rPr>
              <w:t xml:space="preserve">□ </w:t>
            </w:r>
            <w:r w:rsidRPr="00B2671B">
              <w:rPr>
                <w:rFonts w:cs="Arial"/>
                <w:bCs/>
                <w:color w:val="000000"/>
                <w:szCs w:val="20"/>
                <w:lang w:eastAsia="en-US"/>
              </w:rPr>
              <w:t>Uitkering UWV</w:t>
            </w:r>
            <w:r w:rsidRPr="00B2671B">
              <w:rPr>
                <w:rFonts w:cs="Arial"/>
                <w:b/>
                <w:bCs/>
                <w:color w:val="000000"/>
                <w:szCs w:val="20"/>
                <w:lang w:eastAsia="en-US"/>
              </w:rPr>
              <w:t xml:space="preserve"> </w:t>
            </w:r>
          </w:p>
          <w:p w14:paraId="35B5C500" w14:textId="77777777" w:rsidR="00C750A2" w:rsidRDefault="0076735D" w:rsidP="00F111F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8D4D18" w:rsidRPr="00B2671B">
              <w:rPr>
                <w:rFonts w:ascii="Arial" w:hAnsi="Arial" w:cs="Arial"/>
                <w:sz w:val="20"/>
                <w:szCs w:val="20"/>
              </w:rPr>
              <w:t>Bijvoorbeeld Wajong, WW,</w:t>
            </w:r>
          </w:p>
          <w:p w14:paraId="19535FFA" w14:textId="77777777" w:rsidR="008D4D18" w:rsidRPr="0076735D" w:rsidRDefault="008D4D18" w:rsidP="00F111FE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671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750A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2671B">
              <w:rPr>
                <w:rFonts w:ascii="Arial" w:hAnsi="Arial" w:cs="Arial"/>
                <w:sz w:val="20"/>
                <w:szCs w:val="20"/>
              </w:rPr>
              <w:t xml:space="preserve">Ziektewet, WIA, WAO of </w:t>
            </w:r>
            <w:proofErr w:type="spellStart"/>
            <w:r w:rsidRPr="00B2671B">
              <w:rPr>
                <w:rFonts w:ascii="Arial" w:hAnsi="Arial" w:cs="Arial"/>
                <w:sz w:val="20"/>
                <w:szCs w:val="20"/>
              </w:rPr>
              <w:t>Anw</w:t>
            </w:r>
            <w:proofErr w:type="spellEnd"/>
          </w:p>
        </w:tc>
        <w:tc>
          <w:tcPr>
            <w:tcW w:w="3020" w:type="dxa"/>
          </w:tcPr>
          <w:p w14:paraId="2E95BE88" w14:textId="77777777" w:rsidR="008D4D18" w:rsidRPr="00B2671B" w:rsidRDefault="008D4D18" w:rsidP="00F111FE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  <w:lang w:eastAsia="en-US"/>
              </w:rPr>
            </w:pPr>
            <w:r w:rsidRPr="00B2671B">
              <w:rPr>
                <w:rFonts w:cs="Arial"/>
                <w:color w:val="000000"/>
                <w:szCs w:val="20"/>
                <w:lang w:eastAsia="en-US"/>
              </w:rPr>
              <w:t xml:space="preserve">Netto per maand </w:t>
            </w:r>
          </w:p>
          <w:p w14:paraId="41BB3089" w14:textId="77777777" w:rsidR="008D4D18" w:rsidRPr="00B2671B" w:rsidRDefault="008D4D18" w:rsidP="00F111FE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  <w:lang w:eastAsia="en-US"/>
              </w:rPr>
            </w:pPr>
            <w:r w:rsidRPr="00B2671B">
              <w:rPr>
                <w:rFonts w:cs="Arial"/>
                <w:color w:val="000000"/>
                <w:szCs w:val="20"/>
                <w:lang w:eastAsia="en-US"/>
              </w:rPr>
              <w:t>€</w:t>
            </w:r>
            <w:r w:rsidR="00C750A2">
              <w:rPr>
                <w:rFonts w:cs="Arial"/>
                <w:color w:val="000000"/>
                <w:szCs w:val="20"/>
                <w:lang w:eastAsia="en-US"/>
              </w:rPr>
              <w:t xml:space="preserve">  </w:t>
            </w:r>
            <w:r w:rsidR="00DA01FD" w:rsidRPr="00DA01FD">
              <w:rPr>
                <w:rFonts w:cs="Arial"/>
                <w:color w:val="000000"/>
                <w:szCs w:val="20"/>
                <w:lang w:eastAsia="en-US"/>
              </w:rPr>
              <w:t xml:space="preserve">____________ </w:t>
            </w:r>
            <w:r w:rsidRPr="00B2671B">
              <w:rPr>
                <w:rFonts w:cs="Arial"/>
                <w:color w:val="000000"/>
                <w:szCs w:val="20"/>
                <w:lang w:eastAsia="en-US"/>
              </w:rPr>
              <w:t xml:space="preserve"> </w:t>
            </w:r>
          </w:p>
          <w:p w14:paraId="4541DC66" w14:textId="77777777" w:rsidR="008D4D18" w:rsidRPr="00B2671B" w:rsidRDefault="008D4D18" w:rsidP="00F111FE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  <w:lang w:eastAsia="en-US"/>
              </w:rPr>
            </w:pPr>
            <w:r w:rsidRPr="00B2671B">
              <w:rPr>
                <w:rFonts w:cs="Arial"/>
                <w:color w:val="000000"/>
                <w:szCs w:val="20"/>
                <w:lang w:eastAsia="en-US"/>
              </w:rPr>
              <w:t xml:space="preserve">per 4 weken/maand </w:t>
            </w:r>
          </w:p>
        </w:tc>
        <w:tc>
          <w:tcPr>
            <w:tcW w:w="3020" w:type="dxa"/>
          </w:tcPr>
          <w:p w14:paraId="0AB10CB9" w14:textId="77777777" w:rsidR="008D4D18" w:rsidRPr="00B2671B" w:rsidRDefault="008D4D18" w:rsidP="00F111FE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  <w:lang w:eastAsia="en-US"/>
              </w:rPr>
            </w:pPr>
            <w:r w:rsidRPr="00B2671B">
              <w:rPr>
                <w:rFonts w:cs="Arial"/>
                <w:color w:val="000000"/>
                <w:szCs w:val="20"/>
                <w:lang w:eastAsia="en-US"/>
              </w:rPr>
              <w:t xml:space="preserve">Netto per maand </w:t>
            </w:r>
          </w:p>
          <w:p w14:paraId="4541DC9D" w14:textId="77777777" w:rsidR="008D4D18" w:rsidRPr="00B2671B" w:rsidRDefault="008D4D18" w:rsidP="00F111FE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  <w:lang w:eastAsia="en-US"/>
              </w:rPr>
            </w:pPr>
            <w:r w:rsidRPr="00B2671B">
              <w:rPr>
                <w:rFonts w:cs="Arial"/>
                <w:color w:val="000000"/>
                <w:szCs w:val="20"/>
                <w:lang w:eastAsia="en-US"/>
              </w:rPr>
              <w:t>€</w:t>
            </w:r>
            <w:r w:rsidR="00C750A2">
              <w:rPr>
                <w:rFonts w:cs="Arial"/>
                <w:color w:val="000000"/>
                <w:szCs w:val="20"/>
                <w:lang w:eastAsia="en-US"/>
              </w:rPr>
              <w:t xml:space="preserve">  </w:t>
            </w:r>
            <w:r w:rsidR="00DA01FD" w:rsidRPr="00DA01FD">
              <w:rPr>
                <w:rFonts w:cs="Arial"/>
                <w:color w:val="000000"/>
                <w:szCs w:val="20"/>
                <w:lang w:eastAsia="en-US"/>
              </w:rPr>
              <w:t xml:space="preserve">____________ </w:t>
            </w:r>
            <w:r w:rsidRPr="00B2671B">
              <w:rPr>
                <w:rFonts w:cs="Arial"/>
                <w:color w:val="000000"/>
                <w:szCs w:val="20"/>
                <w:lang w:eastAsia="en-US"/>
              </w:rPr>
              <w:t xml:space="preserve"> </w:t>
            </w:r>
          </w:p>
          <w:p w14:paraId="0AB950D9" w14:textId="77777777" w:rsidR="008D4D18" w:rsidRPr="0076735D" w:rsidRDefault="008D4D18" w:rsidP="00F111FE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671B">
              <w:rPr>
                <w:rFonts w:ascii="Arial" w:hAnsi="Arial" w:cs="Arial"/>
                <w:sz w:val="20"/>
                <w:szCs w:val="20"/>
              </w:rPr>
              <w:t>per 4 weken/maand</w:t>
            </w:r>
          </w:p>
        </w:tc>
      </w:tr>
      <w:tr w:rsidR="008D4D18" w:rsidRPr="0076735D" w14:paraId="072956B3" w14:textId="77777777" w:rsidTr="0076735D">
        <w:tc>
          <w:tcPr>
            <w:tcW w:w="3167" w:type="dxa"/>
          </w:tcPr>
          <w:p w14:paraId="1EC734F5" w14:textId="77777777" w:rsidR="00C750A2" w:rsidRDefault="008D4D18" w:rsidP="00F111F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2671B">
              <w:rPr>
                <w:rFonts w:ascii="Arial" w:hAnsi="Arial" w:cs="Arial"/>
                <w:sz w:val="20"/>
                <w:szCs w:val="20"/>
              </w:rPr>
              <w:t xml:space="preserve">□ AOW, bedrijfspensioen en/of </w:t>
            </w:r>
          </w:p>
          <w:p w14:paraId="5B4756B9" w14:textId="77777777" w:rsidR="008D4D18" w:rsidRPr="0076735D" w:rsidRDefault="00C750A2" w:rsidP="00F111FE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8D4D18" w:rsidRPr="00B2671B">
              <w:rPr>
                <w:rFonts w:ascii="Arial" w:hAnsi="Arial" w:cs="Arial"/>
                <w:sz w:val="20"/>
                <w:szCs w:val="20"/>
              </w:rPr>
              <w:t>lijfrente-uitkering</w:t>
            </w:r>
          </w:p>
        </w:tc>
        <w:tc>
          <w:tcPr>
            <w:tcW w:w="3020" w:type="dxa"/>
          </w:tcPr>
          <w:p w14:paraId="5AD6DF22" w14:textId="77777777" w:rsidR="008D4D18" w:rsidRPr="00B2671B" w:rsidRDefault="008D4D18" w:rsidP="00F111FE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  <w:lang w:eastAsia="en-US"/>
              </w:rPr>
            </w:pPr>
            <w:r w:rsidRPr="00B2671B">
              <w:rPr>
                <w:rFonts w:cs="Arial"/>
                <w:color w:val="000000"/>
                <w:szCs w:val="20"/>
                <w:lang w:eastAsia="en-US"/>
              </w:rPr>
              <w:t xml:space="preserve">Netto per maand </w:t>
            </w:r>
          </w:p>
          <w:p w14:paraId="003AF2B9" w14:textId="77777777" w:rsidR="008D4D18" w:rsidRPr="0076735D" w:rsidRDefault="008D4D18" w:rsidP="00F111FE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671B">
              <w:rPr>
                <w:rFonts w:ascii="Arial" w:hAnsi="Arial" w:cs="Arial"/>
                <w:sz w:val="20"/>
                <w:szCs w:val="20"/>
              </w:rPr>
              <w:t>€</w:t>
            </w:r>
            <w:r w:rsidR="00C750A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A01FD" w:rsidRPr="00DA01FD">
              <w:rPr>
                <w:rFonts w:ascii="Arial" w:hAnsi="Arial" w:cs="Arial"/>
                <w:sz w:val="20"/>
                <w:szCs w:val="20"/>
              </w:rPr>
              <w:t>____________</w:t>
            </w:r>
          </w:p>
        </w:tc>
        <w:tc>
          <w:tcPr>
            <w:tcW w:w="3020" w:type="dxa"/>
          </w:tcPr>
          <w:p w14:paraId="707E4EBD" w14:textId="77777777" w:rsidR="008D4D18" w:rsidRPr="00B2671B" w:rsidRDefault="008D4D18" w:rsidP="00F111FE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  <w:lang w:eastAsia="en-US"/>
              </w:rPr>
            </w:pPr>
            <w:r w:rsidRPr="00B2671B">
              <w:rPr>
                <w:rFonts w:cs="Arial"/>
                <w:color w:val="000000"/>
                <w:szCs w:val="20"/>
                <w:lang w:eastAsia="en-US"/>
              </w:rPr>
              <w:t xml:space="preserve">Netto per maand </w:t>
            </w:r>
          </w:p>
          <w:p w14:paraId="389F96F5" w14:textId="77777777" w:rsidR="008D4D18" w:rsidRDefault="008D4D18" w:rsidP="00F111F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2671B">
              <w:rPr>
                <w:rFonts w:ascii="Arial" w:hAnsi="Arial" w:cs="Arial"/>
                <w:sz w:val="20"/>
                <w:szCs w:val="20"/>
              </w:rPr>
              <w:t>€</w:t>
            </w:r>
            <w:r w:rsidR="00C750A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A01FD" w:rsidRPr="00DA01FD">
              <w:rPr>
                <w:rFonts w:ascii="Arial" w:hAnsi="Arial" w:cs="Arial"/>
                <w:sz w:val="20"/>
                <w:szCs w:val="20"/>
              </w:rPr>
              <w:t>____________</w:t>
            </w:r>
          </w:p>
          <w:p w14:paraId="5D6F0540" w14:textId="77777777" w:rsidR="00DA01FD" w:rsidRPr="0076735D" w:rsidRDefault="00DA01FD" w:rsidP="00F111FE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D4D18" w:rsidRPr="0076735D" w14:paraId="080E7426" w14:textId="77777777" w:rsidTr="0076735D">
        <w:tc>
          <w:tcPr>
            <w:tcW w:w="3167" w:type="dxa"/>
          </w:tcPr>
          <w:p w14:paraId="57EFBA76" w14:textId="77777777" w:rsidR="008D4D18" w:rsidRPr="0076735D" w:rsidRDefault="008D4D18" w:rsidP="00F111FE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671B">
              <w:rPr>
                <w:rFonts w:ascii="Arial" w:hAnsi="Arial" w:cs="Arial"/>
                <w:sz w:val="20"/>
                <w:szCs w:val="20"/>
              </w:rPr>
              <w:t>□ Partneralimentatie</w:t>
            </w:r>
          </w:p>
        </w:tc>
        <w:tc>
          <w:tcPr>
            <w:tcW w:w="3020" w:type="dxa"/>
          </w:tcPr>
          <w:p w14:paraId="22D12BDE" w14:textId="77777777" w:rsidR="008D4D18" w:rsidRPr="00B2671B" w:rsidRDefault="008D4D18" w:rsidP="00F111FE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  <w:lang w:eastAsia="en-US"/>
              </w:rPr>
            </w:pPr>
            <w:r w:rsidRPr="00B2671B">
              <w:rPr>
                <w:rFonts w:cs="Arial"/>
                <w:color w:val="000000"/>
                <w:szCs w:val="20"/>
                <w:lang w:eastAsia="en-US"/>
              </w:rPr>
              <w:t xml:space="preserve">Netto per maand </w:t>
            </w:r>
          </w:p>
          <w:p w14:paraId="4D8CA5CF" w14:textId="77777777" w:rsidR="008D4D18" w:rsidRPr="0076735D" w:rsidRDefault="008D4D18" w:rsidP="00F111FE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671B">
              <w:rPr>
                <w:rFonts w:ascii="Arial" w:hAnsi="Arial" w:cs="Arial"/>
                <w:sz w:val="20"/>
                <w:szCs w:val="20"/>
              </w:rPr>
              <w:t>€</w:t>
            </w:r>
            <w:r w:rsidR="00C750A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A01FD" w:rsidRPr="00DA01FD">
              <w:rPr>
                <w:rFonts w:ascii="Arial" w:hAnsi="Arial" w:cs="Arial"/>
                <w:sz w:val="20"/>
                <w:szCs w:val="20"/>
              </w:rPr>
              <w:t>____________</w:t>
            </w:r>
          </w:p>
        </w:tc>
        <w:tc>
          <w:tcPr>
            <w:tcW w:w="3020" w:type="dxa"/>
          </w:tcPr>
          <w:p w14:paraId="27C1DEF3" w14:textId="77777777" w:rsidR="008D4D18" w:rsidRPr="00B2671B" w:rsidRDefault="008D4D18" w:rsidP="00F111FE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  <w:lang w:eastAsia="en-US"/>
              </w:rPr>
            </w:pPr>
            <w:r w:rsidRPr="00B2671B">
              <w:rPr>
                <w:rFonts w:cs="Arial"/>
                <w:color w:val="000000"/>
                <w:szCs w:val="20"/>
                <w:lang w:eastAsia="en-US"/>
              </w:rPr>
              <w:t xml:space="preserve">Netto per maand </w:t>
            </w:r>
          </w:p>
          <w:p w14:paraId="5392E791" w14:textId="77777777" w:rsidR="008D4D18" w:rsidRDefault="008D4D18" w:rsidP="00F111F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2671B">
              <w:rPr>
                <w:rFonts w:ascii="Arial" w:hAnsi="Arial" w:cs="Arial"/>
                <w:sz w:val="20"/>
                <w:szCs w:val="20"/>
              </w:rPr>
              <w:t>€</w:t>
            </w:r>
            <w:r w:rsidR="00C750A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A01FD" w:rsidRPr="00DA01FD">
              <w:rPr>
                <w:rFonts w:ascii="Arial" w:hAnsi="Arial" w:cs="Arial"/>
                <w:sz w:val="20"/>
                <w:szCs w:val="20"/>
              </w:rPr>
              <w:t>____________</w:t>
            </w:r>
          </w:p>
          <w:p w14:paraId="45CA96F8" w14:textId="77777777" w:rsidR="00DA01FD" w:rsidRPr="0076735D" w:rsidRDefault="00DA01FD" w:rsidP="00F111FE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D4D18" w:rsidRPr="0076735D" w14:paraId="48754D3C" w14:textId="77777777" w:rsidTr="0076735D">
        <w:tc>
          <w:tcPr>
            <w:tcW w:w="3167" w:type="dxa"/>
          </w:tcPr>
          <w:p w14:paraId="2D8A974B" w14:textId="77777777" w:rsidR="008D4D18" w:rsidRPr="00B2671B" w:rsidRDefault="008D4D18" w:rsidP="00F111FE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  <w:lang w:eastAsia="en-US"/>
              </w:rPr>
            </w:pPr>
            <w:r w:rsidRPr="00B2671B">
              <w:rPr>
                <w:rFonts w:cs="Arial"/>
                <w:color w:val="000000"/>
                <w:szCs w:val="20"/>
                <w:lang w:eastAsia="en-US"/>
              </w:rPr>
              <w:t xml:space="preserve">□ Kinderalimentatie </w:t>
            </w:r>
          </w:p>
        </w:tc>
        <w:tc>
          <w:tcPr>
            <w:tcW w:w="3020" w:type="dxa"/>
          </w:tcPr>
          <w:p w14:paraId="38DAE8A5" w14:textId="77777777" w:rsidR="008D4D18" w:rsidRPr="00B2671B" w:rsidRDefault="008D4D18" w:rsidP="00F111FE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  <w:lang w:eastAsia="en-US"/>
              </w:rPr>
            </w:pPr>
            <w:r w:rsidRPr="00B2671B">
              <w:rPr>
                <w:rFonts w:cs="Arial"/>
                <w:color w:val="000000"/>
                <w:szCs w:val="20"/>
                <w:lang w:eastAsia="en-US"/>
              </w:rPr>
              <w:t xml:space="preserve">Netto per maand </w:t>
            </w:r>
          </w:p>
          <w:p w14:paraId="411BD7F6" w14:textId="77777777" w:rsidR="008D4D18" w:rsidRPr="0076735D" w:rsidRDefault="008D4D18" w:rsidP="00F111FE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671B">
              <w:rPr>
                <w:rFonts w:ascii="Arial" w:hAnsi="Arial" w:cs="Arial"/>
                <w:sz w:val="20"/>
                <w:szCs w:val="20"/>
              </w:rPr>
              <w:t>€</w:t>
            </w:r>
            <w:r w:rsidR="00C750A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A01FD" w:rsidRPr="00DA01FD">
              <w:rPr>
                <w:rFonts w:ascii="Arial" w:hAnsi="Arial" w:cs="Arial"/>
                <w:sz w:val="20"/>
                <w:szCs w:val="20"/>
              </w:rPr>
              <w:t>____________</w:t>
            </w:r>
          </w:p>
        </w:tc>
        <w:tc>
          <w:tcPr>
            <w:tcW w:w="3020" w:type="dxa"/>
          </w:tcPr>
          <w:p w14:paraId="6438BFEC" w14:textId="77777777" w:rsidR="008D4D18" w:rsidRPr="00B2671B" w:rsidRDefault="008D4D18" w:rsidP="00F111FE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  <w:lang w:eastAsia="en-US"/>
              </w:rPr>
            </w:pPr>
            <w:r w:rsidRPr="00B2671B">
              <w:rPr>
                <w:rFonts w:cs="Arial"/>
                <w:color w:val="000000"/>
                <w:szCs w:val="20"/>
                <w:lang w:eastAsia="en-US"/>
              </w:rPr>
              <w:t xml:space="preserve">Netto per maand </w:t>
            </w:r>
          </w:p>
          <w:p w14:paraId="7027AC7B" w14:textId="77777777" w:rsidR="008D4D18" w:rsidRDefault="008D4D18" w:rsidP="00F111F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2671B">
              <w:rPr>
                <w:rFonts w:ascii="Arial" w:hAnsi="Arial" w:cs="Arial"/>
                <w:sz w:val="20"/>
                <w:szCs w:val="20"/>
              </w:rPr>
              <w:t>€</w:t>
            </w:r>
            <w:r w:rsidR="00C750A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A01FD" w:rsidRPr="00DA01FD">
              <w:rPr>
                <w:rFonts w:ascii="Arial" w:hAnsi="Arial" w:cs="Arial"/>
                <w:sz w:val="20"/>
                <w:szCs w:val="20"/>
              </w:rPr>
              <w:t>____________</w:t>
            </w:r>
          </w:p>
          <w:p w14:paraId="3D10CC2A" w14:textId="77777777" w:rsidR="00DA01FD" w:rsidRPr="0076735D" w:rsidRDefault="00DA01FD" w:rsidP="00F111FE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D4D18" w:rsidRPr="0076735D" w14:paraId="02331845" w14:textId="77777777" w:rsidTr="0076735D">
        <w:tc>
          <w:tcPr>
            <w:tcW w:w="3167" w:type="dxa"/>
          </w:tcPr>
          <w:p w14:paraId="5720D8CD" w14:textId="77777777" w:rsidR="008D4D18" w:rsidRPr="0076735D" w:rsidRDefault="008D4D18" w:rsidP="00F111FE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671B">
              <w:rPr>
                <w:rFonts w:ascii="Arial" w:hAnsi="Arial" w:cs="Arial"/>
                <w:sz w:val="20"/>
                <w:szCs w:val="20"/>
              </w:rPr>
              <w:t>□ Overige inkomsten, namelijk…</w:t>
            </w:r>
          </w:p>
        </w:tc>
        <w:tc>
          <w:tcPr>
            <w:tcW w:w="3020" w:type="dxa"/>
          </w:tcPr>
          <w:p w14:paraId="222A20CB" w14:textId="77777777" w:rsidR="008D4D18" w:rsidRPr="00B2671B" w:rsidRDefault="008D4D18" w:rsidP="00F111FE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  <w:lang w:eastAsia="en-US"/>
              </w:rPr>
            </w:pPr>
            <w:r w:rsidRPr="00B2671B">
              <w:rPr>
                <w:rFonts w:cs="Arial"/>
                <w:color w:val="000000"/>
                <w:szCs w:val="20"/>
                <w:lang w:eastAsia="en-US"/>
              </w:rPr>
              <w:t xml:space="preserve">Netto </w:t>
            </w:r>
          </w:p>
          <w:p w14:paraId="4538C9F0" w14:textId="77777777" w:rsidR="008D4D18" w:rsidRPr="00B2671B" w:rsidRDefault="008D4D18" w:rsidP="00F111FE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  <w:lang w:eastAsia="en-US"/>
              </w:rPr>
            </w:pPr>
            <w:r w:rsidRPr="00B2671B">
              <w:rPr>
                <w:rFonts w:cs="Arial"/>
                <w:color w:val="000000"/>
                <w:szCs w:val="20"/>
                <w:lang w:eastAsia="en-US"/>
              </w:rPr>
              <w:t>€</w:t>
            </w:r>
            <w:r w:rsidR="00C750A2">
              <w:rPr>
                <w:rFonts w:cs="Arial"/>
                <w:color w:val="000000"/>
                <w:szCs w:val="20"/>
                <w:lang w:eastAsia="en-US"/>
              </w:rPr>
              <w:t xml:space="preserve">  </w:t>
            </w:r>
            <w:r w:rsidR="00DA01FD" w:rsidRPr="00DA01FD">
              <w:rPr>
                <w:rFonts w:cs="Arial"/>
                <w:color w:val="000000"/>
                <w:szCs w:val="20"/>
                <w:lang w:eastAsia="en-US"/>
              </w:rPr>
              <w:t>____________</w:t>
            </w:r>
          </w:p>
          <w:p w14:paraId="2EA7CCE3" w14:textId="77777777" w:rsidR="008D4D18" w:rsidRPr="0076735D" w:rsidRDefault="008D4D18" w:rsidP="00F111FE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671B">
              <w:rPr>
                <w:rFonts w:ascii="Arial" w:hAnsi="Arial" w:cs="Arial"/>
                <w:sz w:val="20"/>
                <w:szCs w:val="20"/>
              </w:rPr>
              <w:t>per week/ 4 weken/ maand</w:t>
            </w:r>
          </w:p>
        </w:tc>
        <w:tc>
          <w:tcPr>
            <w:tcW w:w="3020" w:type="dxa"/>
          </w:tcPr>
          <w:p w14:paraId="766BEBFD" w14:textId="77777777" w:rsidR="008D4D18" w:rsidRPr="00B2671B" w:rsidRDefault="008D4D18" w:rsidP="00F111FE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  <w:lang w:eastAsia="en-US"/>
              </w:rPr>
            </w:pPr>
            <w:r w:rsidRPr="00B2671B">
              <w:rPr>
                <w:rFonts w:cs="Arial"/>
                <w:color w:val="000000"/>
                <w:szCs w:val="20"/>
                <w:lang w:eastAsia="en-US"/>
              </w:rPr>
              <w:t xml:space="preserve">Netto </w:t>
            </w:r>
          </w:p>
          <w:p w14:paraId="25494CB6" w14:textId="77777777" w:rsidR="008D4D18" w:rsidRPr="00B2671B" w:rsidRDefault="008D4D18" w:rsidP="00F111FE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  <w:lang w:eastAsia="en-US"/>
              </w:rPr>
            </w:pPr>
            <w:r w:rsidRPr="00B2671B">
              <w:rPr>
                <w:rFonts w:cs="Arial"/>
                <w:color w:val="000000"/>
                <w:szCs w:val="20"/>
                <w:lang w:eastAsia="en-US"/>
              </w:rPr>
              <w:t>€</w:t>
            </w:r>
            <w:r w:rsidR="00C750A2">
              <w:rPr>
                <w:rFonts w:cs="Arial"/>
                <w:color w:val="000000"/>
                <w:szCs w:val="20"/>
                <w:lang w:eastAsia="en-US"/>
              </w:rPr>
              <w:t xml:space="preserve">  </w:t>
            </w:r>
            <w:r w:rsidR="00DA01FD" w:rsidRPr="00DA01FD">
              <w:rPr>
                <w:rFonts w:cs="Arial"/>
                <w:color w:val="000000"/>
                <w:szCs w:val="20"/>
                <w:lang w:eastAsia="en-US"/>
              </w:rPr>
              <w:t xml:space="preserve">____________ </w:t>
            </w:r>
            <w:r w:rsidRPr="00B2671B">
              <w:rPr>
                <w:rFonts w:cs="Arial"/>
                <w:color w:val="000000"/>
                <w:szCs w:val="20"/>
                <w:lang w:eastAsia="en-US"/>
              </w:rPr>
              <w:t xml:space="preserve"> </w:t>
            </w:r>
          </w:p>
          <w:p w14:paraId="0810A914" w14:textId="77777777" w:rsidR="008D4D18" w:rsidRPr="0076735D" w:rsidRDefault="008D4D18" w:rsidP="00F111FE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671B">
              <w:rPr>
                <w:rFonts w:ascii="Arial" w:hAnsi="Arial" w:cs="Arial"/>
                <w:sz w:val="20"/>
                <w:szCs w:val="20"/>
              </w:rPr>
              <w:t>per week/ 4 weken/ maand</w:t>
            </w:r>
          </w:p>
        </w:tc>
      </w:tr>
    </w:tbl>
    <w:p w14:paraId="7D36C4C9" w14:textId="77777777" w:rsidR="008B5D10" w:rsidRPr="0076735D" w:rsidRDefault="008B5D10" w:rsidP="00F111FE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39285C4B" w14:textId="3030C113" w:rsidR="00984EF6" w:rsidRPr="0076735D" w:rsidRDefault="00984EF6" w:rsidP="005149F3">
      <w:pPr>
        <w:pStyle w:val="Default"/>
        <w:numPr>
          <w:ilvl w:val="0"/>
          <w:numId w:val="7"/>
        </w:numPr>
        <w:rPr>
          <w:rFonts w:ascii="Arial" w:hAnsi="Arial" w:cs="Arial"/>
          <w:b/>
          <w:bCs/>
          <w:sz w:val="20"/>
          <w:szCs w:val="20"/>
        </w:rPr>
      </w:pPr>
      <w:r w:rsidRPr="0076735D">
        <w:rPr>
          <w:rFonts w:ascii="Arial" w:hAnsi="Arial" w:cs="Arial"/>
          <w:b/>
          <w:bCs/>
          <w:sz w:val="20"/>
          <w:szCs w:val="20"/>
        </w:rPr>
        <w:t>Wat als u het aanvraagformulier niet helemaal heeft kunnen invullen?</w:t>
      </w:r>
    </w:p>
    <w:p w14:paraId="5C696ACF" w14:textId="2B9D7AF9" w:rsidR="00984EF6" w:rsidRPr="0076735D" w:rsidRDefault="00984EF6" w:rsidP="00F111FE">
      <w:pPr>
        <w:pStyle w:val="Default"/>
        <w:rPr>
          <w:rFonts w:ascii="Arial" w:hAnsi="Arial" w:cs="Arial"/>
          <w:bCs/>
          <w:sz w:val="20"/>
          <w:szCs w:val="20"/>
        </w:rPr>
      </w:pPr>
      <w:r w:rsidRPr="0076735D">
        <w:rPr>
          <w:rFonts w:ascii="Arial" w:hAnsi="Arial" w:cs="Arial"/>
          <w:bCs/>
          <w:sz w:val="20"/>
          <w:szCs w:val="20"/>
        </w:rPr>
        <w:t>Heeft u volgens dit aanvraagformulier geen recht op de energietoesla</w:t>
      </w:r>
      <w:r w:rsidR="0076375E">
        <w:rPr>
          <w:rFonts w:ascii="Arial" w:hAnsi="Arial" w:cs="Arial"/>
          <w:bCs/>
          <w:sz w:val="20"/>
          <w:szCs w:val="20"/>
        </w:rPr>
        <w:t xml:space="preserve">g, maar </w:t>
      </w:r>
      <w:proofErr w:type="spellStart"/>
      <w:r w:rsidRPr="0076735D">
        <w:rPr>
          <w:rFonts w:ascii="Arial" w:hAnsi="Arial" w:cs="Arial"/>
          <w:bCs/>
          <w:sz w:val="20"/>
          <w:szCs w:val="20"/>
        </w:rPr>
        <w:t>indt</w:t>
      </w:r>
      <w:proofErr w:type="spellEnd"/>
      <w:r w:rsidRPr="0076735D">
        <w:rPr>
          <w:rFonts w:ascii="Arial" w:hAnsi="Arial" w:cs="Arial"/>
          <w:bCs/>
          <w:sz w:val="20"/>
          <w:szCs w:val="20"/>
        </w:rPr>
        <w:t xml:space="preserve"> u dat u wél in aanmerking zou moeten komen? </w:t>
      </w:r>
      <w:r w:rsidR="0076375E">
        <w:rPr>
          <w:rFonts w:ascii="Arial" w:hAnsi="Arial" w:cs="Arial"/>
          <w:bCs/>
          <w:sz w:val="20"/>
          <w:szCs w:val="20"/>
        </w:rPr>
        <w:t xml:space="preserve">Geef dan hieronder aan waarom u dat vindt. </w:t>
      </w:r>
      <w:r w:rsidRPr="0076735D">
        <w:rPr>
          <w:rFonts w:ascii="Arial" w:hAnsi="Arial" w:cs="Arial"/>
          <w:bCs/>
          <w:sz w:val="20"/>
          <w:szCs w:val="20"/>
        </w:rPr>
        <w:t>Lever hiervoor ook bewijsstukken in.</w:t>
      </w:r>
    </w:p>
    <w:p w14:paraId="53335E91" w14:textId="77777777" w:rsidR="00984EF6" w:rsidRPr="0076735D" w:rsidRDefault="00984EF6" w:rsidP="00F111FE">
      <w:pPr>
        <w:pStyle w:val="Default"/>
        <w:rPr>
          <w:rFonts w:ascii="Arial" w:hAnsi="Arial" w:cs="Arial"/>
          <w:bCs/>
          <w:sz w:val="20"/>
          <w:szCs w:val="20"/>
        </w:rPr>
      </w:pPr>
    </w:p>
    <w:tbl>
      <w:tblPr>
        <w:tblStyle w:val="Tabelraster"/>
        <w:tblW w:w="9171" w:type="dxa"/>
        <w:tblLook w:val="04A0" w:firstRow="1" w:lastRow="0" w:firstColumn="1" w:lastColumn="0" w:noHBand="0" w:noVBand="1"/>
      </w:tblPr>
      <w:tblGrid>
        <w:gridCol w:w="9171"/>
      </w:tblGrid>
      <w:tr w:rsidR="00984EF6" w:rsidRPr="0076735D" w14:paraId="6D6400B9" w14:textId="77777777" w:rsidTr="00374522">
        <w:trPr>
          <w:trHeight w:val="5872"/>
        </w:trPr>
        <w:tc>
          <w:tcPr>
            <w:tcW w:w="9171" w:type="dxa"/>
          </w:tcPr>
          <w:p w14:paraId="20659A1B" w14:textId="77777777" w:rsidR="00984EF6" w:rsidRPr="0076735D" w:rsidRDefault="00984EF6" w:rsidP="00F111FE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4D5CAC2" w14:textId="77777777" w:rsidR="00984EF6" w:rsidRPr="0076735D" w:rsidRDefault="00984EF6" w:rsidP="00F111FE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8D06338" w14:textId="77777777" w:rsidR="00984EF6" w:rsidRPr="0076735D" w:rsidRDefault="00984EF6" w:rsidP="00F111FE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D7B472A" w14:textId="77777777" w:rsidR="00984EF6" w:rsidRDefault="00984EF6" w:rsidP="00F111FE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D65FEB4" w14:textId="77777777" w:rsidR="0076735D" w:rsidRDefault="0076735D" w:rsidP="00F111FE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CE947AF" w14:textId="77777777" w:rsidR="0076735D" w:rsidRPr="0076735D" w:rsidRDefault="0076735D" w:rsidP="00F111FE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C6FEE00" w14:textId="77777777" w:rsidR="00984EF6" w:rsidRPr="0076735D" w:rsidRDefault="00984EF6" w:rsidP="00F111FE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D0A3F47" w14:textId="77777777" w:rsidR="00984EF6" w:rsidRPr="0076735D" w:rsidRDefault="00984EF6" w:rsidP="00F111FE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D2A795B" w14:textId="77777777" w:rsidR="00984EF6" w:rsidRPr="0076735D" w:rsidRDefault="00984EF6" w:rsidP="00F111FE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17E8DD9" w14:textId="77777777" w:rsidR="00984EF6" w:rsidRPr="0076735D" w:rsidRDefault="00984EF6" w:rsidP="00F111FE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F1485FD" w14:textId="77777777" w:rsidR="00984EF6" w:rsidRPr="0076735D" w:rsidRDefault="00984EF6" w:rsidP="00F111FE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16511AE" w14:textId="77777777" w:rsidR="00984EF6" w:rsidRPr="0076735D" w:rsidRDefault="00984EF6" w:rsidP="00F111FE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7CD0F43B" w14:textId="502ED5EB" w:rsidR="003906DF" w:rsidRPr="002D52A7" w:rsidRDefault="003906DF" w:rsidP="005149F3">
      <w:pPr>
        <w:pStyle w:val="Default"/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r w:rsidRPr="002D52A7">
        <w:rPr>
          <w:rFonts w:ascii="Arial" w:hAnsi="Arial" w:cs="Arial"/>
          <w:b/>
          <w:sz w:val="20"/>
          <w:szCs w:val="20"/>
        </w:rPr>
        <w:lastRenderedPageBreak/>
        <w:t>Toestemmingsverklaring:</w:t>
      </w:r>
    </w:p>
    <w:p w14:paraId="0C9FC7E2" w14:textId="73674242" w:rsidR="002B048A" w:rsidRDefault="002B048A" w:rsidP="00F111FE">
      <w:pPr>
        <w:pStyle w:val="Defaul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Naast de energietoeslag zijn er in de gemeente Bergen </w:t>
      </w:r>
      <w:r w:rsidR="00DF6730">
        <w:rPr>
          <w:rFonts w:ascii="Arial" w:hAnsi="Arial" w:cs="Arial"/>
          <w:bCs/>
          <w:sz w:val="20"/>
          <w:szCs w:val="20"/>
        </w:rPr>
        <w:t>verschillende andere regelingen</w:t>
      </w:r>
      <w:r w:rsidR="00873486">
        <w:rPr>
          <w:rFonts w:ascii="Arial" w:hAnsi="Arial" w:cs="Arial"/>
          <w:bCs/>
          <w:sz w:val="20"/>
          <w:szCs w:val="20"/>
        </w:rPr>
        <w:t>.</w:t>
      </w:r>
    </w:p>
    <w:p w14:paraId="5B65C66D" w14:textId="77777777" w:rsidR="0076375E" w:rsidRDefault="0076375E" w:rsidP="00F111FE">
      <w:pPr>
        <w:pStyle w:val="Default"/>
        <w:rPr>
          <w:rFonts w:ascii="Arial" w:hAnsi="Arial" w:cs="Arial"/>
          <w:bCs/>
          <w:sz w:val="20"/>
          <w:szCs w:val="20"/>
        </w:rPr>
      </w:pPr>
    </w:p>
    <w:p w14:paraId="6E15F1F0" w14:textId="6AFE9564" w:rsidR="00873486" w:rsidRDefault="00873486" w:rsidP="00F111FE">
      <w:pPr>
        <w:pStyle w:val="Defaul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Vindt u het goed dat de gemeente uw gegevens doorgeeft aan één of meerdere organisaties die u misschien verder kunnen helpen?</w:t>
      </w:r>
      <w:r w:rsidR="0076375E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Geef dan hieronder uw toestemming. Als u géén toestemming geeft, dan deelt de gemeente uw persoonsgegevens niet.</w:t>
      </w:r>
    </w:p>
    <w:p w14:paraId="7315FA0B" w14:textId="77777777" w:rsidR="00873486" w:rsidRDefault="00873486" w:rsidP="00F111FE">
      <w:pPr>
        <w:pStyle w:val="Default"/>
        <w:rPr>
          <w:rFonts w:ascii="Arial" w:hAnsi="Arial" w:cs="Arial"/>
          <w:bCs/>
          <w:sz w:val="20"/>
          <w:szCs w:val="20"/>
        </w:rPr>
      </w:pPr>
    </w:p>
    <w:p w14:paraId="7E6EA145" w14:textId="49C8B277" w:rsidR="00873486" w:rsidRDefault="00873486" w:rsidP="0076375E">
      <w:pPr>
        <w:pStyle w:val="Default"/>
        <w:ind w:left="708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Ik geef gemeente Bergen (L) toestemming om mijn gegevens te delen met organisaties die mij kunnen ondersteunen op het gebied van inkomen en geld.</w:t>
      </w:r>
    </w:p>
    <w:p w14:paraId="391124C3" w14:textId="77777777" w:rsidR="0076375E" w:rsidRDefault="0076375E" w:rsidP="00F111FE">
      <w:pPr>
        <w:pStyle w:val="Default"/>
        <w:rPr>
          <w:rFonts w:ascii="Arial" w:hAnsi="Arial" w:cs="Arial"/>
          <w:bCs/>
          <w:sz w:val="20"/>
          <w:szCs w:val="20"/>
        </w:rPr>
      </w:pPr>
    </w:p>
    <w:p w14:paraId="33736163" w14:textId="43B60601" w:rsidR="00873486" w:rsidRDefault="00873486" w:rsidP="0076375E">
      <w:pPr>
        <w:pStyle w:val="Default"/>
        <w:ind w:left="708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Ik geef toestemming dat mijn persoonsgegevens, zoals ingevuld op dit aanvraagformulier, gebruikt mogen worden en dat deze organisaties met mij contact mogen opnemen.</w:t>
      </w:r>
    </w:p>
    <w:p w14:paraId="0B80E039" w14:textId="77777777" w:rsidR="00644DCB" w:rsidRPr="002D52A7" w:rsidRDefault="00644DCB" w:rsidP="00F111FE">
      <w:pPr>
        <w:pStyle w:val="Default"/>
        <w:rPr>
          <w:rFonts w:ascii="Arial" w:hAnsi="Arial" w:cs="Arial"/>
          <w:bCs/>
          <w:sz w:val="20"/>
          <w:szCs w:val="20"/>
        </w:rPr>
      </w:pPr>
    </w:p>
    <w:p w14:paraId="648D67DF" w14:textId="61BC22DB" w:rsidR="00644DCB" w:rsidRDefault="00644DCB" w:rsidP="00F111FE">
      <w:pPr>
        <w:pStyle w:val="Default"/>
        <w:rPr>
          <w:rFonts w:ascii="Arial" w:hAnsi="Arial" w:cs="Arial"/>
          <w:bCs/>
          <w:sz w:val="20"/>
          <w:szCs w:val="20"/>
        </w:rPr>
      </w:pPr>
      <w:r w:rsidRPr="002D52A7">
        <w:rPr>
          <w:rFonts w:ascii="Arial" w:hAnsi="Arial" w:cs="Arial"/>
          <w:bCs/>
          <w:sz w:val="40"/>
          <w:szCs w:val="40"/>
        </w:rPr>
        <w:t>□</w:t>
      </w:r>
      <w:r>
        <w:rPr>
          <w:rFonts w:ascii="Arial" w:hAnsi="Arial" w:cs="Arial"/>
          <w:bCs/>
          <w:sz w:val="20"/>
          <w:szCs w:val="20"/>
        </w:rPr>
        <w:tab/>
        <w:t>Ja</w:t>
      </w:r>
      <w:r w:rsidR="00374522">
        <w:rPr>
          <w:rFonts w:ascii="Arial" w:hAnsi="Arial" w:cs="Arial"/>
          <w:bCs/>
          <w:sz w:val="20"/>
          <w:szCs w:val="20"/>
        </w:rPr>
        <w:t>,</w:t>
      </w:r>
      <w:r>
        <w:rPr>
          <w:rFonts w:ascii="Arial" w:hAnsi="Arial" w:cs="Arial"/>
          <w:bCs/>
          <w:sz w:val="20"/>
          <w:szCs w:val="20"/>
        </w:rPr>
        <w:t xml:space="preserve"> daarvoor geef ik toestemming;</w:t>
      </w:r>
    </w:p>
    <w:p w14:paraId="76B8E16B" w14:textId="07EF0779" w:rsidR="00644DCB" w:rsidRDefault="00644DCB" w:rsidP="00F111FE">
      <w:pPr>
        <w:pStyle w:val="Default"/>
        <w:rPr>
          <w:rFonts w:ascii="Arial" w:hAnsi="Arial" w:cs="Arial"/>
          <w:bCs/>
          <w:sz w:val="20"/>
          <w:szCs w:val="20"/>
        </w:rPr>
      </w:pPr>
      <w:r w:rsidRPr="00374522">
        <w:rPr>
          <w:rFonts w:ascii="Arial" w:hAnsi="Arial" w:cs="Arial"/>
          <w:bCs/>
          <w:sz w:val="40"/>
          <w:szCs w:val="40"/>
        </w:rPr>
        <w:t>□</w:t>
      </w:r>
      <w:r>
        <w:rPr>
          <w:rFonts w:ascii="Arial" w:hAnsi="Arial" w:cs="Arial"/>
          <w:bCs/>
          <w:sz w:val="20"/>
          <w:szCs w:val="20"/>
        </w:rPr>
        <w:tab/>
        <w:t>Nee</w:t>
      </w:r>
      <w:r w:rsidR="00374522">
        <w:rPr>
          <w:rFonts w:ascii="Arial" w:hAnsi="Arial" w:cs="Arial"/>
          <w:bCs/>
          <w:sz w:val="20"/>
          <w:szCs w:val="20"/>
        </w:rPr>
        <w:t>,</w:t>
      </w:r>
      <w:r>
        <w:rPr>
          <w:rFonts w:ascii="Arial" w:hAnsi="Arial" w:cs="Arial"/>
          <w:bCs/>
          <w:sz w:val="20"/>
          <w:szCs w:val="20"/>
        </w:rPr>
        <w:t xml:space="preserve"> hiervoor geef ik geen toestemming</w:t>
      </w:r>
    </w:p>
    <w:p w14:paraId="7D800CFF" w14:textId="77777777" w:rsidR="003906DF" w:rsidRPr="0076735D" w:rsidRDefault="003906DF" w:rsidP="00F111FE">
      <w:pPr>
        <w:pStyle w:val="Default"/>
        <w:rPr>
          <w:rFonts w:ascii="Arial" w:hAnsi="Arial" w:cs="Arial"/>
          <w:bCs/>
          <w:sz w:val="20"/>
          <w:szCs w:val="20"/>
        </w:rPr>
      </w:pPr>
    </w:p>
    <w:p w14:paraId="3863CB0A" w14:textId="77777777" w:rsidR="00314D5C" w:rsidRPr="0076735D" w:rsidRDefault="00314D5C" w:rsidP="00F111FE">
      <w:pPr>
        <w:pStyle w:val="Default"/>
        <w:rPr>
          <w:rFonts w:ascii="Arial" w:hAnsi="Arial" w:cs="Arial"/>
          <w:sz w:val="20"/>
          <w:szCs w:val="20"/>
        </w:rPr>
      </w:pPr>
      <w:r w:rsidRPr="0076735D">
        <w:rPr>
          <w:rFonts w:ascii="Arial" w:hAnsi="Arial" w:cs="Arial"/>
          <w:b/>
          <w:bCs/>
          <w:sz w:val="20"/>
          <w:szCs w:val="20"/>
        </w:rPr>
        <w:t xml:space="preserve">Verklaring van aanvrager </w:t>
      </w:r>
    </w:p>
    <w:p w14:paraId="67710151" w14:textId="39473F4F" w:rsidR="00B33020" w:rsidRPr="0076735D" w:rsidRDefault="00314D5C" w:rsidP="00F111FE">
      <w:pPr>
        <w:pStyle w:val="Default"/>
        <w:rPr>
          <w:rFonts w:ascii="Arial" w:hAnsi="Arial" w:cs="Arial"/>
          <w:sz w:val="20"/>
          <w:szCs w:val="20"/>
        </w:rPr>
      </w:pPr>
      <w:r w:rsidRPr="0076735D">
        <w:rPr>
          <w:rFonts w:ascii="Arial" w:hAnsi="Arial" w:cs="Arial"/>
          <w:sz w:val="20"/>
          <w:szCs w:val="20"/>
        </w:rPr>
        <w:t xml:space="preserve">Ik heb de inleidende tekst gelezen en begrepen en verklaar deze aanvraag volledig en naar waarheid </w:t>
      </w:r>
      <w:r w:rsidR="00E21FC5">
        <w:rPr>
          <w:rFonts w:ascii="Arial" w:hAnsi="Arial" w:cs="Arial"/>
          <w:sz w:val="20"/>
          <w:szCs w:val="20"/>
        </w:rPr>
        <w:t xml:space="preserve">te hebben ingevuld </w:t>
      </w:r>
      <w:r w:rsidRPr="0076735D">
        <w:rPr>
          <w:rFonts w:ascii="Arial" w:hAnsi="Arial" w:cs="Arial"/>
          <w:sz w:val="20"/>
          <w:szCs w:val="20"/>
        </w:rPr>
        <w:t xml:space="preserve">en geen belangrijke gegevens </w:t>
      </w:r>
      <w:r w:rsidR="00E21FC5">
        <w:rPr>
          <w:rFonts w:ascii="Arial" w:hAnsi="Arial" w:cs="Arial"/>
          <w:sz w:val="20"/>
          <w:szCs w:val="20"/>
        </w:rPr>
        <w:t>te hebben verzwegen</w:t>
      </w:r>
      <w:r w:rsidRPr="0076735D">
        <w:rPr>
          <w:rFonts w:ascii="Arial" w:hAnsi="Arial" w:cs="Arial"/>
          <w:sz w:val="20"/>
          <w:szCs w:val="20"/>
        </w:rPr>
        <w:t>.</w:t>
      </w:r>
    </w:p>
    <w:p w14:paraId="754C7396" w14:textId="77777777" w:rsidR="00314D5C" w:rsidRPr="0076735D" w:rsidRDefault="00314D5C" w:rsidP="00F111FE">
      <w:pPr>
        <w:pStyle w:val="Default"/>
        <w:rPr>
          <w:rFonts w:ascii="Arial" w:hAnsi="Arial" w:cs="Arial"/>
          <w:sz w:val="20"/>
          <w:szCs w:val="20"/>
        </w:rPr>
      </w:pPr>
    </w:p>
    <w:p w14:paraId="10FB48AB" w14:textId="77777777" w:rsidR="00314D5C" w:rsidRPr="0076735D" w:rsidRDefault="00314D5C" w:rsidP="00F111FE">
      <w:pPr>
        <w:pStyle w:val="Default"/>
        <w:rPr>
          <w:rFonts w:ascii="Arial" w:hAnsi="Arial" w:cs="Arial"/>
          <w:sz w:val="20"/>
          <w:szCs w:val="20"/>
        </w:rPr>
      </w:pPr>
      <w:r w:rsidRPr="0076735D">
        <w:rPr>
          <w:rFonts w:ascii="Arial" w:hAnsi="Arial" w:cs="Arial"/>
          <w:sz w:val="20"/>
          <w:szCs w:val="20"/>
        </w:rPr>
        <w:t>Datum</w:t>
      </w:r>
      <w:r w:rsidRPr="0076735D">
        <w:rPr>
          <w:rFonts w:ascii="Arial" w:hAnsi="Arial" w:cs="Arial"/>
          <w:sz w:val="20"/>
          <w:szCs w:val="20"/>
        </w:rPr>
        <w:tab/>
      </w:r>
      <w:r w:rsidRPr="0076735D">
        <w:rPr>
          <w:rFonts w:ascii="Arial" w:hAnsi="Arial" w:cs="Arial"/>
          <w:sz w:val="20"/>
          <w:szCs w:val="20"/>
        </w:rPr>
        <w:tab/>
      </w:r>
      <w:r w:rsidRPr="0076735D">
        <w:rPr>
          <w:rFonts w:ascii="Arial" w:hAnsi="Arial" w:cs="Arial"/>
          <w:sz w:val="20"/>
          <w:szCs w:val="20"/>
        </w:rPr>
        <w:tab/>
        <w:t>: __________________________</w:t>
      </w:r>
    </w:p>
    <w:p w14:paraId="131F6F50" w14:textId="77777777" w:rsidR="00314D5C" w:rsidRPr="0076735D" w:rsidRDefault="00314D5C" w:rsidP="00F111FE">
      <w:pPr>
        <w:pStyle w:val="Default"/>
        <w:rPr>
          <w:rFonts w:ascii="Arial" w:hAnsi="Arial" w:cs="Arial"/>
          <w:sz w:val="20"/>
          <w:szCs w:val="20"/>
        </w:rPr>
      </w:pPr>
    </w:p>
    <w:p w14:paraId="37FE0377" w14:textId="77777777" w:rsidR="00314D5C" w:rsidRPr="0076735D" w:rsidRDefault="00314D5C" w:rsidP="00F111FE">
      <w:pPr>
        <w:pStyle w:val="Default"/>
        <w:rPr>
          <w:rFonts w:ascii="Arial" w:hAnsi="Arial" w:cs="Arial"/>
          <w:sz w:val="20"/>
          <w:szCs w:val="20"/>
        </w:rPr>
      </w:pPr>
      <w:r w:rsidRPr="0076735D">
        <w:rPr>
          <w:rFonts w:ascii="Arial" w:hAnsi="Arial" w:cs="Arial"/>
          <w:sz w:val="20"/>
          <w:szCs w:val="20"/>
        </w:rPr>
        <w:t>Handtekening</w:t>
      </w:r>
      <w:r w:rsidRPr="0076735D">
        <w:rPr>
          <w:rFonts w:ascii="Arial" w:hAnsi="Arial" w:cs="Arial"/>
          <w:sz w:val="20"/>
          <w:szCs w:val="20"/>
        </w:rPr>
        <w:tab/>
      </w:r>
      <w:r w:rsidRPr="0076735D">
        <w:rPr>
          <w:rFonts w:ascii="Arial" w:hAnsi="Arial" w:cs="Arial"/>
          <w:sz w:val="20"/>
          <w:szCs w:val="20"/>
        </w:rPr>
        <w:tab/>
        <w:t>: __________________________</w:t>
      </w:r>
    </w:p>
    <w:p w14:paraId="26D7B6F0" w14:textId="77777777" w:rsidR="00314D5C" w:rsidRPr="0076735D" w:rsidRDefault="00314D5C" w:rsidP="00F111FE">
      <w:pPr>
        <w:pStyle w:val="Default"/>
        <w:rPr>
          <w:rFonts w:ascii="Arial" w:hAnsi="Arial" w:cs="Arial"/>
          <w:sz w:val="20"/>
          <w:szCs w:val="20"/>
        </w:rPr>
      </w:pPr>
    </w:p>
    <w:p w14:paraId="3C91CC56" w14:textId="77777777" w:rsidR="00314D5C" w:rsidRPr="0076735D" w:rsidRDefault="00314D5C" w:rsidP="00F111FE">
      <w:pPr>
        <w:pStyle w:val="Default"/>
        <w:rPr>
          <w:rFonts w:ascii="Arial" w:hAnsi="Arial" w:cs="Arial"/>
          <w:sz w:val="20"/>
          <w:szCs w:val="20"/>
        </w:rPr>
      </w:pPr>
      <w:r w:rsidRPr="0076735D">
        <w:rPr>
          <w:rFonts w:ascii="Arial" w:hAnsi="Arial" w:cs="Arial"/>
          <w:b/>
          <w:bCs/>
          <w:sz w:val="20"/>
          <w:szCs w:val="20"/>
        </w:rPr>
        <w:t xml:space="preserve">Verklaring van partner </w:t>
      </w:r>
    </w:p>
    <w:p w14:paraId="7469051B" w14:textId="6E4B4CD5" w:rsidR="00EE1D4D" w:rsidRDefault="00EE1D4D" w:rsidP="00DA01FD">
      <w:pPr>
        <w:pStyle w:val="Default"/>
        <w:rPr>
          <w:rFonts w:ascii="Arial" w:hAnsi="Arial" w:cs="Arial"/>
          <w:sz w:val="20"/>
          <w:szCs w:val="20"/>
        </w:rPr>
      </w:pPr>
      <w:r w:rsidRPr="0076735D">
        <w:rPr>
          <w:rFonts w:ascii="Arial" w:hAnsi="Arial" w:cs="Arial"/>
          <w:sz w:val="20"/>
          <w:szCs w:val="20"/>
        </w:rPr>
        <w:t xml:space="preserve">Ik heb de inleidende tekst gelezen en begrepen en verklaar deze aanvraag volledig en naar waarheid </w:t>
      </w:r>
      <w:r>
        <w:rPr>
          <w:rFonts w:ascii="Arial" w:hAnsi="Arial" w:cs="Arial"/>
          <w:sz w:val="20"/>
          <w:szCs w:val="20"/>
        </w:rPr>
        <w:t xml:space="preserve">te hebben ingevuld </w:t>
      </w:r>
      <w:r w:rsidRPr="0076735D">
        <w:rPr>
          <w:rFonts w:ascii="Arial" w:hAnsi="Arial" w:cs="Arial"/>
          <w:sz w:val="20"/>
          <w:szCs w:val="20"/>
        </w:rPr>
        <w:t xml:space="preserve">en geen belangrijke gegevens </w:t>
      </w:r>
      <w:r>
        <w:rPr>
          <w:rFonts w:ascii="Arial" w:hAnsi="Arial" w:cs="Arial"/>
          <w:sz w:val="20"/>
          <w:szCs w:val="20"/>
        </w:rPr>
        <w:t>te hebben verzwegen</w:t>
      </w:r>
    </w:p>
    <w:p w14:paraId="4F00D72A" w14:textId="59CF7AC4" w:rsidR="00EE1D4D" w:rsidRDefault="00EE1D4D" w:rsidP="00DA01FD">
      <w:pPr>
        <w:pStyle w:val="Default"/>
        <w:rPr>
          <w:rFonts w:ascii="Arial" w:hAnsi="Arial" w:cs="Arial"/>
          <w:sz w:val="20"/>
          <w:szCs w:val="20"/>
        </w:rPr>
      </w:pPr>
    </w:p>
    <w:p w14:paraId="3E9280CD" w14:textId="3964ACA7" w:rsidR="00EE1D4D" w:rsidRPr="0076735D" w:rsidRDefault="00EE1D4D" w:rsidP="00EE1D4D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</w:t>
      </w:r>
      <w:r w:rsidRPr="00EE1D4D">
        <w:rPr>
          <w:rFonts w:ascii="Arial" w:hAnsi="Arial" w:cs="Arial"/>
          <w:sz w:val="20"/>
          <w:szCs w:val="20"/>
        </w:rPr>
        <w:t xml:space="preserve"> </w:t>
      </w:r>
      <w:r w:rsidRPr="0076735D">
        <w:rPr>
          <w:rFonts w:ascii="Arial" w:hAnsi="Arial" w:cs="Arial"/>
          <w:sz w:val="20"/>
          <w:szCs w:val="20"/>
        </w:rPr>
        <w:t>__________________________</w:t>
      </w:r>
    </w:p>
    <w:p w14:paraId="07A5A6EB" w14:textId="156406C7" w:rsidR="00EE1D4D" w:rsidRDefault="00EE1D4D" w:rsidP="00DA01FD">
      <w:pPr>
        <w:pStyle w:val="Default"/>
        <w:rPr>
          <w:rFonts w:ascii="Arial" w:hAnsi="Arial" w:cs="Arial"/>
          <w:sz w:val="20"/>
          <w:szCs w:val="20"/>
        </w:rPr>
      </w:pPr>
    </w:p>
    <w:p w14:paraId="678450DB" w14:textId="3BDAABE2" w:rsidR="004B68D7" w:rsidRPr="0076735D" w:rsidRDefault="00314D5C" w:rsidP="00DA01FD">
      <w:pPr>
        <w:pStyle w:val="Default"/>
        <w:rPr>
          <w:rFonts w:ascii="Arial" w:hAnsi="Arial" w:cs="Arial"/>
          <w:sz w:val="20"/>
          <w:szCs w:val="20"/>
        </w:rPr>
      </w:pPr>
      <w:r w:rsidRPr="0076735D">
        <w:rPr>
          <w:rFonts w:ascii="Arial" w:hAnsi="Arial" w:cs="Arial"/>
          <w:sz w:val="20"/>
          <w:szCs w:val="20"/>
        </w:rPr>
        <w:t>Handtekening partner</w:t>
      </w:r>
      <w:r w:rsidRPr="0076735D">
        <w:rPr>
          <w:rFonts w:ascii="Arial" w:hAnsi="Arial" w:cs="Arial"/>
          <w:sz w:val="20"/>
          <w:szCs w:val="20"/>
        </w:rPr>
        <w:tab/>
        <w:t>: __________________________</w:t>
      </w:r>
    </w:p>
    <w:sectPr w:rsidR="004B68D7" w:rsidRPr="0076735D" w:rsidSect="00B576FA">
      <w:footerReference w:type="default" r:id="rId7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71F0A" w14:textId="77777777" w:rsidR="004F256A" w:rsidRDefault="004F256A" w:rsidP="0076735D">
      <w:r>
        <w:separator/>
      </w:r>
    </w:p>
  </w:endnote>
  <w:endnote w:type="continuationSeparator" w:id="0">
    <w:p w14:paraId="6A0A0F97" w14:textId="77777777" w:rsidR="004F256A" w:rsidRDefault="004F256A" w:rsidP="00767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0155961"/>
      <w:docPartObj>
        <w:docPartGallery w:val="Page Numbers (Bottom of Page)"/>
        <w:docPartUnique/>
      </w:docPartObj>
    </w:sdtPr>
    <w:sdtEndPr/>
    <w:sdtContent>
      <w:p w14:paraId="1AFC9FA0" w14:textId="77777777" w:rsidR="0076735D" w:rsidRDefault="0076735D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01FD">
          <w:rPr>
            <w:noProof/>
          </w:rPr>
          <w:t>4</w:t>
        </w:r>
        <w:r>
          <w:fldChar w:fldCharType="end"/>
        </w:r>
      </w:p>
    </w:sdtContent>
  </w:sdt>
  <w:p w14:paraId="68848248" w14:textId="77777777" w:rsidR="0076735D" w:rsidRDefault="0076735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6E828" w14:textId="77777777" w:rsidR="004F256A" w:rsidRDefault="004F256A" w:rsidP="0076735D">
      <w:r>
        <w:separator/>
      </w:r>
    </w:p>
  </w:footnote>
  <w:footnote w:type="continuationSeparator" w:id="0">
    <w:p w14:paraId="2108F9B6" w14:textId="77777777" w:rsidR="004F256A" w:rsidRDefault="004F256A" w:rsidP="00767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71217"/>
    <w:multiLevelType w:val="hybridMultilevel"/>
    <w:tmpl w:val="6BA2809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273340"/>
    <w:multiLevelType w:val="hybridMultilevel"/>
    <w:tmpl w:val="B6A088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AF07B4"/>
    <w:multiLevelType w:val="hybridMultilevel"/>
    <w:tmpl w:val="F90614C0"/>
    <w:lvl w:ilvl="0" w:tplc="BC06A4F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0336E3"/>
    <w:multiLevelType w:val="hybridMultilevel"/>
    <w:tmpl w:val="A6CA3FF6"/>
    <w:lvl w:ilvl="0" w:tplc="BBA65D3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D942A6"/>
    <w:multiLevelType w:val="hybridMultilevel"/>
    <w:tmpl w:val="E6AE1D6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2D1C90"/>
    <w:multiLevelType w:val="hybridMultilevel"/>
    <w:tmpl w:val="EA4AC66E"/>
    <w:lvl w:ilvl="0" w:tplc="FACE5F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913676"/>
    <w:multiLevelType w:val="hybridMultilevel"/>
    <w:tmpl w:val="024200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759473">
    <w:abstractNumId w:val="0"/>
  </w:num>
  <w:num w:numId="2" w16cid:durableId="1419446091">
    <w:abstractNumId w:val="4"/>
  </w:num>
  <w:num w:numId="3" w16cid:durableId="75438513">
    <w:abstractNumId w:val="6"/>
  </w:num>
  <w:num w:numId="4" w16cid:durableId="104618206">
    <w:abstractNumId w:val="2"/>
  </w:num>
  <w:num w:numId="5" w16cid:durableId="2090498891">
    <w:abstractNumId w:val="3"/>
  </w:num>
  <w:num w:numId="6" w16cid:durableId="392318942">
    <w:abstractNumId w:val="1"/>
  </w:num>
  <w:num w:numId="7" w16cid:durableId="37258248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F6B"/>
    <w:rsid w:val="000103B3"/>
    <w:rsid w:val="00021B5F"/>
    <w:rsid w:val="0004029C"/>
    <w:rsid w:val="00046108"/>
    <w:rsid w:val="0006783A"/>
    <w:rsid w:val="000E07AA"/>
    <w:rsid w:val="000F6518"/>
    <w:rsid w:val="00111FD2"/>
    <w:rsid w:val="00177C6C"/>
    <w:rsid w:val="00195525"/>
    <w:rsid w:val="001B6469"/>
    <w:rsid w:val="001F5E13"/>
    <w:rsid w:val="0027496C"/>
    <w:rsid w:val="00297E98"/>
    <w:rsid w:val="002B048A"/>
    <w:rsid w:val="002D52A7"/>
    <w:rsid w:val="002E5A00"/>
    <w:rsid w:val="002F70F7"/>
    <w:rsid w:val="00304F6B"/>
    <w:rsid w:val="00314D5C"/>
    <w:rsid w:val="00331834"/>
    <w:rsid w:val="00335AC5"/>
    <w:rsid w:val="00354165"/>
    <w:rsid w:val="00374522"/>
    <w:rsid w:val="003906DF"/>
    <w:rsid w:val="003B0C10"/>
    <w:rsid w:val="004B68D7"/>
    <w:rsid w:val="004F256A"/>
    <w:rsid w:val="004F2C67"/>
    <w:rsid w:val="005149F3"/>
    <w:rsid w:val="005758C1"/>
    <w:rsid w:val="005E4C6E"/>
    <w:rsid w:val="005F2577"/>
    <w:rsid w:val="00601FB3"/>
    <w:rsid w:val="00625CA3"/>
    <w:rsid w:val="00644DCB"/>
    <w:rsid w:val="00653811"/>
    <w:rsid w:val="0067393C"/>
    <w:rsid w:val="0068237E"/>
    <w:rsid w:val="006D0298"/>
    <w:rsid w:val="00750F4B"/>
    <w:rsid w:val="0076375E"/>
    <w:rsid w:val="0076735D"/>
    <w:rsid w:val="007851A2"/>
    <w:rsid w:val="007A2E3E"/>
    <w:rsid w:val="007A4A96"/>
    <w:rsid w:val="007A54E8"/>
    <w:rsid w:val="007D7506"/>
    <w:rsid w:val="007E563A"/>
    <w:rsid w:val="008047A1"/>
    <w:rsid w:val="00810F79"/>
    <w:rsid w:val="008305AD"/>
    <w:rsid w:val="00866EE8"/>
    <w:rsid w:val="00873486"/>
    <w:rsid w:val="008807FC"/>
    <w:rsid w:val="008B5D10"/>
    <w:rsid w:val="008D4D18"/>
    <w:rsid w:val="008F04FB"/>
    <w:rsid w:val="00912C64"/>
    <w:rsid w:val="00984EF6"/>
    <w:rsid w:val="009951DB"/>
    <w:rsid w:val="009D2EAD"/>
    <w:rsid w:val="00A70929"/>
    <w:rsid w:val="00AA2AD4"/>
    <w:rsid w:val="00AB10F2"/>
    <w:rsid w:val="00AC4886"/>
    <w:rsid w:val="00AF02B2"/>
    <w:rsid w:val="00B139FB"/>
    <w:rsid w:val="00B2671B"/>
    <w:rsid w:val="00B33020"/>
    <w:rsid w:val="00B415E0"/>
    <w:rsid w:val="00B576FA"/>
    <w:rsid w:val="00BD2E05"/>
    <w:rsid w:val="00C44163"/>
    <w:rsid w:val="00C732C0"/>
    <w:rsid w:val="00C750A2"/>
    <w:rsid w:val="00C81C36"/>
    <w:rsid w:val="00CC4B9D"/>
    <w:rsid w:val="00D22CDD"/>
    <w:rsid w:val="00D52C4F"/>
    <w:rsid w:val="00DA01FD"/>
    <w:rsid w:val="00DB213A"/>
    <w:rsid w:val="00DC6A45"/>
    <w:rsid w:val="00DF6730"/>
    <w:rsid w:val="00E21FC5"/>
    <w:rsid w:val="00E86CAE"/>
    <w:rsid w:val="00EA7D53"/>
    <w:rsid w:val="00EC401F"/>
    <w:rsid w:val="00EC6B21"/>
    <w:rsid w:val="00EE1D4D"/>
    <w:rsid w:val="00F111FE"/>
    <w:rsid w:val="00F13EBB"/>
    <w:rsid w:val="00F568DC"/>
    <w:rsid w:val="00FC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8BD82"/>
  <w15:chartTrackingRefBased/>
  <w15:docId w15:val="{59338FE3-A298-45D1-8E20-D33CD07D4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851A2"/>
    <w:rPr>
      <w:rFonts w:ascii="Arial" w:hAnsi="Arial"/>
      <w:sz w:val="20"/>
      <w:szCs w:val="24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7851A2"/>
    <w:pPr>
      <w:keepNext/>
      <w:keepLines/>
      <w:spacing w:before="480" w:line="276" w:lineRule="auto"/>
      <w:outlineLvl w:val="0"/>
    </w:pPr>
    <w:rPr>
      <w:rFonts w:eastAsiaTheme="majorEastAsia" w:cstheme="majorBidi"/>
      <w:b/>
      <w:bCs/>
      <w:color w:val="000000" w:themeColor="text1"/>
      <w:sz w:val="28"/>
      <w:szCs w:val="28"/>
      <w:lang w:eastAsia="en-US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851A2"/>
    <w:pPr>
      <w:keepNext/>
      <w:keepLines/>
      <w:spacing w:before="200" w:line="276" w:lineRule="auto"/>
      <w:outlineLvl w:val="1"/>
    </w:pPr>
    <w:rPr>
      <w:rFonts w:ascii="Arial Black" w:eastAsiaTheme="majorEastAsia" w:hAnsi="Arial Black" w:cstheme="majorBidi"/>
      <w:bCs/>
      <w:color w:val="000000" w:themeColor="text1"/>
      <w:szCs w:val="26"/>
      <w:lang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7851A2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olor w:val="000000" w:themeColor="text1"/>
      <w:szCs w:val="22"/>
      <w:lang w:eastAsia="en-US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7851A2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2"/>
      <w:lang w:eastAsia="en-US"/>
    </w:rPr>
  </w:style>
  <w:style w:type="paragraph" w:styleId="Kop9">
    <w:name w:val="heading 9"/>
    <w:basedOn w:val="Standaard"/>
    <w:next w:val="Standaard"/>
    <w:link w:val="Kop9Char"/>
    <w:uiPriority w:val="9"/>
    <w:unhideWhenUsed/>
    <w:qFormat/>
    <w:rsid w:val="007851A2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851A2"/>
    <w:rPr>
      <w:rFonts w:ascii="Arial" w:hAnsi="Arial"/>
      <w:sz w:val="20"/>
    </w:rPr>
  </w:style>
  <w:style w:type="character" w:customStyle="1" w:styleId="Kop1Char">
    <w:name w:val="Kop 1 Char"/>
    <w:basedOn w:val="Standaardalinea-lettertype"/>
    <w:link w:val="Kop1"/>
    <w:uiPriority w:val="9"/>
    <w:rsid w:val="007851A2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7851A2"/>
    <w:rPr>
      <w:rFonts w:ascii="Arial Black" w:eastAsiaTheme="majorEastAsia" w:hAnsi="Arial Black" w:cstheme="majorBidi"/>
      <w:bCs/>
      <w:color w:val="000000" w:themeColor="text1"/>
      <w:sz w:val="20"/>
      <w:szCs w:val="26"/>
    </w:rPr>
  </w:style>
  <w:style w:type="paragraph" w:styleId="Titel">
    <w:name w:val="Title"/>
    <w:basedOn w:val="Standaard"/>
    <w:next w:val="Standaard"/>
    <w:link w:val="TitelChar"/>
    <w:uiPriority w:val="10"/>
    <w:qFormat/>
    <w:rsid w:val="007851A2"/>
    <w:pPr>
      <w:spacing w:after="300"/>
      <w:contextualSpacing/>
    </w:pPr>
    <w:rPr>
      <w:rFonts w:ascii="Arial Black" w:eastAsiaTheme="majorEastAsia" w:hAnsi="Arial Black" w:cstheme="majorBidi"/>
      <w:color w:val="000000" w:themeColor="text1"/>
      <w:spacing w:val="5"/>
      <w:kern w:val="28"/>
      <w:sz w:val="28"/>
      <w:szCs w:val="52"/>
      <w:lang w:eastAsia="en-US"/>
    </w:rPr>
  </w:style>
  <w:style w:type="character" w:customStyle="1" w:styleId="TitelChar">
    <w:name w:val="Titel Char"/>
    <w:basedOn w:val="Standaardalinea-lettertype"/>
    <w:link w:val="Titel"/>
    <w:uiPriority w:val="10"/>
    <w:rsid w:val="007851A2"/>
    <w:rPr>
      <w:rFonts w:ascii="Arial Black" w:eastAsiaTheme="majorEastAsia" w:hAnsi="Arial Black" w:cstheme="majorBidi"/>
      <w:color w:val="000000" w:themeColor="text1"/>
      <w:spacing w:val="5"/>
      <w:kern w:val="28"/>
      <w:sz w:val="28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7851A2"/>
    <w:pPr>
      <w:numPr>
        <w:ilvl w:val="1"/>
      </w:numPr>
      <w:spacing w:after="200" w:line="276" w:lineRule="auto"/>
    </w:pPr>
    <w:rPr>
      <w:rFonts w:ascii="Arial Black" w:eastAsiaTheme="majorEastAsia" w:hAnsi="Arial Black" w:cstheme="majorBidi"/>
      <w:iCs/>
      <w:spacing w:val="15"/>
      <w:sz w:val="24"/>
      <w:lang w:eastAsia="en-US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851A2"/>
    <w:rPr>
      <w:rFonts w:ascii="Arial Black" w:eastAsiaTheme="majorEastAsia" w:hAnsi="Arial Black" w:cstheme="majorBidi"/>
      <w:iCs/>
      <w:spacing w:val="15"/>
      <w:sz w:val="24"/>
      <w:szCs w:val="24"/>
    </w:rPr>
  </w:style>
  <w:style w:type="character" w:styleId="Nadruk">
    <w:name w:val="Emphasis"/>
    <w:basedOn w:val="Standaardalinea-lettertype"/>
    <w:uiPriority w:val="20"/>
    <w:qFormat/>
    <w:rsid w:val="007851A2"/>
    <w:rPr>
      <w:rFonts w:ascii="Arial" w:hAnsi="Arial"/>
      <w:i/>
      <w:iCs/>
      <w:color w:val="000000" w:themeColor="text1"/>
      <w:sz w:val="20"/>
    </w:rPr>
  </w:style>
  <w:style w:type="character" w:customStyle="1" w:styleId="Kop3Char">
    <w:name w:val="Kop 3 Char"/>
    <w:basedOn w:val="Standaardalinea-lettertype"/>
    <w:link w:val="Kop3"/>
    <w:uiPriority w:val="9"/>
    <w:rsid w:val="007851A2"/>
    <w:rPr>
      <w:rFonts w:ascii="Arial" w:eastAsiaTheme="majorEastAsia" w:hAnsi="Arial" w:cstheme="majorBidi"/>
      <w:b/>
      <w:bCs/>
      <w:color w:val="000000" w:themeColor="text1"/>
      <w:sz w:val="20"/>
    </w:rPr>
  </w:style>
  <w:style w:type="paragraph" w:customStyle="1" w:styleId="Fotobijschrift">
    <w:name w:val="Fotobijschrift"/>
    <w:basedOn w:val="Standaard"/>
    <w:next w:val="Standaard"/>
    <w:link w:val="FotobijschriftChar"/>
    <w:rsid w:val="00046108"/>
    <w:rPr>
      <w:sz w:val="12"/>
    </w:rPr>
  </w:style>
  <w:style w:type="character" w:customStyle="1" w:styleId="FotobijschriftChar">
    <w:name w:val="Fotobijschrift Char"/>
    <w:basedOn w:val="Standaardalinea-lettertype"/>
    <w:link w:val="Fotobijschrift"/>
    <w:rsid w:val="00046108"/>
    <w:rPr>
      <w:rFonts w:ascii="Arial" w:hAnsi="Arial"/>
      <w:sz w:val="12"/>
    </w:rPr>
  </w:style>
  <w:style w:type="character" w:customStyle="1" w:styleId="Kop4Char">
    <w:name w:val="Kop 4 Char"/>
    <w:basedOn w:val="Standaardalinea-lettertype"/>
    <w:link w:val="Kop4"/>
    <w:uiPriority w:val="9"/>
    <w:rsid w:val="007851A2"/>
    <w:rPr>
      <w:rFonts w:asciiTheme="majorHAnsi" w:eastAsiaTheme="majorEastAsia" w:hAnsiTheme="majorHAnsi" w:cstheme="majorBidi"/>
      <w:i/>
      <w:iCs/>
      <w:color w:val="365F91" w:themeColor="accent1" w:themeShade="BF"/>
      <w:sz w:val="20"/>
    </w:rPr>
  </w:style>
  <w:style w:type="paragraph" w:customStyle="1" w:styleId="Fotobijschrift0">
    <w:name w:val="Foto bijschrift"/>
    <w:basedOn w:val="Fotobijschrift"/>
    <w:link w:val="FotobijschriftChar0"/>
    <w:rsid w:val="00653811"/>
  </w:style>
  <w:style w:type="character" w:customStyle="1" w:styleId="FotobijschriftChar0">
    <w:name w:val="Foto bijschrift Char"/>
    <w:basedOn w:val="FotobijschriftChar"/>
    <w:link w:val="Fotobijschrift0"/>
    <w:rsid w:val="00653811"/>
    <w:rPr>
      <w:rFonts w:ascii="Arial" w:hAnsi="Arial"/>
      <w:sz w:val="12"/>
    </w:rPr>
  </w:style>
  <w:style w:type="character" w:customStyle="1" w:styleId="Kop9Char">
    <w:name w:val="Kop 9 Char"/>
    <w:basedOn w:val="Standaardalinea-lettertype"/>
    <w:link w:val="Kop9"/>
    <w:uiPriority w:val="9"/>
    <w:rsid w:val="007851A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Default">
    <w:name w:val="Default"/>
    <w:rsid w:val="002E5A0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jstalinea">
    <w:name w:val="List Paragraph"/>
    <w:basedOn w:val="Standaard"/>
    <w:uiPriority w:val="34"/>
    <w:rsid w:val="008047A1"/>
    <w:pPr>
      <w:ind w:left="720"/>
      <w:contextualSpacing/>
    </w:pPr>
  </w:style>
  <w:style w:type="table" w:styleId="Tabelraster">
    <w:name w:val="Table Grid"/>
    <w:basedOn w:val="Standaardtabel"/>
    <w:uiPriority w:val="59"/>
    <w:rsid w:val="00984E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5758C1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758C1"/>
    <w:rPr>
      <w:rFonts w:ascii="Segoe UI" w:hAnsi="Segoe UI" w:cs="Segoe UI"/>
      <w:sz w:val="18"/>
      <w:szCs w:val="18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76735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6735D"/>
    <w:rPr>
      <w:rFonts w:ascii="Arial" w:hAnsi="Arial"/>
      <w:sz w:val="20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76735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6735D"/>
    <w:rPr>
      <w:rFonts w:ascii="Arial" w:hAnsi="Arial"/>
      <w:sz w:val="20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644DCB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44DCB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305A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8305AD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8305AD"/>
    <w:rPr>
      <w:rFonts w:ascii="Arial" w:hAnsi="Arial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305A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305AD"/>
    <w:rPr>
      <w:rFonts w:ascii="Arial" w:hAnsi="Arial"/>
      <w:b/>
      <w:bCs/>
      <w:sz w:val="20"/>
      <w:szCs w:val="20"/>
      <w:lang w:eastAsia="nl-NL"/>
    </w:rPr>
  </w:style>
  <w:style w:type="paragraph" w:styleId="Revisie">
    <w:name w:val="Revision"/>
    <w:hidden/>
    <w:uiPriority w:val="99"/>
    <w:semiHidden/>
    <w:rsid w:val="00C81C36"/>
    <w:rPr>
      <w:rFonts w:ascii="Arial" w:hAnsi="Arial"/>
      <w:sz w:val="20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617</Words>
  <Characters>3394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Peel en Maas</Company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Lenders-Knops</dc:creator>
  <cp:keywords/>
  <dc:description/>
  <cp:lastModifiedBy>Janne Damen</cp:lastModifiedBy>
  <cp:revision>2</cp:revision>
  <cp:lastPrinted>2022-03-22T16:22:00Z</cp:lastPrinted>
  <dcterms:created xsi:type="dcterms:W3CDTF">2022-07-15T09:02:00Z</dcterms:created>
  <dcterms:modified xsi:type="dcterms:W3CDTF">2022-07-15T09:02:00Z</dcterms:modified>
</cp:coreProperties>
</file>