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CA6" w14:textId="77777777" w:rsidR="000A34FB" w:rsidRDefault="00214990">
      <w:pPr>
        <w:spacing w:after="0"/>
        <w:ind w:left="120"/>
      </w:pPr>
      <w:r>
        <w:rPr>
          <w:rFonts w:hAnsi="Arial"/>
          <w:b/>
          <w:color w:val="000000"/>
          <w:sz w:val="28"/>
        </w:rPr>
        <w:t>Model J 8. Verzoek voor een vervangende stempas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0A34FB" w14:paraId="139AABC7" w14:textId="77777777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C0AD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FBCBFBF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7"/>
        <w:gridCol w:w="420"/>
        <w:gridCol w:w="5040"/>
      </w:tblGrid>
      <w:tr w:rsidR="000A34FB" w14:paraId="5AA23DD7" w14:textId="77777777">
        <w:trPr>
          <w:trHeight w:val="30"/>
          <w:tblCellSpacing w:w="0" w:type="auto"/>
        </w:trPr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4BCAE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Met dit formulier vraagt u een nieuwe stempas aan. Als u een nieuwe stempas krijgt, kunt u niet meer stemmen met uw oude stempas.</w:t>
            </w:r>
          </w:p>
          <w:p w14:paraId="71974530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53462485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Wanneer vraagt u een nieuwe stempas aan?</w:t>
            </w:r>
          </w:p>
          <w:p w14:paraId="44F3D350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vraagt een nieuwe stempas aan als u uw oude stempas kwijt bent of als u uw stempas nooit hebt ontvangen.</w:t>
            </w:r>
          </w:p>
          <w:p w14:paraId="58FE8B76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3839212F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en wanneer moet u dit formulier indienen?</w:t>
            </w:r>
          </w:p>
          <w:p w14:paraId="02BAD076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uiterlijk vrijdag 10 maart 2023 hebben ontvangen.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BDDD0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94F14" w14:textId="028E5248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mondeling verzoek kunt u daarnaast nog uiterlijk dinsdag 14 maart 2023 tot 12.00 uur in persoon indienen bij de balie van uw gemeente. Neem een geldig ID-bewijs mee.</w:t>
            </w:r>
          </w:p>
          <w:p w14:paraId="0FBB8CEF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291A580F" w14:textId="74BE2270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een vervangende stempas eventueel nog uiterlijk dinsdag 14 maart 2023 tot 1</w:t>
            </w:r>
            <w:r w:rsidR="00881BC3">
              <w:rPr>
                <w:rFonts w:hAnsi="Arial"/>
                <w:color w:val="000000"/>
                <w:sz w:val="20"/>
              </w:rPr>
              <w:t>2</w:t>
            </w:r>
            <w:r>
              <w:rPr>
                <w:rFonts w:hAnsi="Arial"/>
                <w:color w:val="000000"/>
                <w:sz w:val="20"/>
              </w:rPr>
              <w:t>.00 uur in persoon om laten zetten in een kiezerspas.</w:t>
            </w:r>
          </w:p>
          <w:p w14:paraId="72B109DE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0CD4825D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14:paraId="4F99CEE0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Bent of gaat u ná maandag 30 januari 2023 verhuizen naar een andere gemeente? Dien uw verzoek dan in bij uw oude gemeente.</w:t>
            </w:r>
          </w:p>
        </w:tc>
      </w:tr>
      <w:tr w:rsidR="000A34FB" w14:paraId="2207BEFB" w14:textId="77777777">
        <w:trPr>
          <w:trHeight w:val="30"/>
          <w:tblCellSpacing w:w="0" w:type="auto"/>
        </w:trPr>
        <w:tc>
          <w:tcPr>
            <w:tcW w:w="106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B5279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E36608D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722D1FF" w14:textId="77777777" w:rsidR="000A34FB" w:rsidRDefault="00214990">
      <w:pPr>
        <w:spacing w:after="0"/>
        <w:ind w:left="120"/>
      </w:pPr>
      <w:r>
        <w:rPr>
          <w:rFonts w:hAnsi="Arial"/>
          <w:b/>
          <w:color w:val="000000"/>
          <w:sz w:val="28"/>
        </w:rPr>
        <w:t>1. Stemming</w:t>
      </w:r>
    </w:p>
    <w:p w14:paraId="7DDEF621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Ik dien een verzoek in voor een vervangende stempas voor:</w:t>
      </w:r>
    </w:p>
    <w:p w14:paraId="6D954FAA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De verkiezing van de leden van provinciale staten van Gelderland in kieskring Arnhem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0A34FB" w14:paraId="61E6CB2F" w14:textId="77777777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E1A62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E0DC302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0FF0403" w14:textId="77777777" w:rsidR="000A34FB" w:rsidRDefault="00214990">
      <w:pPr>
        <w:spacing w:after="0"/>
        <w:ind w:left="120"/>
      </w:pPr>
      <w:r>
        <w:rPr>
          <w:rFonts w:hAnsi="Arial"/>
          <w:b/>
          <w:color w:val="000000"/>
          <w:sz w:val="28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38"/>
        <w:gridCol w:w="314"/>
        <w:gridCol w:w="1564"/>
        <w:gridCol w:w="418"/>
        <w:gridCol w:w="1994"/>
        <w:gridCol w:w="314"/>
        <w:gridCol w:w="3255"/>
      </w:tblGrid>
      <w:tr w:rsidR="000A34FB" w14:paraId="734EDE0A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9AA4C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72331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DD2C4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B5303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C8191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6BAB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670B6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409C708C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92370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158A0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1E344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288C55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(dd-mm-jjjj)</w:t>
            </w:r>
          </w:p>
        </w:tc>
      </w:tr>
      <w:tr w:rsidR="000A34FB" w14:paraId="608DF7BC" w14:textId="77777777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67244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A7883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2351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D9938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BB511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0A34FB" w14:paraId="78AC2201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5C7BB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1221EB35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16EBB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1044B7AA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8F9B1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FBFF0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31C5A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36B15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FDBEB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0A34FB" w14:paraId="451F7DDD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6C0D0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FAD0D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E9C1E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382747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7BCB6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16C1CCD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C68EA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5B4CB650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C73A1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271FD2D2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AF833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08DE6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0946E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B4508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43485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0A34FB" w14:paraId="2066A7DB" w14:textId="77777777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78979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1AFDC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48102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60DC3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A91C2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D423116" w14:textId="77777777" w:rsidR="000A34FB" w:rsidRDefault="000A34FB">
      <w:pPr>
        <w:spacing w:after="0"/>
        <w:ind w:left="120"/>
      </w:pPr>
    </w:p>
    <w:p w14:paraId="0F61D922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7D3B369" w14:textId="77777777" w:rsidR="000A34FB" w:rsidRDefault="00214990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4F96969D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Wilt u de vervangende stempas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15"/>
        <w:gridCol w:w="420"/>
        <w:gridCol w:w="1573"/>
        <w:gridCol w:w="525"/>
        <w:gridCol w:w="2000"/>
        <w:gridCol w:w="420"/>
        <w:gridCol w:w="3044"/>
      </w:tblGrid>
      <w:tr w:rsidR="000A34FB" w14:paraId="179CA977" w14:textId="77777777">
        <w:trPr>
          <w:trHeight w:val="30"/>
          <w:tblCellSpacing w:w="0" w:type="auto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EC36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EB206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08B4A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C5A25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B0320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3B99E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4B7D1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67A9E739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DFA37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514D4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CE4CD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279DD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A1AFA" w14:textId="77777777" w:rsidR="000A34FB" w:rsidRDefault="00214990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0A34FB" w14:paraId="75EA896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86007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8E314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C5DE5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AD5AF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47CF5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4CC008DC" w14:textId="77777777">
        <w:trPr>
          <w:trHeight w:val="30"/>
          <w:tblCellSpacing w:w="0" w:type="auto"/>
        </w:trPr>
        <w:tc>
          <w:tcPr>
            <w:tcW w:w="10600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75DA3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E20C72B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A85C85D" w14:textId="77777777" w:rsidR="000A34FB" w:rsidRDefault="00214990">
      <w:pPr>
        <w:spacing w:after="0"/>
        <w:ind w:left="120"/>
      </w:pPr>
      <w:r>
        <w:rPr>
          <w:rFonts w:hAnsi="Arial"/>
          <w:b/>
          <w:color w:val="000000"/>
          <w:sz w:val="28"/>
        </w:rPr>
        <w:t>3. Ondertekening</w:t>
      </w:r>
    </w:p>
    <w:p w14:paraId="0964687D" w14:textId="77777777" w:rsidR="000A34FB" w:rsidRDefault="0021499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85"/>
        <w:gridCol w:w="3916"/>
        <w:gridCol w:w="4896"/>
      </w:tblGrid>
      <w:tr w:rsidR="000A34FB" w14:paraId="1068AF2E" w14:textId="77777777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92892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6CD7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A3B11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167CDE3C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52D70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A34FB" w14:paraId="024807A4" w14:textId="77777777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64E48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5F99F" w14:textId="77777777" w:rsidR="000A34FB" w:rsidRDefault="0021499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61DF6" w14:textId="77777777" w:rsidR="000A34FB" w:rsidRDefault="0021499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059C492" w14:textId="77777777" w:rsidR="00366B9E" w:rsidRDefault="00366B9E"/>
    <w:sectPr w:rsidR="00366B9E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A34FB"/>
    <w:rsid w:val="000A34FB"/>
    <w:rsid w:val="00214990"/>
    <w:rsid w:val="00366B9E"/>
    <w:rsid w:val="008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728E"/>
  <w15:docId w15:val="{A563180C-23E6-4B0F-A5F9-9878350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3E3D70F4614BAA06C3C0E1291F10" ma:contentTypeVersion="4" ma:contentTypeDescription="Een nieuw document maken." ma:contentTypeScope="" ma:versionID="11dc5b01f12029ac8e137458bcbe690a">
  <xsd:schema xmlns:xsd="http://www.w3.org/2001/XMLSchema" xmlns:xs="http://www.w3.org/2001/XMLSchema" xmlns:p="http://schemas.microsoft.com/office/2006/metadata/properties" xmlns:ns2="7e4e2aac-35b2-4a29-ad3b-6d8da5b0dd86" xmlns:ns3="2ec8002d-964f-4635-9730-88f122156090" targetNamespace="http://schemas.microsoft.com/office/2006/metadata/properties" ma:root="true" ma:fieldsID="53aa6b992ee0627ac7b23e887bc2cad5" ns2:_="" ns3:_="">
    <xsd:import namespace="7e4e2aac-35b2-4a29-ad3b-6d8da5b0dd86"/>
    <xsd:import namespace="2ec8002d-964f-4635-9730-88f12215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2aac-35b2-4a29-ad3b-6d8da5b0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002d-964f-4635-9730-88f122156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34224-38B8-4204-85BC-962D3CFE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2aac-35b2-4a29-ad3b-6d8da5b0dd86"/>
    <ds:schemaRef ds:uri="2ec8002d-964f-4635-9730-88f1221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32E55-9FFA-4D38-B0C6-826058F4CA2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ec8002d-964f-4635-9730-88f122156090"/>
    <ds:schemaRef ds:uri="7e4e2aac-35b2-4a29-ad3b-6d8da5b0dd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F1BC16-9B13-4B64-B3B4-230AEB6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1397</Characters>
  <Application>Microsoft Office Word</Application>
  <DocSecurity>0</DocSecurity>
  <Lines>11</Lines>
  <Paragraphs>3</Paragraphs>
  <ScaleCrop>false</ScaleCrop>
  <Company>ICT Samen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J8 verzoek vervangende stempas</dc:title>
  <dc:subject>Model J8 verzoek vervangende stempas</dc:subject>
  <dc:creator>Gemeente Bronckhorst</dc:creator>
  <cp:keywords>PS-2023</cp:keywords>
  <dc:description>Verkiezing Provinciale Staten 2023 - Model J8 verzoek vervangende stempas</dc:description>
  <cp:lastModifiedBy>Mannessen, Hèlena</cp:lastModifiedBy>
  <cp:revision>3</cp:revision>
  <dcterms:created xsi:type="dcterms:W3CDTF">2023-01-25T15:31:00Z</dcterms:created>
  <dcterms:modified xsi:type="dcterms:W3CDTF">2023-01-25T15:36:00Z</dcterms:modified>
  <cp:category>Overige formulieren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0x01010016243E3D70F4614BAA06C3C0E1291F10</vt:lpwstr>
  </property>
</Properties>
</file>