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B26F" w14:textId="77777777" w:rsidR="00761BCF" w:rsidRDefault="004509EB">
      <w:pPr>
        <w:spacing w:after="0"/>
        <w:ind w:left="120"/>
      </w:pPr>
      <w:r>
        <w:rPr>
          <w:rFonts w:hAnsi="Arial"/>
          <w:b/>
          <w:color w:val="000000"/>
          <w:sz w:val="28"/>
        </w:rPr>
        <w:t xml:space="preserve">Model J 8. Verzoek voor een vervangende </w:t>
      </w:r>
      <w:proofErr w:type="spellStart"/>
      <w:r>
        <w:rPr>
          <w:rFonts w:hAnsi="Arial"/>
          <w:b/>
          <w:color w:val="000000"/>
          <w:sz w:val="28"/>
        </w:rPr>
        <w:t>stempas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497"/>
      </w:tblGrid>
      <w:tr w:rsidR="00761BCF" w14:paraId="2D665399" w14:textId="77777777">
        <w:trPr>
          <w:trHeight w:val="30"/>
          <w:tblCellSpacing w:w="0" w:type="auto"/>
        </w:trPr>
        <w:tc>
          <w:tcPr>
            <w:tcW w:w="106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CA2124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49A1CF2D" w14:textId="77777777" w:rsidR="00761BCF" w:rsidRDefault="004509EB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37"/>
        <w:gridCol w:w="420"/>
        <w:gridCol w:w="5040"/>
      </w:tblGrid>
      <w:tr w:rsidR="00761BCF" w14:paraId="1256D7B9" w14:textId="77777777">
        <w:trPr>
          <w:trHeight w:val="30"/>
          <w:tblCellSpacing w:w="0" w:type="auto"/>
        </w:trPr>
        <w:tc>
          <w:tcPr>
            <w:tcW w:w="50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95CCD5" w14:textId="77777777" w:rsidR="00761BCF" w:rsidRDefault="004509EB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Met dit formulier vraagt u een nieuwe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aan. Als u een nieuwe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krijgt, kunt u niet meer stemmen met uw oude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>.</w:t>
            </w:r>
          </w:p>
          <w:p w14:paraId="10DFFF44" w14:textId="77777777" w:rsidR="00761BCF" w:rsidRDefault="004509EB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14:paraId="7C509F27" w14:textId="77777777" w:rsidR="00761BCF" w:rsidRDefault="004509EB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 xml:space="preserve">Wanneer vraagt u een nieuwe </w:t>
            </w:r>
            <w:proofErr w:type="spellStart"/>
            <w:r>
              <w:rPr>
                <w:rFonts w:hAnsi="Arial"/>
                <w:b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b/>
                <w:color w:val="000000"/>
                <w:sz w:val="20"/>
              </w:rPr>
              <w:t xml:space="preserve"> aan?</w:t>
            </w:r>
          </w:p>
          <w:p w14:paraId="3BF69800" w14:textId="77777777" w:rsidR="00761BCF" w:rsidRDefault="004509EB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U vraagt een nieuwe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aan als u uw oude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kwijt bent of als u uw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nooit hebt ontvangen.</w:t>
            </w:r>
          </w:p>
          <w:p w14:paraId="7E320326" w14:textId="77777777" w:rsidR="00761BCF" w:rsidRDefault="004509EB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14:paraId="5FAFD020" w14:textId="77777777" w:rsidR="00761BCF" w:rsidRDefault="004509EB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Waar en wanneer moet u dit formulier indienen?</w:t>
            </w:r>
          </w:p>
          <w:p w14:paraId="76D03742" w14:textId="77777777" w:rsidR="00761BCF" w:rsidRDefault="004509EB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Uw schriftelijk verzoek moet uw gemeente uiterlijk vrijdag 10 maart 2023 hebben ontvangen.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E4E4CD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50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2A4FD5" w14:textId="47E79D34" w:rsidR="00761BCF" w:rsidRDefault="004509EB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Een mondeling verzoek kunt </w:t>
            </w:r>
            <w:r>
              <w:rPr>
                <w:rFonts w:hAnsi="Arial"/>
                <w:color w:val="000000"/>
                <w:sz w:val="20"/>
              </w:rPr>
              <w:t>u daarnaast nog uiterlijk dinsdag 14 maart 2023 tot 12</w:t>
            </w:r>
            <w:r>
              <w:rPr>
                <w:rFonts w:hAnsi="Arial"/>
                <w:color w:val="000000"/>
                <w:sz w:val="20"/>
              </w:rPr>
              <w:t>.00 uur in persoon indienen bij de balie van uw gemeente. Neem een geldig ID-bewijs mee.</w:t>
            </w:r>
          </w:p>
          <w:p w14:paraId="46458388" w14:textId="77777777" w:rsidR="00761BCF" w:rsidRDefault="004509EB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14:paraId="73D3DA7C" w14:textId="265E2336" w:rsidR="00761BCF" w:rsidRDefault="004509EB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U kunt een vervangende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eventueel nog uiterlijk dinsdag 14 maart 2023 tot 12</w:t>
            </w:r>
            <w:r>
              <w:rPr>
                <w:rFonts w:hAnsi="Arial"/>
                <w:color w:val="000000"/>
                <w:sz w:val="20"/>
              </w:rPr>
              <w:t xml:space="preserve">.00 uur in persoon om laten </w:t>
            </w:r>
            <w:r>
              <w:rPr>
                <w:rFonts w:hAnsi="Arial"/>
                <w:color w:val="000000"/>
                <w:sz w:val="20"/>
              </w:rPr>
              <w:t>zetten in een kiezerspas.</w:t>
            </w:r>
          </w:p>
          <w:p w14:paraId="2171BE56" w14:textId="77777777" w:rsidR="00761BCF" w:rsidRDefault="004509EB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14:paraId="239FA350" w14:textId="77777777" w:rsidR="00761BCF" w:rsidRDefault="004509EB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Bent u onlangs verhuisd?</w:t>
            </w:r>
          </w:p>
          <w:p w14:paraId="3E490523" w14:textId="77777777" w:rsidR="00761BCF" w:rsidRDefault="004509EB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Bent of gaat u ná maandag 30 januari 2023 verhuizen naar een andere gemeente? Dien uw verzoek dan in bij uw oude gemeente.</w:t>
            </w:r>
          </w:p>
        </w:tc>
      </w:tr>
      <w:tr w:rsidR="00761BCF" w14:paraId="67FB5163" w14:textId="77777777">
        <w:trPr>
          <w:trHeight w:val="30"/>
          <w:tblCellSpacing w:w="0" w:type="auto"/>
        </w:trPr>
        <w:tc>
          <w:tcPr>
            <w:tcW w:w="10600" w:type="dxa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9E9D0A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2F6E2B1E" w14:textId="77777777" w:rsidR="00761BCF" w:rsidRDefault="004509EB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3078E3CF" w14:textId="77777777" w:rsidR="00761BCF" w:rsidRDefault="004509EB">
      <w:pPr>
        <w:spacing w:after="0"/>
        <w:ind w:left="120"/>
      </w:pPr>
      <w:r>
        <w:rPr>
          <w:rFonts w:hAnsi="Arial"/>
          <w:b/>
          <w:color w:val="000000"/>
          <w:sz w:val="28"/>
        </w:rPr>
        <w:t>1. Stemming</w:t>
      </w:r>
    </w:p>
    <w:p w14:paraId="28C841BC" w14:textId="77777777" w:rsidR="00761BCF" w:rsidRDefault="004509EB">
      <w:pPr>
        <w:spacing w:after="0"/>
        <w:ind w:left="120"/>
      </w:pPr>
      <w:r>
        <w:rPr>
          <w:rFonts w:hAnsi="Arial"/>
          <w:color w:val="000000"/>
          <w:sz w:val="20"/>
        </w:rPr>
        <w:t xml:space="preserve">Ik dien een verzoek in voor een vervangende </w:t>
      </w:r>
      <w:proofErr w:type="spellStart"/>
      <w:r>
        <w:rPr>
          <w:rFonts w:hAnsi="Arial"/>
          <w:color w:val="000000"/>
          <w:sz w:val="20"/>
        </w:rPr>
        <w:t>stempas</w:t>
      </w:r>
      <w:proofErr w:type="spellEnd"/>
      <w:r>
        <w:rPr>
          <w:rFonts w:hAnsi="Arial"/>
          <w:color w:val="000000"/>
          <w:sz w:val="20"/>
        </w:rPr>
        <w:t xml:space="preserve"> voor:</w:t>
      </w:r>
    </w:p>
    <w:p w14:paraId="258E925B" w14:textId="77777777" w:rsidR="00761BCF" w:rsidRDefault="004509EB">
      <w:pPr>
        <w:spacing w:after="0"/>
        <w:ind w:left="120"/>
      </w:pPr>
      <w:r>
        <w:rPr>
          <w:rFonts w:hAnsi="Arial"/>
          <w:color w:val="000000"/>
          <w:sz w:val="20"/>
        </w:rPr>
        <w:t>De</w:t>
      </w:r>
      <w:r>
        <w:rPr>
          <w:rFonts w:hAnsi="Arial"/>
          <w:color w:val="000000"/>
          <w:sz w:val="20"/>
        </w:rPr>
        <w:t xml:space="preserve"> verkiezing van de leden van het bestuur van het waterschap Rijn en IJssel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497"/>
      </w:tblGrid>
      <w:tr w:rsidR="00761BCF" w14:paraId="09C3D2D9" w14:textId="77777777">
        <w:trPr>
          <w:trHeight w:val="30"/>
          <w:tblCellSpacing w:w="0" w:type="auto"/>
        </w:trPr>
        <w:tc>
          <w:tcPr>
            <w:tcW w:w="106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91645A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387C95DD" w14:textId="77777777" w:rsidR="00761BCF" w:rsidRDefault="004509EB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1E8E209F" w14:textId="77777777" w:rsidR="00761BCF" w:rsidRDefault="004509EB">
      <w:pPr>
        <w:spacing w:after="0"/>
        <w:ind w:left="120"/>
      </w:pPr>
      <w:r>
        <w:rPr>
          <w:rFonts w:hAnsi="Arial"/>
          <w:b/>
          <w:color w:val="000000"/>
          <w:sz w:val="28"/>
        </w:rPr>
        <w:t>2. Uw gegevens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638"/>
        <w:gridCol w:w="314"/>
        <w:gridCol w:w="1564"/>
        <w:gridCol w:w="418"/>
        <w:gridCol w:w="1994"/>
        <w:gridCol w:w="314"/>
        <w:gridCol w:w="3255"/>
      </w:tblGrid>
      <w:tr w:rsidR="00761BCF" w14:paraId="2E576547" w14:textId="77777777">
        <w:trPr>
          <w:trHeight w:val="30"/>
          <w:tblCellSpacing w:w="0" w:type="auto"/>
        </w:trPr>
        <w:tc>
          <w:tcPr>
            <w:tcW w:w="26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86255D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544411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5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C40D80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46D2BA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0EDA58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DB6BB0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BF1362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761BCF" w14:paraId="752B188E" w14:textId="77777777">
        <w:trPr>
          <w:trHeight w:val="30"/>
          <w:tblCellSpacing w:w="0" w:type="auto"/>
        </w:trPr>
        <w:tc>
          <w:tcPr>
            <w:tcW w:w="26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D523FD" w14:textId="77777777" w:rsidR="00761BCF" w:rsidRDefault="004509EB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achternaam</w:t>
            </w:r>
            <w:proofErr w:type="gramEnd"/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D2A0E4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730799" w14:textId="77777777" w:rsidR="00761BCF" w:rsidRDefault="004509EB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eerste</w:t>
            </w:r>
            <w:proofErr w:type="gramEnd"/>
            <w:r>
              <w:rPr>
                <w:rFonts w:hAnsi="Arial"/>
                <w:i/>
                <w:color w:val="000000"/>
                <w:sz w:val="20"/>
              </w:rPr>
              <w:t xml:space="preserve"> voornaam (voluit) en overige voorletters</w:t>
            </w:r>
          </w:p>
        </w:tc>
        <w:tc>
          <w:tcPr>
            <w:tcW w:w="32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F737F9" w14:textId="77777777" w:rsidR="00761BCF" w:rsidRDefault="004509EB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geboortedatum</w:t>
            </w:r>
            <w:proofErr w:type="gramEnd"/>
            <w:r>
              <w:rPr>
                <w:rFonts w:hAnsi="Arial"/>
                <w:i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dd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-mm-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jjjj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)</w:t>
            </w:r>
          </w:p>
        </w:tc>
      </w:tr>
      <w:tr w:rsidR="00761BCF" w14:paraId="600EB247" w14:textId="77777777">
        <w:trPr>
          <w:trHeight w:val="30"/>
          <w:tblCellSpacing w:w="0" w:type="auto"/>
        </w:trPr>
        <w:tc>
          <w:tcPr>
            <w:tcW w:w="265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59FC45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FA022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1F139D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405104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70DE59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|__|__| - |__|__| - |__|__|__|__|</w:t>
            </w:r>
          </w:p>
        </w:tc>
      </w:tr>
      <w:tr w:rsidR="00761BCF" w14:paraId="06AD0FCC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DA459B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761BCF" w14:paraId="1929E2E0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43B956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761BCF" w14:paraId="23AFBD17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15B8D" w14:textId="77777777" w:rsidR="00761BCF" w:rsidRDefault="004509EB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woonadres</w:t>
            </w:r>
            <w:proofErr w:type="gramEnd"/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52288F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EAC4FF" w14:textId="77777777" w:rsidR="00761BCF" w:rsidRDefault="004509EB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postcode</w:t>
            </w:r>
            <w:proofErr w:type="gramEnd"/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45CAE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B4445F" w14:textId="77777777" w:rsidR="00761BCF" w:rsidRDefault="004509EB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plaats</w:t>
            </w:r>
            <w:proofErr w:type="gramEnd"/>
          </w:p>
        </w:tc>
      </w:tr>
      <w:tr w:rsidR="00761BCF" w14:paraId="3BD00FB2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F5E742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B5A8E5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1D0B79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4DCFDD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86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2C1FE2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761BCF" w14:paraId="196414D0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F6FD66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761BCF" w14:paraId="3DC02DAA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7F327A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761BCF" w14:paraId="00CB4964" w14:textId="77777777">
        <w:trPr>
          <w:trHeight w:val="30"/>
          <w:tblCellSpacing w:w="0" w:type="auto"/>
        </w:trPr>
        <w:tc>
          <w:tcPr>
            <w:tcW w:w="26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A4A735" w14:textId="77777777" w:rsidR="00761BCF" w:rsidRDefault="004509EB">
            <w:pPr>
              <w:spacing w:after="0"/>
            </w:pPr>
            <w:proofErr w:type="spellStart"/>
            <w:proofErr w:type="gramStart"/>
            <w:r>
              <w:rPr>
                <w:rFonts w:hAnsi="Arial"/>
                <w:i/>
                <w:color w:val="000000"/>
                <w:sz w:val="20"/>
              </w:rPr>
              <w:t>burgerservicenummer</w:t>
            </w:r>
            <w:proofErr w:type="spellEnd"/>
            <w:proofErr w:type="gramEnd"/>
            <w:r>
              <w:rPr>
                <w:rFonts w:hAnsi="Arial"/>
                <w:i/>
                <w:color w:val="000000"/>
                <w:sz w:val="20"/>
              </w:rPr>
              <w:t xml:space="preserve"> (BSN)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AF4491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E63DE0" w14:textId="77777777" w:rsidR="00761BCF" w:rsidRDefault="004509EB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e</w:t>
            </w:r>
            <w:proofErr w:type="gramEnd"/>
            <w:r>
              <w:rPr>
                <w:rFonts w:hAnsi="Arial"/>
                <w:i/>
                <w:color w:val="000000"/>
                <w:sz w:val="20"/>
              </w:rPr>
              <w:t>-mailadres (optioneel)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E093FD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9A340A" w14:textId="77777777" w:rsidR="00761BCF" w:rsidRDefault="004509EB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telefoonnummer</w:t>
            </w:r>
            <w:proofErr w:type="gramEnd"/>
            <w:r>
              <w:rPr>
                <w:rFonts w:hAnsi="Arial"/>
                <w:i/>
                <w:color w:val="000000"/>
                <w:sz w:val="20"/>
              </w:rPr>
              <w:t xml:space="preserve"> (optioneel)</w:t>
            </w:r>
          </w:p>
        </w:tc>
      </w:tr>
      <w:tr w:rsidR="00761BCF" w14:paraId="20C3FDC5" w14:textId="77777777">
        <w:trPr>
          <w:trHeight w:val="30"/>
          <w:tblCellSpacing w:w="0" w:type="auto"/>
        </w:trPr>
        <w:tc>
          <w:tcPr>
            <w:tcW w:w="265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CB2812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CCEA7F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4CD2B5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3C2D56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86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A4364C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19EB214C" w14:textId="77777777" w:rsidR="00761BCF" w:rsidRDefault="00761BCF">
      <w:pPr>
        <w:spacing w:after="0"/>
        <w:ind w:left="120"/>
      </w:pPr>
    </w:p>
    <w:p w14:paraId="6C6912F5" w14:textId="77777777" w:rsidR="00761BCF" w:rsidRDefault="004509EB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1609439B" w14:textId="77777777" w:rsidR="00761BCF" w:rsidRDefault="004509EB">
      <w:pPr>
        <w:spacing w:after="0"/>
        <w:ind w:left="120"/>
      </w:pPr>
      <w:r>
        <w:rPr>
          <w:rFonts w:hAnsi="Arial"/>
          <w:b/>
          <w:color w:val="000000"/>
          <w:sz w:val="20"/>
        </w:rPr>
        <w:t>Ander postadres</w:t>
      </w:r>
    </w:p>
    <w:p w14:paraId="7C735BDC" w14:textId="77777777" w:rsidR="00761BCF" w:rsidRDefault="004509EB">
      <w:pPr>
        <w:spacing w:after="0"/>
        <w:ind w:left="120"/>
      </w:pPr>
      <w:r>
        <w:rPr>
          <w:rFonts w:hAnsi="Arial"/>
          <w:color w:val="000000"/>
          <w:sz w:val="20"/>
        </w:rPr>
        <w:t xml:space="preserve">Wilt u de vervangende </w:t>
      </w:r>
      <w:proofErr w:type="spellStart"/>
      <w:r>
        <w:rPr>
          <w:rFonts w:hAnsi="Arial"/>
          <w:color w:val="000000"/>
          <w:sz w:val="20"/>
        </w:rPr>
        <w:t>stempas</w:t>
      </w:r>
      <w:proofErr w:type="spellEnd"/>
      <w:r>
        <w:rPr>
          <w:rFonts w:hAnsi="Arial"/>
          <w:color w:val="000000"/>
          <w:sz w:val="20"/>
        </w:rPr>
        <w:t xml:space="preserve"> op een ander (post)adres ontvangen? Vul dan hieronder het </w:t>
      </w:r>
      <w:r>
        <w:rPr>
          <w:rFonts w:hAnsi="Arial"/>
          <w:color w:val="000000"/>
          <w:sz w:val="20"/>
        </w:rPr>
        <w:t>gewenste (post)adres in.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515"/>
        <w:gridCol w:w="420"/>
        <w:gridCol w:w="1573"/>
        <w:gridCol w:w="525"/>
        <w:gridCol w:w="2000"/>
        <w:gridCol w:w="420"/>
        <w:gridCol w:w="3044"/>
      </w:tblGrid>
      <w:tr w:rsidR="00761BCF" w14:paraId="43C7DBC8" w14:textId="77777777">
        <w:trPr>
          <w:trHeight w:val="30"/>
          <w:tblCellSpacing w:w="0" w:type="auto"/>
        </w:trPr>
        <w:tc>
          <w:tcPr>
            <w:tcW w:w="2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97FCDB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CC5A2B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5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ABD9CB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CF2719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1BC892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EA3E64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684265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761BCF" w14:paraId="01A70E48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475F3F" w14:textId="77777777" w:rsidR="00761BCF" w:rsidRDefault="004509EB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adres</w:t>
            </w:r>
            <w:proofErr w:type="gramEnd"/>
          </w:p>
        </w:tc>
        <w:tc>
          <w:tcPr>
            <w:tcW w:w="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1DDAAF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5B73DE" w14:textId="77777777" w:rsidR="00761BCF" w:rsidRDefault="004509EB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postcode</w:t>
            </w:r>
            <w:proofErr w:type="gramEnd"/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78F514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5EA32F" w14:textId="77777777" w:rsidR="00761BCF" w:rsidRDefault="004509EB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plaats</w:t>
            </w:r>
            <w:proofErr w:type="gramEnd"/>
          </w:p>
        </w:tc>
      </w:tr>
      <w:tr w:rsidR="00761BCF" w14:paraId="068EF012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DB94B9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52DA7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151BFC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DF5DDD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074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2098B4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761BCF" w14:paraId="78BEFBD4" w14:textId="77777777">
        <w:trPr>
          <w:trHeight w:val="30"/>
          <w:tblCellSpacing w:w="0" w:type="auto"/>
        </w:trPr>
        <w:tc>
          <w:tcPr>
            <w:tcW w:w="10600" w:type="dxa"/>
            <w:gridSpan w:val="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9CA6FD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51CFFA40" w14:textId="77777777" w:rsidR="00761BCF" w:rsidRDefault="004509EB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32C03FA5" w14:textId="77777777" w:rsidR="00761BCF" w:rsidRDefault="004509EB">
      <w:pPr>
        <w:spacing w:after="0"/>
        <w:ind w:left="120"/>
      </w:pPr>
      <w:r>
        <w:rPr>
          <w:rFonts w:hAnsi="Arial"/>
          <w:b/>
          <w:color w:val="000000"/>
          <w:sz w:val="28"/>
        </w:rPr>
        <w:t>3. Ondertekening</w:t>
      </w:r>
    </w:p>
    <w:p w14:paraId="145660FB" w14:textId="77777777" w:rsidR="00761BCF" w:rsidRDefault="004509EB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685"/>
        <w:gridCol w:w="3916"/>
        <w:gridCol w:w="4896"/>
      </w:tblGrid>
      <w:tr w:rsidR="00761BCF" w14:paraId="78E0EF99" w14:textId="77777777">
        <w:trPr>
          <w:trHeight w:val="30"/>
          <w:tblCellSpacing w:w="0" w:type="auto"/>
        </w:trPr>
        <w:tc>
          <w:tcPr>
            <w:tcW w:w="16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D32DF6" w14:textId="77777777" w:rsidR="00761BCF" w:rsidRDefault="004509EB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Datum</w:t>
            </w:r>
          </w:p>
        </w:tc>
        <w:tc>
          <w:tcPr>
            <w:tcW w:w="3961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719B9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9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C2A280" w14:textId="77777777" w:rsidR="00761BCF" w:rsidRDefault="004509EB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761BCF" w14:paraId="1618B4E8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54BE62" w14:textId="77777777" w:rsidR="00761BCF" w:rsidRDefault="004509EB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761BCF" w14:paraId="3CDC8573" w14:textId="77777777">
        <w:trPr>
          <w:trHeight w:val="30"/>
          <w:tblCellSpacing w:w="0" w:type="auto"/>
        </w:trPr>
        <w:tc>
          <w:tcPr>
            <w:tcW w:w="16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E0F30F" w14:textId="77777777" w:rsidR="00761BCF" w:rsidRDefault="004509EB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Handtekening</w:t>
            </w:r>
          </w:p>
        </w:tc>
        <w:tc>
          <w:tcPr>
            <w:tcW w:w="3961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D96AED" w14:textId="77777777" w:rsidR="00761BCF" w:rsidRDefault="004509EB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9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E7F630" w14:textId="77777777" w:rsidR="00761BCF" w:rsidRDefault="004509EB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72F869E9" w14:textId="77777777" w:rsidR="00000000" w:rsidRDefault="004509EB"/>
    <w:sectPr w:rsidR="00000000">
      <w:pgSz w:w="11907" w:h="16839" w:code="9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61BCF"/>
    <w:rsid w:val="004509EB"/>
    <w:rsid w:val="0076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F845"/>
  <w15:docId w15:val="{AE96BD9D-5F7F-4319-A51A-C0030A31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3277"/>
  </w:style>
  <w:style w:type="paragraph" w:styleId="Kop1">
    <w:name w:val="heading 1"/>
    <w:basedOn w:val="Standaard"/>
    <w:next w:val="Standaard"/>
    <w:link w:val="Kop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43E3D70F4614BAA06C3C0E1291F10" ma:contentTypeVersion="4" ma:contentTypeDescription="Een nieuw document maken." ma:contentTypeScope="" ma:versionID="11dc5b01f12029ac8e137458bcbe690a">
  <xsd:schema xmlns:xsd="http://www.w3.org/2001/XMLSchema" xmlns:xs="http://www.w3.org/2001/XMLSchema" xmlns:p="http://schemas.microsoft.com/office/2006/metadata/properties" xmlns:ns2="7e4e2aac-35b2-4a29-ad3b-6d8da5b0dd86" xmlns:ns3="2ec8002d-964f-4635-9730-88f122156090" targetNamespace="http://schemas.microsoft.com/office/2006/metadata/properties" ma:root="true" ma:fieldsID="53aa6b992ee0627ac7b23e887bc2cad5" ns2:_="" ns3:_="">
    <xsd:import namespace="7e4e2aac-35b2-4a29-ad3b-6d8da5b0dd86"/>
    <xsd:import namespace="2ec8002d-964f-4635-9730-88f122156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e2aac-35b2-4a29-ad3b-6d8da5b0d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8002d-964f-4635-9730-88f122156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B6F4E1-37AC-4441-8DC9-0F97C3D9F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4e2aac-35b2-4a29-ad3b-6d8da5b0dd86"/>
    <ds:schemaRef ds:uri="2ec8002d-964f-4635-9730-88f122156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1E567-7F88-43C4-A033-E6DF62418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45116-9FA8-4972-8F84-4C55CC07CF1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ec8002d-964f-4635-9730-88f122156090"/>
    <ds:schemaRef ds:uri="7e4e2aac-35b2-4a29-ad3b-6d8da5b0dd8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1391</Characters>
  <Application>Microsoft Office Word</Application>
  <DocSecurity>0</DocSecurity>
  <Lines>11</Lines>
  <Paragraphs>3</Paragraphs>
  <ScaleCrop>false</ScaleCrop>
  <Company>ICT Samen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J8 verzoek vervangende stempas</dc:title>
  <dc:subject>Model J8 verzoek vervangende stempas</dc:subject>
  <dc:creator>Gemeente Bronckhorst</dc:creator>
  <cp:keywords>AB-2023-07</cp:keywords>
  <dc:description>Verkiezing Waterschap Rijn en IJssel 2023 - Model J8 verzoek vervangende stempas</dc:description>
  <cp:lastModifiedBy>Mannessen, Hèlena</cp:lastModifiedBy>
  <cp:revision>2</cp:revision>
  <dcterms:created xsi:type="dcterms:W3CDTF">2023-01-25T15:33:00Z</dcterms:created>
  <dcterms:modified xsi:type="dcterms:W3CDTF">2023-01-25T15:33:00Z</dcterms:modified>
  <cp:category>Overige formulieren</cp:category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0x01010016243E3D70F4614BAA06C3C0E1291F10</vt:lpwstr>
  </property>
</Properties>
</file>