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260333" w14:paraId="5944F71C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737D0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5C8D120" w14:textId="77777777" w:rsidR="00260333" w:rsidRDefault="00265614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</w:t>
      </w:r>
    </w:p>
    <w:p w14:paraId="440B9E4E" w14:textId="77777777" w:rsidR="00260333" w:rsidRDefault="00265614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14:paraId="0CC4DC79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14:paraId="774AC207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5"/>
        <w:gridCol w:w="362"/>
        <w:gridCol w:w="4350"/>
      </w:tblGrid>
      <w:tr w:rsidR="00260333" w14:paraId="1F59AF4E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28FF7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3807E2C4" w14:textId="77777777">
        <w:trPr>
          <w:trHeight w:val="30"/>
          <w:tblCellSpacing w:w="0" w:type="auto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6FC22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14:paraId="7723720D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een kiezerspas kunt u stemmen in heel </w:t>
            </w:r>
            <w:r>
              <w:rPr>
                <w:rFonts w:hAnsi="Arial"/>
                <w:color w:val="000000"/>
                <w:sz w:val="20"/>
              </w:rPr>
              <w:t xml:space="preserve">Nederland voor de verkiezing van de Tweede Kamer en voor de verkiezing van het Europees Parlement. Voor de verkiezing van provinciale staten kunt u overal in uw provincie stemmen. Voor de verkiezing van de leden van het algemeen bestuur van het waterschap </w:t>
            </w:r>
            <w:r>
              <w:rPr>
                <w:rFonts w:hAnsi="Arial"/>
                <w:color w:val="000000"/>
                <w:sz w:val="20"/>
              </w:rPr>
              <w:t>kunt u stemmen in alle gemeenten die in het waterschap liggen.</w:t>
            </w:r>
          </w:p>
          <w:p w14:paraId="25DB446D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67DCCC0F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14:paraId="1C8D39B6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of openbaar lichaam uiterlijk vijf dagen voor de</w:t>
            </w:r>
          </w:p>
          <w:p w14:paraId="70EBC1EC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B6D87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59202" w14:textId="523A03A2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dag van stemming hebben ontvangen, dus 10 maart 2023</w:t>
            </w:r>
            <w:r>
              <w:rPr>
                <w:rFonts w:hAnsi="Arial"/>
                <w:color w:val="000000"/>
                <w:sz w:val="20"/>
              </w:rPr>
              <w:t>. U kunt daarnaa</w:t>
            </w:r>
            <w:r>
              <w:rPr>
                <w:rFonts w:hAnsi="Arial"/>
                <w:color w:val="000000"/>
                <w:sz w:val="20"/>
              </w:rPr>
              <w:t>st nog uiterlijk dinsdag 14 maart 2023 tot 12</w:t>
            </w:r>
            <w:r>
              <w:rPr>
                <w:rFonts w:hAnsi="Arial"/>
                <w:color w:val="000000"/>
                <w:sz w:val="20"/>
              </w:rPr>
              <w:t>.00 uur bij de balie van uw gemeente om een kiezerspas vragen.</w:t>
            </w:r>
          </w:p>
          <w:p w14:paraId="055F38E3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Heeft u al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ontvangen? Stuur deze dan mee met dit formulier.</w:t>
            </w:r>
          </w:p>
          <w:p w14:paraId="31160DFE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3623A596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14:paraId="10943CF1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Bent u verhuisd in de 6 weken voor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stemmingsdag</w:t>
            </w:r>
            <w:proofErr w:type="spellEnd"/>
            <w:r>
              <w:rPr>
                <w:rFonts w:hAnsi="Arial"/>
                <w:color w:val="000000"/>
                <w:sz w:val="20"/>
              </w:rPr>
              <w:t>, stuur dan het formulier naar uw oude gemeente.</w:t>
            </w:r>
          </w:p>
          <w:p w14:paraId="21F2AE0A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760B69DB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14:paraId="2EE8E78D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 keer een kiezerspas aanvragen. U krijgt geen tweede exemplaar.</w:t>
            </w:r>
          </w:p>
        </w:tc>
      </w:tr>
      <w:tr w:rsidR="00260333" w14:paraId="2AB7CC40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934B2D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82370FD" w14:textId="77777777" w:rsidR="00260333" w:rsidRDefault="00265614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32B28D87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6EC31F0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Ik vraag een kiezerspas aan voor de verkiezing van de leden van provinciale staten van G</w:t>
      </w:r>
      <w:r>
        <w:rPr>
          <w:rFonts w:hAnsi="Arial"/>
          <w:color w:val="000000"/>
          <w:sz w:val="20"/>
        </w:rPr>
        <w:t>elderland in kieskring Arnhem.</w:t>
      </w:r>
    </w:p>
    <w:p w14:paraId="2E447903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260333" w14:paraId="10B87563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3441B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0F7C0593" w14:textId="77777777" w:rsidR="00260333" w:rsidRDefault="00265614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260333" w14:paraId="748F54A1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EE8B21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5C49B5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845AA1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59CF8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39EB3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C133E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AFFAD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28FD4667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E9AF3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B3CDB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AA2EE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A96A97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AEC70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geboortedatum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260333" w14:paraId="696841B1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29C5C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53F15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1AAF3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7E718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9741C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260333" w14:paraId="0E3B146E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D163D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7FDB413A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B7384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55519141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249B4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B24D23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6343F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F2A62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9AEBE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260333" w14:paraId="150003D1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54F0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D4B5D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0EFE6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01E7A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DF296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3EA43D82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9F198E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32416830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86903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18E4F469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6D9F3" w14:textId="77777777" w:rsidR="00260333" w:rsidRDefault="00265614">
            <w:pPr>
              <w:spacing w:after="0"/>
            </w:pPr>
            <w:proofErr w:type="spell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3F0F4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AAE3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BB609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33C82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telefoonnummer (optioneel)</w:t>
            </w:r>
          </w:p>
        </w:tc>
      </w:tr>
      <w:tr w:rsidR="00260333" w14:paraId="7296B6FF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127EE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58963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47016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CBCA7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E4981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AF74C60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         </w:t>
      </w:r>
    </w:p>
    <w:p w14:paraId="1C39BC8B" w14:textId="77777777" w:rsidR="00260333" w:rsidRDefault="00260333">
      <w:pPr>
        <w:pageBreakBefore/>
        <w:spacing w:after="0"/>
        <w:ind w:left="120"/>
      </w:pPr>
    </w:p>
    <w:p w14:paraId="6E02E6C7" w14:textId="77777777" w:rsidR="00260333" w:rsidRDefault="00265614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005C48AC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Wilt u uw kiezerspas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9"/>
        <w:gridCol w:w="363"/>
        <w:gridCol w:w="1355"/>
        <w:gridCol w:w="452"/>
        <w:gridCol w:w="1730"/>
        <w:gridCol w:w="362"/>
        <w:gridCol w:w="2626"/>
      </w:tblGrid>
      <w:tr w:rsidR="00260333" w14:paraId="5B12039F" w14:textId="77777777">
        <w:trPr>
          <w:trHeight w:val="30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CA302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66A3B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62DE0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ADF6A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9B4B5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65D5D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08C248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55E9EFC7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21BED4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adres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A2C393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5C234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postcode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842FF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EFF04" w14:textId="77777777" w:rsidR="00260333" w:rsidRDefault="00265614">
            <w:pPr>
              <w:spacing w:after="0"/>
            </w:pPr>
            <w:r>
              <w:rPr>
                <w:rFonts w:hAnsi="Arial"/>
                <w:i/>
                <w:color w:val="000000"/>
                <w:sz w:val="20"/>
              </w:rPr>
              <w:t>plaats</w:t>
            </w:r>
          </w:p>
        </w:tc>
      </w:tr>
      <w:tr w:rsidR="00260333" w14:paraId="7B19562D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08F65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9D0F6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23AD8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84344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95688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60BF416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39FADA8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260333" w14:paraId="4DCBBF39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5F2AC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C73C899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20E355B9" w14:textId="77777777" w:rsidR="00260333" w:rsidRDefault="00265614">
      <w:pPr>
        <w:spacing w:after="0"/>
        <w:ind w:left="120"/>
      </w:pPr>
      <w:r>
        <w:rPr>
          <w:rFonts w:hAnsi="Arial"/>
          <w:b/>
          <w:color w:val="000000"/>
          <w:sz w:val="24"/>
        </w:rPr>
        <w:t>3. Ondertekening</w:t>
      </w:r>
    </w:p>
    <w:p w14:paraId="4C5C6044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6"/>
        <w:gridCol w:w="3245"/>
        <w:gridCol w:w="4056"/>
      </w:tblGrid>
      <w:tr w:rsidR="00260333" w14:paraId="7C21C714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E5E42D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F532A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62A4D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2BF9F4CB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F34D1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260333" w14:paraId="0C242CE1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0D26F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5B91F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BE16F" w14:textId="77777777" w:rsidR="00260333" w:rsidRDefault="00265614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2DA6723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FB39AC7" w14:textId="77777777" w:rsidR="00260333" w:rsidRDefault="00265614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260333" w14:paraId="081CE77A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5C82A" w14:textId="77777777" w:rsidR="00260333" w:rsidRDefault="00265614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7E8DC3B" w14:textId="77777777" w:rsidR="00000000" w:rsidRDefault="00265614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60333"/>
    <w:rsid w:val="00260333"/>
    <w:rsid w:val="002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C76"/>
  <w15:docId w15:val="{8FBD3802-8D6C-4C56-B4F9-C6A9F593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3E3D70F4614BAA06C3C0E1291F10" ma:contentTypeVersion="4" ma:contentTypeDescription="Een nieuw document maken." ma:contentTypeScope="" ma:versionID="11dc5b01f12029ac8e137458bcbe690a">
  <xsd:schema xmlns:xsd="http://www.w3.org/2001/XMLSchema" xmlns:xs="http://www.w3.org/2001/XMLSchema" xmlns:p="http://schemas.microsoft.com/office/2006/metadata/properties" xmlns:ns2="7e4e2aac-35b2-4a29-ad3b-6d8da5b0dd86" xmlns:ns3="2ec8002d-964f-4635-9730-88f122156090" targetNamespace="http://schemas.microsoft.com/office/2006/metadata/properties" ma:root="true" ma:fieldsID="53aa6b992ee0627ac7b23e887bc2cad5" ns2:_="" ns3:_="">
    <xsd:import namespace="7e4e2aac-35b2-4a29-ad3b-6d8da5b0dd86"/>
    <xsd:import namespace="2ec8002d-964f-4635-9730-88f12215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2aac-35b2-4a29-ad3b-6d8da5b0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002d-964f-4635-9730-88f122156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EF2D7-EA39-4603-82D4-A83E130AA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2aac-35b2-4a29-ad3b-6d8da5b0dd86"/>
    <ds:schemaRef ds:uri="2ec8002d-964f-4635-9730-88f1221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B15E7-6DCA-4A19-BD88-F49ACE7F3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D7D99-28F9-4947-B78D-CA3F2E6612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ec8002d-964f-4635-9730-88f122156090"/>
    <ds:schemaRef ds:uri="7e4e2aac-35b2-4a29-ad3b-6d8da5b0dd8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1593</Characters>
  <Application>Microsoft Office Word</Application>
  <DocSecurity>4</DocSecurity>
  <Lines>13</Lines>
  <Paragraphs>3</Paragraphs>
  <ScaleCrop>false</ScaleCrop>
  <Company>ICT Samen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een kiezerspas</dc:title>
  <dc:subject>Model K 6 Verzoek om een kiezerspas</dc:subject>
  <dc:creator>Gemeente Bronckhorst</dc:creator>
  <cp:keywords>PS-2023</cp:keywords>
  <dc:description>Verkiezing Provinciale Staten 2023 - Model K 6 Verzoek om een kiezerspas</dc:description>
  <cp:lastModifiedBy>Mannessen, Hèlena</cp:lastModifiedBy>
  <cp:revision>2</cp:revision>
  <dcterms:created xsi:type="dcterms:W3CDTF">2023-01-25T08:11:00Z</dcterms:created>
  <dcterms:modified xsi:type="dcterms:W3CDTF">2023-01-25T08:11:00Z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0x01010016243E3D70F4614BAA06C3C0E1291F10</vt:lpwstr>
  </property>
</Properties>
</file>