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1A20AA" w14:paraId="2332E18B" w14:textId="7777777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3E271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720358D3" w14:textId="77777777" w:rsidR="001A20AA" w:rsidRDefault="00EC4E37">
      <w:pPr>
        <w:spacing w:after="0"/>
        <w:ind w:left="120"/>
      </w:pPr>
      <w:r>
        <w:rPr>
          <w:rFonts w:hAnsi="Arial"/>
          <w:b/>
          <w:color w:val="000000"/>
          <w:sz w:val="24"/>
        </w:rPr>
        <w:t>Model L 8</w:t>
      </w:r>
    </w:p>
    <w:p w14:paraId="057393DD" w14:textId="77777777" w:rsidR="001A20AA" w:rsidRDefault="00EC4E37">
      <w:pPr>
        <w:spacing w:after="0"/>
        <w:ind w:left="120"/>
      </w:pPr>
      <w:r>
        <w:rPr>
          <w:rFonts w:hAnsi="Arial"/>
          <w:b/>
          <w:color w:val="000000"/>
          <w:sz w:val="28"/>
        </w:rPr>
        <w:t>Verzoek om bij volmacht te stemmen</w:t>
      </w:r>
    </w:p>
    <w:p w14:paraId="3DFC267B" w14:textId="77777777" w:rsidR="001A20AA" w:rsidRDefault="00EC4E37">
      <w:pPr>
        <w:spacing w:after="0"/>
        <w:ind w:left="120"/>
      </w:pPr>
      <w:r>
        <w:rPr>
          <w:rFonts w:hAnsi="Arial"/>
          <w:color w:val="000000"/>
          <w:sz w:val="20"/>
        </w:rPr>
        <w:t>Met dit formulier dient een kiezer een verzoekschrift in om bij volmacht te stemmen.</w:t>
      </w:r>
    </w:p>
    <w:p w14:paraId="0D5D0212" w14:textId="77777777" w:rsidR="001A20AA" w:rsidRDefault="00EC4E37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1A20AA" w14:paraId="606F3DEF" w14:textId="7777777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527A8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26A7D4DD" w14:textId="77777777" w:rsidR="001A20AA" w:rsidRDefault="00EC4E37">
      <w:pPr>
        <w:spacing w:after="0"/>
        <w:ind w:left="120"/>
      </w:pPr>
      <w:r>
        <w:rPr>
          <w:rFonts w:hAnsi="Arial"/>
          <w:color w:val="000000"/>
          <w:sz w:val="20"/>
        </w:rPr>
        <w:t xml:space="preserve">Kunt u niet zelf naar het stembureau? Dan kunt u een ander voor u laten stemmen. Met dit formulier vraagt u </w:t>
      </w:r>
      <w:r>
        <w:rPr>
          <w:rFonts w:hAnsi="Arial"/>
          <w:color w:val="000000"/>
          <w:sz w:val="20"/>
        </w:rPr>
        <w:t>hiervoor toestemming.</w:t>
      </w:r>
    </w:p>
    <w:p w14:paraId="0F9DF05D" w14:textId="77777777" w:rsidR="001A20AA" w:rsidRDefault="00EC4E37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391ADD9A" w14:textId="77777777" w:rsidR="001A20AA" w:rsidRDefault="00EC4E37">
      <w:pPr>
        <w:spacing w:after="0"/>
        <w:ind w:left="120"/>
      </w:pPr>
      <w:r>
        <w:rPr>
          <w:rFonts w:hAnsi="Arial"/>
          <w:color w:val="000000"/>
          <w:sz w:val="20"/>
        </w:rPr>
        <w:t xml:space="preserve">Woont u in dezelfde gemeente als degene die u voor u wilt laten stemmen, dan hoeft u dit formulier niet te gebruiken. U kunt dan de ander voor u laten stemmen door dat op de achterzijde van uw </w:t>
      </w:r>
      <w:proofErr w:type="spellStart"/>
      <w:r>
        <w:rPr>
          <w:rFonts w:hAnsi="Arial"/>
          <w:color w:val="000000"/>
          <w:sz w:val="20"/>
        </w:rPr>
        <w:t>stempas</w:t>
      </w:r>
      <w:proofErr w:type="spellEnd"/>
      <w:r>
        <w:rPr>
          <w:rFonts w:hAnsi="Arial"/>
          <w:color w:val="000000"/>
          <w:sz w:val="20"/>
        </w:rPr>
        <w:t xml:space="preserve"> in te vullen. U ontvangt uw </w:t>
      </w:r>
      <w:proofErr w:type="spellStart"/>
      <w:r>
        <w:rPr>
          <w:rFonts w:hAnsi="Arial"/>
          <w:color w:val="000000"/>
          <w:sz w:val="20"/>
        </w:rPr>
        <w:t>ste</w:t>
      </w:r>
      <w:r>
        <w:rPr>
          <w:rFonts w:hAnsi="Arial"/>
          <w:color w:val="000000"/>
          <w:sz w:val="20"/>
        </w:rPr>
        <w:t>mpas</w:t>
      </w:r>
      <w:proofErr w:type="spellEnd"/>
      <w:r>
        <w:rPr>
          <w:rFonts w:hAnsi="Arial"/>
          <w:color w:val="000000"/>
          <w:sz w:val="20"/>
        </w:rPr>
        <w:t xml:space="preserve"> ongeveer twee weken voor de dag van stemming. Is dat te laat, bijvoorbeeld omdat u in het buitenland bent, dan kunt u dit formulier gebruiken. </w:t>
      </w:r>
    </w:p>
    <w:p w14:paraId="56B4312A" w14:textId="77777777" w:rsidR="001A20AA" w:rsidRDefault="00EC4E37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59CEF864" w14:textId="77777777" w:rsidR="001A20AA" w:rsidRDefault="00EC4E37">
      <w:pPr>
        <w:spacing w:after="0"/>
        <w:ind w:left="120"/>
      </w:pPr>
      <w:r>
        <w:rPr>
          <w:rFonts w:hAnsi="Arial"/>
          <w:color w:val="000000"/>
          <w:sz w:val="20"/>
        </w:rPr>
        <w:t>U kunt dit formulier ook gebruiken als u geen geldig (maximaal vijf jaar verlopen) identiteitsdocument he</w:t>
      </w:r>
      <w:r>
        <w:rPr>
          <w:rFonts w:hAnsi="Arial"/>
          <w:color w:val="000000"/>
          <w:sz w:val="20"/>
        </w:rPr>
        <w:t xml:space="preserve">eft. Als u een ander aanwijst om voor u te stemmen met behulp van de achterkant van uw </w:t>
      </w:r>
      <w:proofErr w:type="spellStart"/>
      <w:r>
        <w:rPr>
          <w:rFonts w:hAnsi="Arial"/>
          <w:color w:val="000000"/>
          <w:sz w:val="20"/>
        </w:rPr>
        <w:t>stempas</w:t>
      </w:r>
      <w:proofErr w:type="spellEnd"/>
      <w:r>
        <w:rPr>
          <w:rFonts w:hAnsi="Arial"/>
          <w:color w:val="000000"/>
          <w:sz w:val="20"/>
        </w:rPr>
        <w:t xml:space="preserve">, moet u namelijk een kopie van een geldig identiteitsbewijs meegeven. </w:t>
      </w:r>
    </w:p>
    <w:p w14:paraId="741BEFE3" w14:textId="77777777" w:rsidR="001A20AA" w:rsidRDefault="00EC4E37">
      <w:pPr>
        <w:spacing w:after="0"/>
        <w:ind w:left="120"/>
      </w:pPr>
      <w:r>
        <w:rPr>
          <w:rFonts w:hAnsi="Arial"/>
          <w:color w:val="000000"/>
          <w:sz w:val="20"/>
        </w:rPr>
        <w:t>Vult u dit formulier in, dan hoeft de ander geen kopie van uw identiteitsbewijs te tonen a</w:t>
      </w:r>
      <w:r>
        <w:rPr>
          <w:rFonts w:hAnsi="Arial"/>
          <w:color w:val="000000"/>
          <w:sz w:val="20"/>
        </w:rPr>
        <w:t>ls hij voor u stemt.</w:t>
      </w:r>
    </w:p>
    <w:p w14:paraId="6ECED651" w14:textId="77777777" w:rsidR="001A20AA" w:rsidRDefault="00EC4E37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1000CF33" w14:textId="77777777" w:rsidR="001A20AA" w:rsidRDefault="00EC4E37">
      <w:pPr>
        <w:spacing w:after="0"/>
        <w:ind w:left="120"/>
      </w:pPr>
      <w:r>
        <w:rPr>
          <w:rFonts w:hAnsi="Arial"/>
          <w:b/>
          <w:color w:val="000000"/>
          <w:sz w:val="20"/>
        </w:rPr>
        <w:t>Wanneer?</w:t>
      </w:r>
    </w:p>
    <w:p w14:paraId="0A198F0E" w14:textId="77777777" w:rsidR="001A20AA" w:rsidRDefault="00EC4E37">
      <w:pPr>
        <w:spacing w:after="0"/>
        <w:ind w:left="120"/>
      </w:pPr>
      <w:r>
        <w:rPr>
          <w:rFonts w:hAnsi="Arial"/>
          <w:color w:val="000000"/>
          <w:sz w:val="20"/>
        </w:rPr>
        <w:t>Uw verzoek moet uiterlijk vrijdag 10 maart 2023 zijn ontvangen door uw gemeente of openbaar lichaam.</w:t>
      </w:r>
    </w:p>
    <w:p w14:paraId="1191B00E" w14:textId="77777777" w:rsidR="001A20AA" w:rsidRDefault="00EC4E37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1D1BC3C2" w14:textId="77777777" w:rsidR="001A20AA" w:rsidRDefault="00EC4E37">
      <w:pPr>
        <w:spacing w:after="0"/>
        <w:ind w:left="120"/>
      </w:pPr>
      <w:r>
        <w:rPr>
          <w:rFonts w:hAnsi="Arial"/>
          <w:b/>
          <w:color w:val="000000"/>
          <w:sz w:val="20"/>
        </w:rPr>
        <w:t>Wie kan voor u stemmen?</w:t>
      </w:r>
    </w:p>
    <w:p w14:paraId="4D31A592" w14:textId="77777777" w:rsidR="001A20AA" w:rsidRDefault="00EC4E37">
      <w:pPr>
        <w:spacing w:after="0"/>
        <w:ind w:left="120"/>
      </w:pPr>
      <w:r>
        <w:rPr>
          <w:rFonts w:hAnsi="Arial"/>
          <w:color w:val="000000"/>
          <w:sz w:val="20"/>
        </w:rPr>
        <w:t>Bij de verkiezing van de Tweede Kamer en de verkiezing van het Europees Parlement kan elke andere</w:t>
      </w:r>
      <w:r>
        <w:rPr>
          <w:rFonts w:hAnsi="Arial"/>
          <w:color w:val="000000"/>
          <w:sz w:val="20"/>
        </w:rPr>
        <w:t xml:space="preserve"> kiezer in heel Nederland voor u stemmen. Bij de verkiezing voor de provinciale staten, het algemeen bestuur van het waterschap en de gemeente- of eilandsraad moet degene die voor u stemt, in dezelfde provincie of gemeente of hetzelfde waterschap of openba</w:t>
      </w:r>
      <w:r>
        <w:rPr>
          <w:rFonts w:hAnsi="Arial"/>
          <w:color w:val="000000"/>
          <w:sz w:val="20"/>
        </w:rPr>
        <w:t>ar lichaam wonen.</w:t>
      </w:r>
    </w:p>
    <w:p w14:paraId="04A99F72" w14:textId="77777777" w:rsidR="001A20AA" w:rsidRDefault="00EC4E37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7A567DE0" w14:textId="77777777" w:rsidR="001A20AA" w:rsidRDefault="00EC4E37">
      <w:pPr>
        <w:spacing w:after="0"/>
        <w:ind w:left="120"/>
      </w:pPr>
      <w:r>
        <w:rPr>
          <w:rFonts w:hAnsi="Arial"/>
          <w:b/>
          <w:color w:val="000000"/>
          <w:sz w:val="20"/>
        </w:rPr>
        <w:t>Hoe stemt de ander voor u?</w:t>
      </w:r>
    </w:p>
    <w:p w14:paraId="6327F3AF" w14:textId="77777777" w:rsidR="001A20AA" w:rsidRDefault="00EC4E37">
      <w:pPr>
        <w:spacing w:after="0"/>
        <w:ind w:left="120"/>
      </w:pPr>
      <w:r>
        <w:rPr>
          <w:rFonts w:hAnsi="Arial"/>
          <w:color w:val="000000"/>
          <w:sz w:val="20"/>
        </w:rPr>
        <w:t xml:space="preserve">Degene die voor u stemt ontvangt een bewijs dat hij voor u mag stemmen. Deze persoon moet uw stem op hetzelfde moment uitbrengen als zijn eigen stem en mag maximaal voor twee andere kiezers stemmen. </w:t>
      </w:r>
    </w:p>
    <w:p w14:paraId="0EBC5D6A" w14:textId="77777777" w:rsidR="001A20AA" w:rsidRDefault="00EC4E37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6B586101" w14:textId="77777777" w:rsidR="001A20AA" w:rsidRDefault="00EC4E37">
      <w:pPr>
        <w:spacing w:after="0"/>
        <w:ind w:left="120"/>
      </w:pPr>
      <w:r>
        <w:rPr>
          <w:rFonts w:hAnsi="Arial"/>
          <w:b/>
          <w:color w:val="000000"/>
          <w:sz w:val="20"/>
        </w:rPr>
        <w:t>Let op!</w:t>
      </w:r>
    </w:p>
    <w:p w14:paraId="388E57BA" w14:textId="77777777" w:rsidR="001A20AA" w:rsidRDefault="00EC4E37">
      <w:pPr>
        <w:spacing w:after="0"/>
        <w:ind w:left="120"/>
      </w:pPr>
      <w:r>
        <w:rPr>
          <w:rFonts w:hAnsi="Arial"/>
          <w:color w:val="000000"/>
          <w:sz w:val="20"/>
        </w:rPr>
        <w:t>Het initiatief om iemand voor u te laten stemm</w:t>
      </w:r>
      <w:r>
        <w:rPr>
          <w:rFonts w:hAnsi="Arial"/>
          <w:color w:val="000000"/>
          <w:sz w:val="20"/>
        </w:rPr>
        <w:t>en moet van u zelf uit gaan. Een ander mag u niet vragen of hij voor u mag stemmen, dat is verboden. Ook is het verboden te betalen voor uw stem, of u op een andere manier te verplichten om uw stem door een ander te laten uitbrengen. U bent dan ook zelf st</w:t>
      </w:r>
      <w:r>
        <w:rPr>
          <w:rFonts w:hAnsi="Arial"/>
          <w:color w:val="000000"/>
          <w:sz w:val="20"/>
        </w:rPr>
        <w:t>rafbaar.</w:t>
      </w:r>
    </w:p>
    <w:p w14:paraId="47C857DB" w14:textId="77777777" w:rsidR="001A20AA" w:rsidRDefault="00EC4E37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6BDF4BDD" w14:textId="77777777" w:rsidR="001A20AA" w:rsidRDefault="00EC4E37">
      <w:pPr>
        <w:spacing w:after="0"/>
        <w:ind w:left="120"/>
      </w:pPr>
      <w:r>
        <w:rPr>
          <w:rFonts w:hAnsi="Arial"/>
          <w:color w:val="000000"/>
          <w:sz w:val="20"/>
        </w:rPr>
        <w:t>Heeft u eenmaal iemand aangewezen om voor u te stemmen, dan kunt u dit niet meer ongedaan maken. U kunt dan niet meer zelf stemmen.</w:t>
      </w:r>
    </w:p>
    <w:p w14:paraId="706E5F48" w14:textId="77777777" w:rsidR="001A20AA" w:rsidRDefault="00EC4E37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1A20AA" w14:paraId="1F610A58" w14:textId="7777777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4A530D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68D685AB" w14:textId="77777777" w:rsidR="001A20AA" w:rsidRDefault="00EC4E37">
      <w:pPr>
        <w:spacing w:after="0"/>
        <w:ind w:left="120"/>
      </w:pPr>
      <w:r>
        <w:rPr>
          <w:rFonts w:hAnsi="Arial"/>
          <w:b/>
          <w:color w:val="000000"/>
          <w:sz w:val="24"/>
        </w:rPr>
        <w:t>1. Stemming</w:t>
      </w:r>
    </w:p>
    <w:p w14:paraId="08D2D7B4" w14:textId="77777777" w:rsidR="001A20AA" w:rsidRDefault="00EC4E37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1BA9BB0E" w14:textId="77777777" w:rsidR="001A20AA" w:rsidRDefault="00EC4E37">
      <w:pPr>
        <w:spacing w:after="0"/>
        <w:ind w:left="120"/>
      </w:pPr>
      <w:r>
        <w:rPr>
          <w:rFonts w:hAnsi="Arial"/>
          <w:color w:val="000000"/>
          <w:sz w:val="20"/>
        </w:rPr>
        <w:t>Ik dien een verzoek in om bij volmacht te stemmen voor: de verkiezing van de leden van het bes</w:t>
      </w:r>
      <w:r>
        <w:rPr>
          <w:rFonts w:hAnsi="Arial"/>
          <w:color w:val="000000"/>
          <w:sz w:val="20"/>
        </w:rPr>
        <w:t>tuur van het waterschap Rijn en IJssel.</w:t>
      </w:r>
    </w:p>
    <w:p w14:paraId="5979D76F" w14:textId="77777777" w:rsidR="001A20AA" w:rsidRDefault="00EC4E37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1A20AA" w14:paraId="74A40043" w14:textId="7777777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4AA4E0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52AAF0D7" w14:textId="77777777" w:rsidR="001A20AA" w:rsidRDefault="001A20AA">
      <w:pPr>
        <w:pageBreakBefore/>
        <w:spacing w:after="0"/>
        <w:ind w:left="12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1A20AA" w14:paraId="59459283" w14:textId="7777777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E65488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5D1292C4" w14:textId="77777777" w:rsidR="001A20AA" w:rsidRDefault="00EC4E37">
      <w:pPr>
        <w:spacing w:after="0"/>
        <w:ind w:left="120"/>
      </w:pPr>
      <w:r>
        <w:rPr>
          <w:rFonts w:hAnsi="Arial"/>
          <w:b/>
          <w:color w:val="000000"/>
          <w:sz w:val="24"/>
        </w:rPr>
        <w:t>2. Uw gegevens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474"/>
        <w:gridCol w:w="223"/>
        <w:gridCol w:w="1276"/>
        <w:gridCol w:w="411"/>
        <w:gridCol w:w="1705"/>
        <w:gridCol w:w="223"/>
        <w:gridCol w:w="2745"/>
      </w:tblGrid>
      <w:tr w:rsidR="001A20AA" w14:paraId="47887D61" w14:textId="77777777">
        <w:trPr>
          <w:trHeight w:val="30"/>
          <w:tblCellSpacing w:w="0" w:type="auto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955E9E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5B9F13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F28746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3C6D82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41EF58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87B1A7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B70D5D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1A20AA" w14:paraId="47BD3F0F" w14:textId="77777777">
        <w:trPr>
          <w:trHeight w:val="30"/>
          <w:tblCellSpacing w:w="0" w:type="auto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3ECED9" w14:textId="77777777" w:rsidR="001A20AA" w:rsidRDefault="00EC4E37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achternaam: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924827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E6DA89" w14:textId="77777777" w:rsidR="001A20AA" w:rsidRDefault="00EC4E37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eerste voornaam (voluit) en overige voorletters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5A6F7E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7417AD" w14:textId="77777777" w:rsidR="001A20AA" w:rsidRDefault="00EC4E37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geboortedatum (</w:t>
            </w:r>
            <w:proofErr w:type="spellStart"/>
            <w:r>
              <w:rPr>
                <w:rFonts w:hAnsi="Arial"/>
                <w:i/>
                <w:color w:val="000000"/>
                <w:sz w:val="20"/>
              </w:rPr>
              <w:t>dd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>-mm-</w:t>
            </w:r>
            <w:proofErr w:type="spellStart"/>
            <w:r>
              <w:rPr>
                <w:rFonts w:hAnsi="Arial"/>
                <w:i/>
                <w:color w:val="000000"/>
                <w:sz w:val="20"/>
              </w:rPr>
              <w:t>jjjj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>)</w:t>
            </w:r>
          </w:p>
        </w:tc>
      </w:tr>
      <w:tr w:rsidR="001A20AA" w14:paraId="5946D1E3" w14:textId="77777777">
        <w:trPr>
          <w:trHeight w:val="30"/>
          <w:tblCellSpacing w:w="0" w:type="auto"/>
        </w:trPr>
        <w:tc>
          <w:tcPr>
            <w:tcW w:w="263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28FBFD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7F513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619D69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E0B83D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08AFA3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|__|__| - |__|__| - |__|__|__|__|</w:t>
            </w:r>
          </w:p>
        </w:tc>
      </w:tr>
      <w:tr w:rsidR="001A20AA" w14:paraId="435B7A15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EEE1DC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1A20AA" w14:paraId="3FB07128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674435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1A20AA" w14:paraId="090964CF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F1E571" w14:textId="77777777" w:rsidR="001A20AA" w:rsidRDefault="00EC4E37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woonadres</w:t>
            </w:r>
          </w:p>
        </w:tc>
        <w:tc>
          <w:tcPr>
            <w:tcW w:w="3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FC1F0E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40316D" w14:textId="77777777" w:rsidR="001A20AA" w:rsidRDefault="00EC4E37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postcode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B51E89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610BAB" w14:textId="77777777" w:rsidR="001A20AA" w:rsidRDefault="00EC4E37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plaats</w:t>
            </w:r>
          </w:p>
        </w:tc>
      </w:tr>
      <w:tr w:rsidR="001A20AA" w14:paraId="1025CB8F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6D154B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D6ABA6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83CB23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14AA4B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D6025F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1A20AA" w14:paraId="11E31C8A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FEE6A6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1A20AA" w14:paraId="0611C690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CA9061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1A20AA" w14:paraId="22D13D90" w14:textId="77777777">
        <w:trPr>
          <w:trHeight w:val="30"/>
          <w:tblCellSpacing w:w="0" w:type="auto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FB364F" w14:textId="77777777" w:rsidR="001A20AA" w:rsidRDefault="00EC4E37">
            <w:pPr>
              <w:spacing w:after="0"/>
            </w:pPr>
            <w:proofErr w:type="spellStart"/>
            <w:r>
              <w:rPr>
                <w:rFonts w:hAnsi="Arial"/>
                <w:i/>
                <w:color w:val="000000"/>
                <w:sz w:val="20"/>
              </w:rPr>
              <w:t>burgerservicenummer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 xml:space="preserve"> (BSN)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5F7727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6ACFC9" w14:textId="77777777" w:rsidR="001A20AA" w:rsidRDefault="00EC4E37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e-mailadres (optioneel)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B229D6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FBCC16" w14:textId="77777777" w:rsidR="001A20AA" w:rsidRDefault="00EC4E37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telefoonnummer (optioneel)</w:t>
            </w:r>
          </w:p>
        </w:tc>
      </w:tr>
      <w:tr w:rsidR="001A20AA" w14:paraId="1FC9D43F" w14:textId="77777777">
        <w:trPr>
          <w:trHeight w:val="30"/>
          <w:tblCellSpacing w:w="0" w:type="auto"/>
        </w:trPr>
        <w:tc>
          <w:tcPr>
            <w:tcW w:w="263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33816C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F8EA58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431135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F7CC8F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6F6D87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1CE046A3" w14:textId="77777777" w:rsidR="001A20AA" w:rsidRDefault="00EC4E37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63029535" w14:textId="77777777" w:rsidR="001A20AA" w:rsidRDefault="00EC4E37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1A20AA" w14:paraId="5B2C3F55" w14:textId="7777777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2302B8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4B868EB3" w14:textId="77777777" w:rsidR="001A20AA" w:rsidRDefault="00EC4E37">
      <w:pPr>
        <w:spacing w:after="0"/>
        <w:ind w:left="120"/>
      </w:pPr>
      <w:r>
        <w:rPr>
          <w:rFonts w:hAnsi="Arial"/>
          <w:b/>
          <w:color w:val="000000"/>
          <w:sz w:val="24"/>
        </w:rPr>
        <w:t>3. Gegevens van de gemachtigde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474"/>
        <w:gridCol w:w="223"/>
        <w:gridCol w:w="1276"/>
        <w:gridCol w:w="411"/>
        <w:gridCol w:w="1705"/>
        <w:gridCol w:w="223"/>
        <w:gridCol w:w="2745"/>
      </w:tblGrid>
      <w:tr w:rsidR="001A20AA" w14:paraId="1476A2A2" w14:textId="77777777">
        <w:trPr>
          <w:trHeight w:val="30"/>
          <w:tblCellSpacing w:w="0" w:type="auto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1D354F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92C7BA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0514F7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02453B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26F23A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277668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F65DBA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1A20AA" w14:paraId="7B4FAAD8" w14:textId="77777777">
        <w:trPr>
          <w:trHeight w:val="30"/>
          <w:tblCellSpacing w:w="0" w:type="auto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49D035" w14:textId="77777777" w:rsidR="001A20AA" w:rsidRDefault="00EC4E37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achternaam: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C5534C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1986D7" w14:textId="77777777" w:rsidR="001A20AA" w:rsidRDefault="00EC4E37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eerste voornaam (voluit) en overige voorletters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56C63C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FFEDB9" w14:textId="77777777" w:rsidR="001A20AA" w:rsidRDefault="00EC4E37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 xml:space="preserve">geboortedatum </w:t>
            </w:r>
            <w:r>
              <w:rPr>
                <w:rFonts w:hAnsi="Arial"/>
                <w:i/>
                <w:color w:val="000000"/>
                <w:sz w:val="20"/>
              </w:rPr>
              <w:t>(</w:t>
            </w:r>
            <w:proofErr w:type="spellStart"/>
            <w:r>
              <w:rPr>
                <w:rFonts w:hAnsi="Arial"/>
                <w:i/>
                <w:color w:val="000000"/>
                <w:sz w:val="20"/>
              </w:rPr>
              <w:t>dd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>-mm-</w:t>
            </w:r>
            <w:proofErr w:type="spellStart"/>
            <w:r>
              <w:rPr>
                <w:rFonts w:hAnsi="Arial"/>
                <w:i/>
                <w:color w:val="000000"/>
                <w:sz w:val="20"/>
              </w:rPr>
              <w:t>jjjj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>)</w:t>
            </w:r>
          </w:p>
        </w:tc>
      </w:tr>
      <w:tr w:rsidR="001A20AA" w14:paraId="409641AF" w14:textId="77777777">
        <w:trPr>
          <w:trHeight w:val="30"/>
          <w:tblCellSpacing w:w="0" w:type="auto"/>
        </w:trPr>
        <w:tc>
          <w:tcPr>
            <w:tcW w:w="263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5A1C1A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F4E032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49B455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97F65F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D37E05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|__|__| - |__|__| - |__|__|__|__|</w:t>
            </w:r>
          </w:p>
        </w:tc>
      </w:tr>
      <w:tr w:rsidR="001A20AA" w14:paraId="68D73B83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62B56F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1A20AA" w14:paraId="09447B42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1308C7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1A20AA" w14:paraId="3AA1F7D3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3958F6" w14:textId="77777777" w:rsidR="001A20AA" w:rsidRDefault="00EC4E37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woonadres</w:t>
            </w:r>
          </w:p>
        </w:tc>
        <w:tc>
          <w:tcPr>
            <w:tcW w:w="3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16A1DE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4CACF3" w14:textId="77777777" w:rsidR="001A20AA" w:rsidRDefault="00EC4E37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postcode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939DF2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1F4B8B" w14:textId="77777777" w:rsidR="001A20AA" w:rsidRDefault="00EC4E37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plaats</w:t>
            </w:r>
          </w:p>
        </w:tc>
      </w:tr>
      <w:tr w:rsidR="001A20AA" w14:paraId="0D15C53C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AD3BCE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DC4C16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5FEABD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BD5384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39B65C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1A20AA" w14:paraId="0028ADB0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3C5229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1A20AA" w14:paraId="0105A1F6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9BF4A8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1A20AA" w14:paraId="68B9B2B3" w14:textId="77777777">
        <w:trPr>
          <w:trHeight w:val="30"/>
          <w:tblCellSpacing w:w="0" w:type="auto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22FC75" w14:textId="77777777" w:rsidR="001A20AA" w:rsidRDefault="00EC4E37">
            <w:pPr>
              <w:spacing w:after="0"/>
            </w:pPr>
            <w:proofErr w:type="spellStart"/>
            <w:r>
              <w:rPr>
                <w:rFonts w:hAnsi="Arial"/>
                <w:i/>
                <w:color w:val="000000"/>
                <w:sz w:val="20"/>
              </w:rPr>
              <w:t>burgerservicenummer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 xml:space="preserve"> (BSN)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3C0725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EAF84C" w14:textId="77777777" w:rsidR="001A20AA" w:rsidRDefault="00EC4E37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e-mailadres (optioneel)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445DFD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D69FB4" w14:textId="77777777" w:rsidR="001A20AA" w:rsidRDefault="00EC4E37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telefoonnummer (optioneel)</w:t>
            </w:r>
          </w:p>
        </w:tc>
      </w:tr>
      <w:tr w:rsidR="001A20AA" w14:paraId="3D94EDD2" w14:textId="77777777">
        <w:trPr>
          <w:trHeight w:val="30"/>
          <w:tblCellSpacing w:w="0" w:type="auto"/>
        </w:trPr>
        <w:tc>
          <w:tcPr>
            <w:tcW w:w="263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9760A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021E86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59B9B2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35B24B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0590E8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15746D74" w14:textId="77777777" w:rsidR="001A20AA" w:rsidRDefault="00EC4E37">
      <w:pPr>
        <w:spacing w:after="0"/>
        <w:ind w:left="120"/>
      </w:pPr>
      <w:r>
        <w:rPr>
          <w:rFonts w:hAnsi="Arial"/>
          <w:color w:val="000000"/>
          <w:sz w:val="20"/>
        </w:rPr>
        <w:t xml:space="preserve">                </w:t>
      </w:r>
    </w:p>
    <w:p w14:paraId="2E97BEA7" w14:textId="77777777" w:rsidR="001A20AA" w:rsidRDefault="00EC4E37">
      <w:pPr>
        <w:spacing w:after="0"/>
        <w:ind w:left="120"/>
      </w:pPr>
      <w:r>
        <w:rPr>
          <w:rFonts w:hAnsi="Arial"/>
          <w:b/>
          <w:color w:val="000000"/>
          <w:sz w:val="20"/>
        </w:rPr>
        <w:t>Ander adres gemachtigde</w:t>
      </w:r>
    </w:p>
    <w:p w14:paraId="0E79D966" w14:textId="77777777" w:rsidR="001A20AA" w:rsidRDefault="00EC4E37">
      <w:pPr>
        <w:spacing w:after="0"/>
        <w:ind w:left="120"/>
      </w:pPr>
      <w:r>
        <w:rPr>
          <w:rFonts w:hAnsi="Arial"/>
          <w:color w:val="000000"/>
          <w:sz w:val="20"/>
        </w:rPr>
        <w:t>Is de gemachtigde verhuisd (of gaat de gemachtigde verhuizen) in de zes weken vóór de dag van de stemming? Vul dan hieronder ook het vorige adres in.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444"/>
        <w:gridCol w:w="274"/>
        <w:gridCol w:w="1175"/>
        <w:gridCol w:w="362"/>
        <w:gridCol w:w="1368"/>
        <w:gridCol w:w="272"/>
        <w:gridCol w:w="3162"/>
      </w:tblGrid>
      <w:tr w:rsidR="001A20AA" w14:paraId="2DAFDB60" w14:textId="77777777">
        <w:trPr>
          <w:trHeight w:val="30"/>
          <w:tblCellSpacing w:w="0" w:type="auto"/>
        </w:trPr>
        <w:tc>
          <w:tcPr>
            <w:tcW w:w="24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5D187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942014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9F78CE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EA5300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7EEA82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F77051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9CAD43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1A20AA" w14:paraId="2F0EE5CC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7FCB6A" w14:textId="77777777" w:rsidR="001A20AA" w:rsidRDefault="00EC4E37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(voormalig) woonadres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AB7DAC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00F2FF" w14:textId="77777777" w:rsidR="001A20AA" w:rsidRDefault="00EC4E37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postcode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76ED5E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7CE2A1" w14:textId="77777777" w:rsidR="001A20AA" w:rsidRDefault="00EC4E37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plaats</w:t>
            </w:r>
          </w:p>
        </w:tc>
      </w:tr>
      <w:tr w:rsidR="001A20AA" w14:paraId="2AE91F92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929C7F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8AB43A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30EF6F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5E5169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2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660C0E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4C6CFD81" w14:textId="77777777" w:rsidR="001A20AA" w:rsidRDefault="00EC4E37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0C46130F" w14:textId="77777777" w:rsidR="001A20AA" w:rsidRDefault="00EC4E37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1A20AA" w14:paraId="369B67FB" w14:textId="7777777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55EE14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02F0E5A0" w14:textId="77777777" w:rsidR="001A20AA" w:rsidRDefault="001A20AA">
      <w:pPr>
        <w:pageBreakBefore/>
        <w:spacing w:after="0"/>
        <w:ind w:left="12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1A20AA" w14:paraId="69824C56" w14:textId="7777777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A5CBA4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46B77674" w14:textId="77777777" w:rsidR="001A20AA" w:rsidRDefault="00EC4E37">
      <w:pPr>
        <w:spacing w:after="0"/>
        <w:ind w:left="120"/>
      </w:pPr>
      <w:r>
        <w:rPr>
          <w:rFonts w:hAnsi="Arial"/>
          <w:b/>
          <w:color w:val="000000"/>
          <w:sz w:val="24"/>
        </w:rPr>
        <w:t>4. Zijn u en de gemachtigde allebei kiezer voor hetzelfde waterschap?</w:t>
      </w:r>
    </w:p>
    <w:p w14:paraId="0748199C" w14:textId="77777777" w:rsidR="001A20AA" w:rsidRDefault="00EC4E37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740B2480" w14:textId="77777777" w:rsidR="001A20AA" w:rsidRDefault="00EC4E37">
      <w:pPr>
        <w:spacing w:after="0"/>
        <w:ind w:left="120"/>
      </w:pPr>
      <w:r>
        <w:rPr>
          <w:rFonts w:hAnsi="Arial"/>
          <w:color w:val="000000"/>
          <w:sz w:val="20"/>
        </w:rPr>
        <w:t>Let op! U kunt alleen een kiezer machtigen om voor u te stemmen als deze kiezer voor hetzelfde waterschap als u mag stemmen. Controleer dat!</w:t>
      </w:r>
    </w:p>
    <w:p w14:paraId="6A84307E" w14:textId="77777777" w:rsidR="001A20AA" w:rsidRDefault="00EC4E37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6C45447C" w14:textId="77777777" w:rsidR="001A20AA" w:rsidRDefault="00EC4E37">
      <w:pPr>
        <w:spacing w:after="0"/>
        <w:ind w:left="120"/>
      </w:pPr>
      <w:r>
        <w:rPr>
          <w:rFonts w:hAnsi="Arial"/>
          <w:color w:val="000000"/>
          <w:sz w:val="20"/>
        </w:rPr>
        <w:t>Mag de gemachtigde voor hetzelfde watersc</w:t>
      </w:r>
      <w:r>
        <w:rPr>
          <w:rFonts w:hAnsi="Arial"/>
          <w:color w:val="000000"/>
          <w:sz w:val="20"/>
        </w:rPr>
        <w:t>hap als u stemmen?</w:t>
      </w:r>
    </w:p>
    <w:p w14:paraId="38614CC6" w14:textId="77777777" w:rsidR="001A20AA" w:rsidRDefault="00EC4E37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8"/>
        <w:gridCol w:w="532"/>
        <w:gridCol w:w="454"/>
        <w:gridCol w:w="7623"/>
      </w:tblGrid>
      <w:tr w:rsidR="001A20AA" w14:paraId="62BFBC98" w14:textId="77777777">
        <w:trPr>
          <w:trHeight w:val="30"/>
          <w:tblCellSpacing w:w="0" w:type="auto"/>
        </w:trPr>
        <w:tc>
          <w:tcPr>
            <w:tcW w:w="4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CB07FF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□</w:t>
            </w:r>
          </w:p>
        </w:tc>
        <w:tc>
          <w:tcPr>
            <w:tcW w:w="5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FE80BB" w14:textId="77777777" w:rsidR="001A20AA" w:rsidRDefault="00EC4E37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Ja</w:t>
            </w:r>
          </w:p>
        </w:tc>
        <w:tc>
          <w:tcPr>
            <w:tcW w:w="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9D3729" w14:textId="77777777" w:rsidR="001A20AA" w:rsidRDefault="00EC4E37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→</w:t>
            </w:r>
          </w:p>
        </w:tc>
        <w:tc>
          <w:tcPr>
            <w:tcW w:w="77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5A06B2" w14:textId="77777777" w:rsidR="001A20AA" w:rsidRDefault="00EC4E37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ga verder naar de ondertekening</w:t>
            </w:r>
          </w:p>
        </w:tc>
      </w:tr>
      <w:tr w:rsidR="001A20AA" w14:paraId="7B7D7037" w14:textId="77777777">
        <w:trPr>
          <w:trHeight w:val="30"/>
          <w:tblCellSpacing w:w="0" w:type="auto"/>
        </w:trPr>
        <w:tc>
          <w:tcPr>
            <w:tcW w:w="4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B2FC91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□</w:t>
            </w:r>
          </w:p>
        </w:tc>
        <w:tc>
          <w:tcPr>
            <w:tcW w:w="5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902F5A" w14:textId="77777777" w:rsidR="001A20AA" w:rsidRDefault="00EC4E37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Nee</w:t>
            </w:r>
          </w:p>
        </w:tc>
        <w:tc>
          <w:tcPr>
            <w:tcW w:w="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756018" w14:textId="77777777" w:rsidR="001A20AA" w:rsidRDefault="00EC4E37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→ </w:t>
            </w:r>
          </w:p>
        </w:tc>
        <w:tc>
          <w:tcPr>
            <w:tcW w:w="77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F44EBD" w14:textId="77777777" w:rsidR="001A20AA" w:rsidRDefault="00EC4E37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zoek een andere gemachtigde</w:t>
            </w:r>
          </w:p>
        </w:tc>
      </w:tr>
    </w:tbl>
    <w:p w14:paraId="1646D9BB" w14:textId="77777777" w:rsidR="001A20AA" w:rsidRDefault="00EC4E37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371B9634" w14:textId="77777777" w:rsidR="001A20AA" w:rsidRDefault="00EC4E37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1A20AA" w14:paraId="0C8CE6F3" w14:textId="7777777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5E165E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1484A0BE" w14:textId="77777777" w:rsidR="001A20AA" w:rsidRDefault="00EC4E37">
      <w:pPr>
        <w:spacing w:after="0"/>
        <w:ind w:left="120"/>
      </w:pPr>
      <w:r>
        <w:rPr>
          <w:rFonts w:hAnsi="Arial"/>
          <w:b/>
          <w:color w:val="000000"/>
          <w:sz w:val="24"/>
        </w:rPr>
        <w:t>5. Ondertekening door u (de volmachtgever)</w:t>
      </w:r>
    </w:p>
    <w:p w14:paraId="3F174FCC" w14:textId="77777777" w:rsidR="001A20AA" w:rsidRDefault="00EC4E37">
      <w:pPr>
        <w:spacing w:after="0"/>
        <w:ind w:left="120"/>
      </w:pPr>
      <w:r>
        <w:rPr>
          <w:rFonts w:hAnsi="Arial"/>
          <w:color w:val="000000"/>
          <w:sz w:val="20"/>
        </w:rPr>
        <w:t xml:space="preserve">           </w:t>
      </w:r>
    </w:p>
    <w:p w14:paraId="7C5D167A" w14:textId="77777777" w:rsidR="001A20AA" w:rsidRDefault="00EC4E37">
      <w:pPr>
        <w:spacing w:after="0"/>
        <w:ind w:left="120"/>
      </w:pPr>
      <w:r>
        <w:rPr>
          <w:rFonts w:hAnsi="Arial"/>
          <w:color w:val="000000"/>
          <w:sz w:val="20"/>
        </w:rPr>
        <w:t>Ik verklaar dat de onder punt 6</w:t>
      </w:r>
      <w:r>
        <w:rPr>
          <w:rFonts w:hAnsi="Arial"/>
          <w:color w:val="000000"/>
          <w:sz w:val="20"/>
        </w:rPr>
        <w:t xml:space="preserve"> genoemde persoon voor mij gaat stemmen:</w:t>
      </w:r>
    </w:p>
    <w:p w14:paraId="1A345091" w14:textId="77777777" w:rsidR="001A20AA" w:rsidRDefault="00EC4E37">
      <w:pPr>
        <w:spacing w:after="0"/>
        <w:ind w:left="120"/>
      </w:pPr>
      <w:r>
        <w:rPr>
          <w:rFonts w:hAnsi="Arial"/>
          <w:color w:val="000000"/>
          <w:sz w:val="20"/>
        </w:rPr>
        <w:t xml:space="preserve">               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754"/>
        <w:gridCol w:w="3247"/>
        <w:gridCol w:w="4056"/>
      </w:tblGrid>
      <w:tr w:rsidR="001A20AA" w14:paraId="2C9ED7D2" w14:textId="77777777">
        <w:trPr>
          <w:trHeight w:val="30"/>
          <w:tblCellSpacing w:w="0" w:type="auto"/>
        </w:trPr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038318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Datum:</w:t>
            </w:r>
          </w:p>
        </w:tc>
        <w:tc>
          <w:tcPr>
            <w:tcW w:w="330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C9274D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F5B147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1A20AA" w14:paraId="43620CD3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CA63C3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1A20AA" w14:paraId="08668D41" w14:textId="77777777">
        <w:trPr>
          <w:trHeight w:val="30"/>
          <w:tblCellSpacing w:w="0" w:type="auto"/>
        </w:trPr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92E474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Handtekening:</w:t>
            </w:r>
          </w:p>
        </w:tc>
        <w:tc>
          <w:tcPr>
            <w:tcW w:w="330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52FBE6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968483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6145AD3C" w14:textId="77777777" w:rsidR="001A20AA" w:rsidRDefault="00EC4E37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4913C098" w14:textId="77777777" w:rsidR="001A20AA" w:rsidRDefault="00EC4E37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1A20AA" w14:paraId="78E5AE90" w14:textId="7777777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D07358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1E66C1FA" w14:textId="77777777" w:rsidR="001A20AA" w:rsidRDefault="00EC4E37">
      <w:pPr>
        <w:spacing w:after="0"/>
        <w:ind w:left="120"/>
      </w:pPr>
      <w:r>
        <w:rPr>
          <w:rFonts w:hAnsi="Arial"/>
          <w:b/>
          <w:color w:val="000000"/>
          <w:sz w:val="24"/>
        </w:rPr>
        <w:t>6. Ondertekening door degene die voor u stemt (de gemachtigde)</w:t>
      </w:r>
    </w:p>
    <w:p w14:paraId="672C4A71" w14:textId="77777777" w:rsidR="001A20AA" w:rsidRDefault="00EC4E37">
      <w:pPr>
        <w:spacing w:after="0"/>
        <w:ind w:left="120"/>
      </w:pPr>
      <w:r>
        <w:rPr>
          <w:rFonts w:hAnsi="Arial"/>
          <w:color w:val="000000"/>
          <w:sz w:val="20"/>
        </w:rPr>
        <w:t xml:space="preserve">           </w:t>
      </w:r>
    </w:p>
    <w:p w14:paraId="2930BADA" w14:textId="77777777" w:rsidR="001A20AA" w:rsidRDefault="00EC4E37">
      <w:pPr>
        <w:spacing w:after="0"/>
        <w:ind w:left="120"/>
      </w:pPr>
      <w:r>
        <w:rPr>
          <w:rFonts w:hAnsi="Arial"/>
          <w:color w:val="000000"/>
          <w:sz w:val="20"/>
          <w:u w:val="single"/>
        </w:rPr>
        <w:t>In te vullen door de persoon die voor u stemt</w:t>
      </w:r>
    </w:p>
    <w:p w14:paraId="4D7D02F4" w14:textId="77777777" w:rsidR="001A20AA" w:rsidRDefault="00EC4E37">
      <w:pPr>
        <w:spacing w:after="0"/>
        <w:ind w:left="120"/>
      </w:pPr>
      <w:r>
        <w:rPr>
          <w:rFonts w:hAnsi="Arial"/>
          <w:color w:val="000000"/>
          <w:sz w:val="20"/>
        </w:rPr>
        <w:t xml:space="preserve">Ik verklaar dat ik voor de </w:t>
      </w:r>
      <w:r>
        <w:rPr>
          <w:rFonts w:hAnsi="Arial"/>
          <w:color w:val="000000"/>
          <w:sz w:val="20"/>
        </w:rPr>
        <w:t>stemming(en) onder punt 1 bij volmacht ga stemmen voor de volmachtgever en dat ik per stemming in totaal niet meer dan twee machtigingen heb aangenomen.</w:t>
      </w:r>
    </w:p>
    <w:p w14:paraId="4FE7289A" w14:textId="77777777" w:rsidR="001A20AA" w:rsidRDefault="00EC4E37">
      <w:pPr>
        <w:spacing w:after="0"/>
        <w:ind w:left="120"/>
      </w:pPr>
      <w:r>
        <w:rPr>
          <w:rFonts w:hAnsi="Arial"/>
          <w:color w:val="000000"/>
          <w:sz w:val="20"/>
        </w:rPr>
        <w:t xml:space="preserve">               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754"/>
        <w:gridCol w:w="3247"/>
        <w:gridCol w:w="4056"/>
      </w:tblGrid>
      <w:tr w:rsidR="001A20AA" w14:paraId="1D24D96A" w14:textId="77777777">
        <w:trPr>
          <w:trHeight w:val="30"/>
          <w:tblCellSpacing w:w="0" w:type="auto"/>
        </w:trPr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0D6D3D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Naam:</w:t>
            </w:r>
          </w:p>
        </w:tc>
        <w:tc>
          <w:tcPr>
            <w:tcW w:w="330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24C070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F74529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1A20AA" w14:paraId="3065D0C1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B56EBB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1A20AA" w14:paraId="0C2221A1" w14:textId="77777777">
        <w:trPr>
          <w:trHeight w:val="30"/>
          <w:tblCellSpacing w:w="0" w:type="auto"/>
        </w:trPr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064744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Datum:</w:t>
            </w:r>
          </w:p>
        </w:tc>
        <w:tc>
          <w:tcPr>
            <w:tcW w:w="330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E8DCAA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661AE1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1A20AA" w14:paraId="44E57E3C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70C295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1A20AA" w14:paraId="15729FA4" w14:textId="77777777">
        <w:trPr>
          <w:trHeight w:val="30"/>
          <w:tblCellSpacing w:w="0" w:type="auto"/>
        </w:trPr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288ECD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Handtekening:</w:t>
            </w:r>
          </w:p>
        </w:tc>
        <w:tc>
          <w:tcPr>
            <w:tcW w:w="330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FB217F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40C280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696302DC" w14:textId="77777777" w:rsidR="001A20AA" w:rsidRDefault="00EC4E37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1671992D" w14:textId="77777777" w:rsidR="001A20AA" w:rsidRDefault="00EC4E37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1A20AA" w14:paraId="79E34A68" w14:textId="7777777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0E125D" w14:textId="77777777" w:rsidR="001A20AA" w:rsidRDefault="00EC4E3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1FAA62B5" w14:textId="77777777" w:rsidR="00000000" w:rsidRDefault="00EC4E37"/>
    <w:sectPr w:rsidR="00000000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1A20AA"/>
    <w:rsid w:val="001A20AA"/>
    <w:rsid w:val="00EC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34A8"/>
  <w15:docId w15:val="{A890944A-46F6-4BAF-A4C2-D78547AA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3277"/>
  </w:style>
  <w:style w:type="paragraph" w:styleId="Kop1">
    <w:name w:val="heading 1"/>
    <w:basedOn w:val="Standaard"/>
    <w:next w:val="Standaard"/>
    <w:link w:val="Kop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basedOn w:val="Standaardalinea-lettertype"/>
    <w:link w:val="Kop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43E3D70F4614BAA06C3C0E1291F10" ma:contentTypeVersion="4" ma:contentTypeDescription="Een nieuw document maken." ma:contentTypeScope="" ma:versionID="11dc5b01f12029ac8e137458bcbe690a">
  <xsd:schema xmlns:xsd="http://www.w3.org/2001/XMLSchema" xmlns:xs="http://www.w3.org/2001/XMLSchema" xmlns:p="http://schemas.microsoft.com/office/2006/metadata/properties" xmlns:ns2="7e4e2aac-35b2-4a29-ad3b-6d8da5b0dd86" xmlns:ns3="2ec8002d-964f-4635-9730-88f122156090" targetNamespace="http://schemas.microsoft.com/office/2006/metadata/properties" ma:root="true" ma:fieldsID="53aa6b992ee0627ac7b23e887bc2cad5" ns2:_="" ns3:_="">
    <xsd:import namespace="7e4e2aac-35b2-4a29-ad3b-6d8da5b0dd86"/>
    <xsd:import namespace="2ec8002d-964f-4635-9730-88f122156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e2aac-35b2-4a29-ad3b-6d8da5b0d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8002d-964f-4635-9730-88f122156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67EC40-91E0-4F8F-B48C-531A407CB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4e2aac-35b2-4a29-ad3b-6d8da5b0dd86"/>
    <ds:schemaRef ds:uri="2ec8002d-964f-4635-9730-88f122156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08436-1AFD-44FA-84C3-5CD4E38CB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8E1A9-390E-4A15-9D26-FC130DBCC29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2ec8002d-964f-4635-9730-88f122156090"/>
    <ds:schemaRef ds:uri="7e4e2aac-35b2-4a29-ad3b-6d8da5b0dd86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3579</Characters>
  <Application>Microsoft Office Word</Application>
  <DocSecurity>4</DocSecurity>
  <Lines>29</Lines>
  <Paragraphs>8</Paragraphs>
  <ScaleCrop>false</ScaleCrop>
  <Company>ICT Samen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L 8 Verzoek om bij volmacht te stemmen</dc:title>
  <dc:subject>Model L 8 Verzoek om bij volmacht te stemmen</dc:subject>
  <dc:creator>Gemeente Bronckhorst</dc:creator>
  <cp:keywords>AB-2023-07</cp:keywords>
  <dc:description>Verkiezing Waterschap Rijn en IJssel 2023 - Model L 8 Verzoek om bij volmacht te stemmen</dc:description>
  <cp:lastModifiedBy>Mannessen, Hèlena</cp:lastModifiedBy>
  <cp:revision>2</cp:revision>
  <dcterms:created xsi:type="dcterms:W3CDTF">2023-01-25T08:13:00Z</dcterms:created>
  <dcterms:modified xsi:type="dcterms:W3CDTF">2023-01-25T08:13:00Z</dcterms:modified>
  <cp:category>Officiële modellen</cp:category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0x01010016243E3D70F4614BAA06C3C0E1291F10</vt:lpwstr>
  </property>
</Properties>
</file>