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28AF" w14:textId="77777777" w:rsidR="00E554ED" w:rsidRPr="00E554ED" w:rsidRDefault="00E554ED" w:rsidP="00E554ED">
      <w:pPr>
        <w:spacing w:line="276" w:lineRule="auto"/>
        <w:outlineLvl w:val="0"/>
        <w:rPr>
          <w:rFonts w:ascii="Open Sans Semibold" w:eastAsia="Calibri" w:hAnsi="Open Sans Semibold" w:cs="Open Sans Semibold"/>
          <w:sz w:val="32"/>
          <w:szCs w:val="32"/>
        </w:rPr>
      </w:pPr>
      <w:r w:rsidRPr="00E554ED">
        <w:rPr>
          <w:rFonts w:ascii="Open Sans Semibold" w:eastAsia="Calibri" w:hAnsi="Open Sans Semibold" w:cs="Open Sans Semibold"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7A818A61" wp14:editId="56A6B388">
            <wp:simplePos x="0" y="0"/>
            <wp:positionH relativeFrom="column">
              <wp:posOffset>2196465</wp:posOffset>
            </wp:positionH>
            <wp:positionV relativeFrom="paragraph">
              <wp:posOffset>-212725</wp:posOffset>
            </wp:positionV>
            <wp:extent cx="1323975" cy="876300"/>
            <wp:effectExtent l="0" t="0" r="9525" b="0"/>
            <wp:wrapNone/>
            <wp:docPr id="2" name="Afbeelding 2" descr="Beschrijving: Gemeente Staph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Gemeente Staphor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78D41" w14:textId="77777777" w:rsidR="00E554ED" w:rsidRPr="00E554ED" w:rsidRDefault="00E554ED" w:rsidP="00E554ED">
      <w:pPr>
        <w:spacing w:line="276" w:lineRule="auto"/>
        <w:outlineLvl w:val="0"/>
        <w:rPr>
          <w:rFonts w:ascii="Open Sans Semibold" w:eastAsia="Calibri" w:hAnsi="Open Sans Semibold" w:cs="Open Sans Semibold"/>
          <w:sz w:val="32"/>
          <w:szCs w:val="32"/>
        </w:rPr>
      </w:pPr>
    </w:p>
    <w:p w14:paraId="0D72BBA0" w14:textId="77777777" w:rsidR="00E554ED" w:rsidRPr="00E554ED" w:rsidRDefault="00E554ED" w:rsidP="00E554ED">
      <w:pPr>
        <w:spacing w:line="276" w:lineRule="auto"/>
        <w:ind w:left="2124" w:firstLine="708"/>
        <w:outlineLvl w:val="0"/>
        <w:rPr>
          <w:rFonts w:ascii="Open Sans Semibold" w:eastAsia="Calibri" w:hAnsi="Open Sans Semibold" w:cs="Open Sans Semibold"/>
          <w:sz w:val="36"/>
          <w:szCs w:val="36"/>
        </w:rPr>
      </w:pPr>
    </w:p>
    <w:p w14:paraId="0594A7C5" w14:textId="77777777" w:rsidR="00E554ED" w:rsidRPr="00E554ED" w:rsidRDefault="00E554ED" w:rsidP="00E554ED">
      <w:pPr>
        <w:spacing w:line="276" w:lineRule="auto"/>
        <w:jc w:val="center"/>
        <w:outlineLvl w:val="0"/>
        <w:rPr>
          <w:rFonts w:ascii="Open Sans Semibold" w:eastAsia="Calibri" w:hAnsi="Open Sans Semibold" w:cs="Open Sans Semibold"/>
          <w:sz w:val="52"/>
          <w:szCs w:val="52"/>
        </w:rPr>
      </w:pPr>
    </w:p>
    <w:p w14:paraId="32F4DE59" w14:textId="73EADAB7" w:rsidR="00E554ED" w:rsidRPr="00E554ED" w:rsidRDefault="00E554ED" w:rsidP="00E554ED">
      <w:pPr>
        <w:spacing w:line="276" w:lineRule="auto"/>
        <w:jc w:val="center"/>
        <w:outlineLvl w:val="0"/>
        <w:rPr>
          <w:rFonts w:ascii="Open Sans Semibold" w:eastAsia="Calibri" w:hAnsi="Open Sans Semibold" w:cs="Open Sans Semibold"/>
          <w:sz w:val="96"/>
          <w:szCs w:val="96"/>
        </w:rPr>
      </w:pPr>
      <w:r w:rsidRPr="00E554ED">
        <w:rPr>
          <w:rFonts w:ascii="Open Sans Semibold" w:eastAsia="Calibri" w:hAnsi="Open Sans Semibold" w:cs="Open Sans Semibold"/>
          <w:sz w:val="96"/>
          <w:szCs w:val="96"/>
        </w:rPr>
        <w:t>Quick</w:t>
      </w:r>
      <w:r w:rsidR="003B1C89">
        <w:rPr>
          <w:rFonts w:ascii="Open Sans Semibold" w:eastAsia="Calibri" w:hAnsi="Open Sans Semibold" w:cs="Open Sans Semibold"/>
          <w:sz w:val="96"/>
          <w:szCs w:val="96"/>
        </w:rPr>
        <w:t>S</w:t>
      </w:r>
      <w:r w:rsidRPr="00E554ED">
        <w:rPr>
          <w:rFonts w:ascii="Open Sans Semibold" w:eastAsia="Calibri" w:hAnsi="Open Sans Semibold" w:cs="Open Sans Semibold"/>
          <w:sz w:val="96"/>
          <w:szCs w:val="96"/>
        </w:rPr>
        <w:t>can</w:t>
      </w:r>
    </w:p>
    <w:p w14:paraId="7702D57E" w14:textId="056396A3" w:rsidR="00E554ED" w:rsidRPr="00E554ED" w:rsidRDefault="00E554ED" w:rsidP="00E554ED">
      <w:pPr>
        <w:spacing w:line="276" w:lineRule="auto"/>
        <w:contextualSpacing/>
        <w:outlineLvl w:val="1"/>
        <w:rPr>
          <w:rFonts w:ascii="Open Sans Semibold" w:eastAsia="Calibri" w:hAnsi="Open Sans Semibold" w:cs="Open Sans Semibold"/>
          <w:sz w:val="24"/>
          <w:szCs w:val="24"/>
        </w:rPr>
      </w:pPr>
      <w:r w:rsidRPr="00E554ED">
        <w:rPr>
          <w:rFonts w:ascii="Open Sans Semibold" w:eastAsia="Calibri" w:hAnsi="Open Sans Semibold" w:cs="Open Sans Semibold"/>
          <w:sz w:val="24"/>
          <w:szCs w:val="24"/>
        </w:rPr>
        <w:t xml:space="preserve">Behorende bij een conceptaanvraag/aanvraag vooroverleg ‘handelen in strijd regels </w:t>
      </w:r>
      <w:r w:rsidR="00AD01BF">
        <w:rPr>
          <w:rFonts w:ascii="Open Sans Semibold" w:eastAsia="Calibri" w:hAnsi="Open Sans Semibold" w:cs="Open Sans Semibold"/>
          <w:sz w:val="24"/>
          <w:szCs w:val="24"/>
        </w:rPr>
        <w:t>Omgevingsplan</w:t>
      </w:r>
      <w:r w:rsidR="00AD01BF" w:rsidRPr="00E554ED">
        <w:rPr>
          <w:rFonts w:ascii="Open Sans Semibold" w:eastAsia="Calibri" w:hAnsi="Open Sans Semibold" w:cs="Open Sans Semibold"/>
          <w:sz w:val="24"/>
          <w:szCs w:val="24"/>
        </w:rPr>
        <w:t xml:space="preserve">’ </w:t>
      </w:r>
    </w:p>
    <w:p w14:paraId="42C548D2" w14:textId="77777777" w:rsidR="00E554ED" w:rsidRPr="00E554ED" w:rsidRDefault="00E554ED" w:rsidP="00E554ED">
      <w:pPr>
        <w:spacing w:line="276" w:lineRule="auto"/>
        <w:contextualSpacing/>
        <w:outlineLvl w:val="1"/>
        <w:rPr>
          <w:rFonts w:ascii="Open Sans Semibold" w:eastAsia="Calibri" w:hAnsi="Open Sans Semibold" w:cs="Open Sans Semibold"/>
          <w:sz w:val="24"/>
          <w:szCs w:val="24"/>
        </w:rPr>
      </w:pPr>
    </w:p>
    <w:p w14:paraId="2587787B" w14:textId="77777777" w:rsidR="00E554ED" w:rsidRPr="00E554ED" w:rsidRDefault="00E554ED" w:rsidP="00E554ED">
      <w:pPr>
        <w:spacing w:line="276" w:lineRule="auto"/>
        <w:contextualSpacing/>
        <w:outlineLvl w:val="1"/>
        <w:rPr>
          <w:rFonts w:ascii="Open Sans Semibold" w:eastAsia="Calibri" w:hAnsi="Open Sans Semibold" w:cs="Open Sans Semibold"/>
          <w:sz w:val="24"/>
          <w:szCs w:val="24"/>
        </w:rPr>
      </w:pPr>
    </w:p>
    <w:p w14:paraId="5925D881" w14:textId="77777777" w:rsidR="00E554ED" w:rsidRPr="00E554ED" w:rsidRDefault="00E554ED" w:rsidP="00E554ED">
      <w:pPr>
        <w:spacing w:line="276" w:lineRule="auto"/>
        <w:contextualSpacing/>
        <w:outlineLvl w:val="1"/>
        <w:rPr>
          <w:rFonts w:ascii="Open Sans Semibold" w:eastAsia="Calibri" w:hAnsi="Open Sans Semibold" w:cs="Open Sans Semibold"/>
          <w:sz w:val="24"/>
          <w:szCs w:val="24"/>
        </w:rPr>
      </w:pPr>
      <w:r w:rsidRPr="00E554ED">
        <w:rPr>
          <w:rFonts w:ascii="Open Sans Semibold" w:eastAsia="Calibri" w:hAnsi="Open Sans Semibold" w:cs="Open Sans Semibold"/>
          <w:sz w:val="24"/>
          <w:szCs w:val="24"/>
        </w:rPr>
        <w:t>Gegevens verzoek</w:t>
      </w:r>
    </w:p>
    <w:p w14:paraId="1BEFB431" w14:textId="77777777" w:rsidR="00E554ED" w:rsidRPr="00E554ED" w:rsidRDefault="00E554ED" w:rsidP="00E554ED">
      <w:pPr>
        <w:spacing w:line="276" w:lineRule="auto"/>
        <w:rPr>
          <w:rFonts w:eastAsia="Calibri"/>
        </w:rPr>
      </w:pPr>
      <w:r w:rsidRPr="00E554ED">
        <w:rPr>
          <w:rFonts w:eastAsia="Calibri"/>
        </w:rPr>
        <w:t>Naam van het plan</w:t>
      </w:r>
      <w:r w:rsidRPr="00E554ED">
        <w:rPr>
          <w:rFonts w:eastAsia="Calibri"/>
        </w:rPr>
        <w:tab/>
        <w:t xml:space="preserve">:  </w:t>
      </w:r>
    </w:p>
    <w:p w14:paraId="55E081C8" w14:textId="77777777" w:rsidR="006B0E97" w:rsidRPr="00E554ED" w:rsidRDefault="006B0E97" w:rsidP="006B0E97">
      <w:pPr>
        <w:spacing w:line="276" w:lineRule="auto"/>
        <w:rPr>
          <w:rFonts w:eastAsia="Calibri"/>
        </w:rPr>
      </w:pPr>
      <w:r w:rsidRPr="00E554ED">
        <w:rPr>
          <w:rFonts w:eastAsia="Calibri"/>
        </w:rPr>
        <w:t>Locatie van het plan</w:t>
      </w:r>
      <w:r w:rsidRPr="00E554ED">
        <w:rPr>
          <w:rFonts w:eastAsia="Calibri"/>
        </w:rPr>
        <w:tab/>
        <w:t>:</w:t>
      </w:r>
    </w:p>
    <w:p w14:paraId="20DFC886" w14:textId="77777777" w:rsidR="00E554ED" w:rsidRDefault="00E554ED" w:rsidP="00E554ED">
      <w:pPr>
        <w:spacing w:line="276" w:lineRule="auto"/>
        <w:rPr>
          <w:rFonts w:eastAsia="Calibri"/>
        </w:rPr>
      </w:pPr>
      <w:r w:rsidRPr="00E554ED">
        <w:rPr>
          <w:rFonts w:eastAsia="Calibri"/>
        </w:rPr>
        <w:t>Datum indiening</w:t>
      </w:r>
      <w:r w:rsidRPr="00E554ED">
        <w:rPr>
          <w:rFonts w:eastAsia="Calibri"/>
        </w:rPr>
        <w:tab/>
        <w:t xml:space="preserve">: </w:t>
      </w:r>
    </w:p>
    <w:p w14:paraId="441C819D" w14:textId="77777777" w:rsidR="00DF0689" w:rsidRPr="00E554ED" w:rsidRDefault="00DF0689" w:rsidP="00E554ED">
      <w:pPr>
        <w:spacing w:line="276" w:lineRule="auto"/>
        <w:rPr>
          <w:rFonts w:eastAsia="Calibri"/>
        </w:rPr>
      </w:pPr>
      <w:r w:rsidRPr="002F11CA">
        <w:rPr>
          <w:rFonts w:eastAsia="Calibri"/>
        </w:rPr>
        <w:t>Datum aanvulling</w:t>
      </w:r>
      <w:r w:rsidRPr="002F11CA">
        <w:rPr>
          <w:rFonts w:eastAsia="Calibri"/>
        </w:rPr>
        <w:tab/>
        <w:t>:</w:t>
      </w:r>
    </w:p>
    <w:p w14:paraId="14A54213" w14:textId="77777777" w:rsidR="00E554ED" w:rsidRPr="00E554ED" w:rsidRDefault="00E554ED" w:rsidP="00E554ED">
      <w:pPr>
        <w:spacing w:line="276" w:lineRule="auto"/>
        <w:rPr>
          <w:rFonts w:eastAsia="Calibri"/>
        </w:rPr>
      </w:pPr>
    </w:p>
    <w:p w14:paraId="22E484CF" w14:textId="77777777" w:rsidR="00E554ED" w:rsidRPr="00E554ED" w:rsidRDefault="00E554ED" w:rsidP="00E554ED">
      <w:pPr>
        <w:spacing w:line="276" w:lineRule="auto"/>
        <w:rPr>
          <w:rFonts w:ascii="Open Sans Semibold" w:eastAsia="Calibri" w:hAnsi="Open Sans Semibold" w:cs="Open Sans Semibold"/>
        </w:rPr>
      </w:pPr>
      <w:r w:rsidRPr="00E554ED">
        <w:rPr>
          <w:rFonts w:ascii="Open Sans Semibold" w:eastAsia="Calibri" w:hAnsi="Open Sans Semibold" w:cs="Open Sans Semibold"/>
          <w:b/>
          <w:sz w:val="24"/>
          <w:szCs w:val="24"/>
        </w:rPr>
        <w:t>Beschrijving van het plan</w:t>
      </w:r>
    </w:p>
    <w:p w14:paraId="33C7ABA1" w14:textId="77777777" w:rsidR="00E554ED" w:rsidRPr="00E554ED" w:rsidRDefault="0021173C" w:rsidP="00E554ED">
      <w:pPr>
        <w:spacing w:line="276" w:lineRule="auto"/>
        <w:contextualSpacing/>
        <w:outlineLvl w:val="1"/>
        <w:rPr>
          <w:rFonts w:ascii="Open Sans Semibold" w:eastAsia="Calibri" w:hAnsi="Open Sans Semibold" w:cs="Open Sans Semibold"/>
          <w:sz w:val="24"/>
          <w:szCs w:val="24"/>
        </w:rPr>
      </w:pPr>
      <w:r w:rsidRPr="0021173C">
        <w:rPr>
          <w:rFonts w:eastAsia="Calibri"/>
        </w:rPr>
        <w:t>Beschrijving:</w:t>
      </w:r>
      <w:r w:rsidR="00E554ED" w:rsidRPr="00E554ED">
        <w:rPr>
          <w:rFonts w:ascii="Open Sans Semibold" w:eastAsia="Calibri" w:hAnsi="Open Sans Semibold" w:cs="Open Sans Semibold"/>
          <w:sz w:val="24"/>
          <w:szCs w:val="24"/>
        </w:rPr>
        <w:br w:type="page"/>
      </w:r>
      <w:r w:rsidR="00E554ED" w:rsidRPr="00E554ED">
        <w:rPr>
          <w:rFonts w:ascii="Open Sans Semibold" w:eastAsia="Calibri" w:hAnsi="Open Sans Semibold" w:cs="Open Sans Semibold"/>
          <w:sz w:val="24"/>
          <w:szCs w:val="24"/>
        </w:rPr>
        <w:lastRenderedPageBreak/>
        <w:t>Afwijking(en)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554ED" w:rsidRPr="00E554ED" w14:paraId="11D6EC98" w14:textId="77777777" w:rsidTr="00CC234B">
        <w:tc>
          <w:tcPr>
            <w:tcW w:w="9212" w:type="dxa"/>
          </w:tcPr>
          <w:p w14:paraId="0E0FFC55" w14:textId="1505C57C" w:rsidR="00E554ED" w:rsidRPr="00E554ED" w:rsidRDefault="00E554ED" w:rsidP="00E554ED">
            <w:pPr>
              <w:spacing w:line="276" w:lineRule="auto"/>
              <w:rPr>
                <w:rFonts w:eastAsia="Calibri"/>
                <w:b/>
              </w:rPr>
            </w:pPr>
            <w:r w:rsidRPr="00E554ED">
              <w:rPr>
                <w:rFonts w:eastAsia="Calibri"/>
                <w:b/>
              </w:rPr>
              <w:t xml:space="preserve">Omschrijving regelgeving uit geldende </w:t>
            </w:r>
            <w:r w:rsidR="00AD01BF">
              <w:rPr>
                <w:rFonts w:eastAsia="Calibri"/>
                <w:b/>
              </w:rPr>
              <w:t>omgevingsplan</w:t>
            </w:r>
          </w:p>
          <w:p w14:paraId="16500F3D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18656025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04261BC6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4504347A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4D5DF2FA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283F45AD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1E60C40F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014E2E7F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2F5A76B5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3C88DCEA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698FD635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4E19A5A4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48F45E1E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61CB810F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57230652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75B66AE0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722F1393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130EE684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3DAE1006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59A98740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57B6909E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</w:tc>
      </w:tr>
      <w:tr w:rsidR="00E554ED" w:rsidRPr="00E554ED" w14:paraId="40FA3E7D" w14:textId="77777777" w:rsidTr="00CC234B">
        <w:tc>
          <w:tcPr>
            <w:tcW w:w="9212" w:type="dxa"/>
          </w:tcPr>
          <w:p w14:paraId="7D3F4BF9" w14:textId="5419925D" w:rsidR="00E554ED" w:rsidRPr="00DF5BE8" w:rsidRDefault="00E554ED" w:rsidP="00E554ED">
            <w:pPr>
              <w:spacing w:line="276" w:lineRule="auto"/>
              <w:rPr>
                <w:rFonts w:eastAsia="Calibri"/>
                <w:bCs/>
                <w:sz w:val="18"/>
                <w:szCs w:val="18"/>
              </w:rPr>
            </w:pPr>
            <w:r w:rsidRPr="00E554ED">
              <w:rPr>
                <w:rFonts w:eastAsia="Calibri"/>
                <w:b/>
              </w:rPr>
              <w:t>Omschrijving afwijking(en) van de regels / verbeelding</w:t>
            </w:r>
            <w:r w:rsidR="00DF021F">
              <w:rPr>
                <w:rFonts w:eastAsia="Calibri"/>
                <w:b/>
              </w:rPr>
              <w:t xml:space="preserve"> en bkl, bal, bbl en bruidsschat</w:t>
            </w:r>
            <w:r w:rsidR="00AA334F">
              <w:rPr>
                <w:rFonts w:eastAsia="Calibri"/>
                <w:b/>
              </w:rPr>
              <w:br/>
            </w:r>
            <w:r w:rsidR="00AA334F">
              <w:rPr>
                <w:rFonts w:eastAsia="Calibri"/>
                <w:bCs/>
                <w:sz w:val="18"/>
                <w:szCs w:val="18"/>
              </w:rPr>
              <w:t>Initiatieven dienen hieraan te voldoen</w:t>
            </w:r>
          </w:p>
          <w:p w14:paraId="0052779D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76C361BA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40891668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662D62FA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763B10CB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5300453D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4C6D1AFD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10B12FFC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788A8260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74B8A70A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6AED28BC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2740A91D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76A477E7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1E98C5DE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65EB8D51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18995B0F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4E4700E0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  <w:p w14:paraId="14F97495" w14:textId="77777777" w:rsidR="00E554ED" w:rsidRPr="00E554ED" w:rsidRDefault="00E554ED" w:rsidP="00E554ED">
            <w:pPr>
              <w:spacing w:line="276" w:lineRule="auto"/>
              <w:rPr>
                <w:rFonts w:eastAsia="Calibri"/>
              </w:rPr>
            </w:pPr>
          </w:p>
        </w:tc>
      </w:tr>
    </w:tbl>
    <w:p w14:paraId="5B3C0A64" w14:textId="77777777" w:rsidR="00E554ED" w:rsidRPr="00E554ED" w:rsidRDefault="00E554ED" w:rsidP="006B0E97">
      <w:pPr>
        <w:spacing w:line="276" w:lineRule="auto"/>
        <w:outlineLvl w:val="0"/>
        <w:rPr>
          <w:rFonts w:eastAsia="Calibri"/>
        </w:rPr>
      </w:pPr>
      <w:r w:rsidRPr="00E554ED">
        <w:rPr>
          <w:rFonts w:ascii="Open Sans Semibold" w:eastAsia="Calibri" w:hAnsi="Open Sans Semibold" w:cs="Open Sans Semibold"/>
          <w:sz w:val="32"/>
          <w:szCs w:val="32"/>
        </w:rPr>
        <w:br w:type="page"/>
      </w:r>
    </w:p>
    <w:p w14:paraId="29677506" w14:textId="77777777" w:rsidR="00E554ED" w:rsidRPr="00E554ED" w:rsidRDefault="00E554ED" w:rsidP="00E554ED">
      <w:pPr>
        <w:spacing w:line="276" w:lineRule="auto"/>
        <w:ind w:left="284" w:hanging="284"/>
        <w:contextualSpacing/>
        <w:outlineLvl w:val="1"/>
        <w:rPr>
          <w:rFonts w:ascii="Open Sans Semibold" w:eastAsia="Calibri" w:hAnsi="Open Sans Semibold" w:cs="Open Sans Semibold"/>
          <w:sz w:val="24"/>
          <w:szCs w:val="24"/>
        </w:rPr>
      </w:pPr>
      <w:r w:rsidRPr="00E554ED">
        <w:rPr>
          <w:rFonts w:ascii="Open Sans Semibold" w:eastAsia="Calibri" w:hAnsi="Open Sans Semibold" w:cs="Open Sans Semibold"/>
          <w:sz w:val="24"/>
          <w:szCs w:val="24"/>
        </w:rPr>
        <w:lastRenderedPageBreak/>
        <w:t>Procedure</w:t>
      </w:r>
    </w:p>
    <w:p w14:paraId="010120BB" w14:textId="77777777" w:rsidR="00E554ED" w:rsidRDefault="00E554ED" w:rsidP="0021173C">
      <w:pPr>
        <w:spacing w:line="276" w:lineRule="auto"/>
        <w:rPr>
          <w:rFonts w:eastAsia="Calibri"/>
        </w:rPr>
      </w:pPr>
      <w:r w:rsidRPr="00E554ED">
        <w:rPr>
          <w:rFonts w:eastAsia="Calibri"/>
        </w:rPr>
        <w:t xml:space="preserve">Welke planologische procedure wordt van de gemeente gevraagd om af te wijken van het geldende bestemmingsplan? </w:t>
      </w:r>
    </w:p>
    <w:p w14:paraId="2351463B" w14:textId="77777777" w:rsidR="0021173C" w:rsidRPr="00E554ED" w:rsidRDefault="0021173C" w:rsidP="0021173C">
      <w:pPr>
        <w:spacing w:line="276" w:lineRule="auto"/>
        <w:rPr>
          <w:rFonts w:eastAsia="Calibri"/>
          <w:i/>
          <w:sz w:val="18"/>
          <w:szCs w:val="18"/>
        </w:rPr>
      </w:pPr>
    </w:p>
    <w:p w14:paraId="2D1EB223" w14:textId="1B31BA99" w:rsidR="00077B23" w:rsidRDefault="0021173C" w:rsidP="00F373F8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>Procedure:</w:t>
      </w:r>
      <w:r w:rsidR="00F373F8">
        <w:rPr>
          <w:rFonts w:eastAsia="Calibri"/>
        </w:rPr>
        <w:tab/>
        <w:t xml:space="preserve">0 </w:t>
      </w:r>
      <w:r w:rsidR="00077B23">
        <w:rPr>
          <w:rFonts w:eastAsia="Calibri"/>
        </w:rPr>
        <w:t xml:space="preserve">OPA </w:t>
      </w:r>
    </w:p>
    <w:p w14:paraId="000003EE" w14:textId="03AF29F8" w:rsidR="00F373F8" w:rsidRDefault="00077B23" w:rsidP="00F373F8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ab/>
        <w:t xml:space="preserve">0 </w:t>
      </w:r>
      <w:r w:rsidR="00586AC5">
        <w:rPr>
          <w:rFonts w:eastAsia="Calibri"/>
        </w:rPr>
        <w:t xml:space="preserve">BOPA </w:t>
      </w:r>
    </w:p>
    <w:p w14:paraId="67920AE4" w14:textId="231E1AC5" w:rsidR="00F373F8" w:rsidRDefault="00F373F8" w:rsidP="00F373F8">
      <w:pPr>
        <w:tabs>
          <w:tab w:val="left" w:pos="1134"/>
        </w:tabs>
        <w:spacing w:line="276" w:lineRule="auto"/>
        <w:rPr>
          <w:rFonts w:eastAsia="Calibri"/>
        </w:rPr>
      </w:pPr>
      <w:r>
        <w:rPr>
          <w:rFonts w:eastAsia="Calibri"/>
        </w:rPr>
        <w:tab/>
        <w:t xml:space="preserve">0 </w:t>
      </w:r>
      <w:r w:rsidR="00586AC5">
        <w:rPr>
          <w:rFonts w:eastAsia="Calibri"/>
        </w:rPr>
        <w:t xml:space="preserve">Wijziging Omgevingsplan </w:t>
      </w:r>
      <w:r w:rsidR="007357CF">
        <w:rPr>
          <w:rFonts w:eastAsia="Calibri"/>
        </w:rPr>
        <w:t xml:space="preserve"> / TAM-IMRO plan</w:t>
      </w:r>
    </w:p>
    <w:p w14:paraId="741A8D67" w14:textId="77777777" w:rsidR="005617B9" w:rsidRDefault="005617B9" w:rsidP="00E554ED">
      <w:pPr>
        <w:spacing w:line="276" w:lineRule="auto"/>
        <w:rPr>
          <w:rFonts w:eastAsia="Calibri"/>
        </w:rPr>
      </w:pPr>
    </w:p>
    <w:p w14:paraId="39AFA82C" w14:textId="77777777" w:rsidR="00F373F8" w:rsidRDefault="00F373F8" w:rsidP="00E554ED">
      <w:pPr>
        <w:spacing w:line="276" w:lineRule="auto"/>
        <w:rPr>
          <w:rFonts w:eastAsia="Calibri"/>
        </w:rPr>
      </w:pPr>
      <w:r>
        <w:rPr>
          <w:rFonts w:eastAsia="Calibri"/>
        </w:rPr>
        <w:t>Toelichting:</w:t>
      </w:r>
    </w:p>
    <w:p w14:paraId="22D36E49" w14:textId="77777777" w:rsidR="00F373F8" w:rsidRDefault="00F373F8" w:rsidP="00E554ED">
      <w:pPr>
        <w:spacing w:line="276" w:lineRule="auto"/>
        <w:rPr>
          <w:rFonts w:eastAsia="Calibri"/>
        </w:rPr>
      </w:pPr>
    </w:p>
    <w:p w14:paraId="141D1A49" w14:textId="23BC0016" w:rsidR="0058086E" w:rsidRPr="00E554ED" w:rsidRDefault="00E554ED" w:rsidP="00B84881">
      <w:pPr>
        <w:spacing w:line="276" w:lineRule="auto"/>
        <w:contextualSpacing/>
        <w:outlineLvl w:val="1"/>
        <w:rPr>
          <w:rFonts w:eastAsia="Calibri"/>
        </w:rPr>
      </w:pPr>
      <w:r w:rsidRPr="00E554ED">
        <w:rPr>
          <w:rFonts w:ascii="Open Sans Semibold" w:eastAsia="Calibri" w:hAnsi="Open Sans Semibold" w:cs="Open Sans Semibold"/>
          <w:sz w:val="24"/>
          <w:szCs w:val="24"/>
        </w:rPr>
        <w:t xml:space="preserve">Ruimtelijke motivatie </w:t>
      </w:r>
      <w:r w:rsidR="00B84881">
        <w:rPr>
          <w:rFonts w:ascii="Open Sans Semibold" w:eastAsia="Calibri" w:hAnsi="Open Sans Semibold" w:cs="Open Sans Semibold"/>
          <w:sz w:val="24"/>
          <w:szCs w:val="24"/>
        </w:rPr>
        <w:t>(inclusief woningbouwprogramma)</w:t>
      </w:r>
      <w:r w:rsidR="00C112D0">
        <w:rPr>
          <w:rFonts w:ascii="Open Sans Semibold" w:eastAsia="Calibri" w:hAnsi="Open Sans Semibold" w:cs="Open Sans Semibold"/>
          <w:sz w:val="24"/>
          <w:szCs w:val="24"/>
        </w:rPr>
        <w:br/>
      </w:r>
      <w:r w:rsidR="0058086E">
        <w:rPr>
          <w:rFonts w:eastAsia="Calibri"/>
        </w:rPr>
        <w:t xml:space="preserve">Motivatie: </w:t>
      </w:r>
    </w:p>
    <w:p w14:paraId="3B86317F" w14:textId="0EAC760E" w:rsidR="005617B9" w:rsidRDefault="005617B9" w:rsidP="00E554ED">
      <w:pPr>
        <w:spacing w:line="276" w:lineRule="auto"/>
        <w:ind w:left="284" w:hanging="284"/>
        <w:contextualSpacing/>
        <w:outlineLvl w:val="1"/>
        <w:rPr>
          <w:rFonts w:ascii="Open Sans Semibold" w:eastAsia="Calibri" w:hAnsi="Open Sans Semibold" w:cs="Open Sans Semibold"/>
          <w:sz w:val="24"/>
          <w:szCs w:val="24"/>
        </w:rPr>
      </w:pPr>
    </w:p>
    <w:p w14:paraId="3C8DB078" w14:textId="77777777" w:rsidR="00B84881" w:rsidRDefault="00B84881" w:rsidP="00E554ED">
      <w:pPr>
        <w:spacing w:line="276" w:lineRule="auto"/>
        <w:ind w:left="284" w:hanging="284"/>
        <w:contextualSpacing/>
        <w:outlineLvl w:val="1"/>
        <w:rPr>
          <w:rFonts w:ascii="Open Sans Semibold" w:eastAsia="Calibri" w:hAnsi="Open Sans Semibold" w:cs="Open Sans Semibold"/>
          <w:sz w:val="24"/>
          <w:szCs w:val="24"/>
        </w:rPr>
      </w:pPr>
      <w:r>
        <w:rPr>
          <w:rFonts w:ascii="Open Sans Semibold" w:eastAsia="Calibri" w:hAnsi="Open Sans Semibold" w:cs="Open Sans Semibold"/>
          <w:sz w:val="24"/>
          <w:szCs w:val="24"/>
        </w:rPr>
        <w:t>Ruimtelijke inpassing (inclusief KGO)</w:t>
      </w:r>
    </w:p>
    <w:p w14:paraId="7D4C59F2" w14:textId="4ABF5192" w:rsidR="00B84881" w:rsidRDefault="00B84881" w:rsidP="00E554ED">
      <w:pPr>
        <w:spacing w:line="276" w:lineRule="auto"/>
        <w:ind w:left="284" w:hanging="284"/>
        <w:contextualSpacing/>
        <w:outlineLvl w:val="1"/>
        <w:rPr>
          <w:rFonts w:eastAsia="Calibri"/>
        </w:rPr>
      </w:pPr>
      <w:r>
        <w:rPr>
          <w:rFonts w:eastAsia="Calibri"/>
        </w:rPr>
        <w:t>Motivatie:</w:t>
      </w:r>
    </w:p>
    <w:p w14:paraId="28A9361E" w14:textId="1EB12BA7" w:rsidR="00B84881" w:rsidRDefault="00B84881" w:rsidP="00E554ED">
      <w:pPr>
        <w:spacing w:line="276" w:lineRule="auto"/>
        <w:ind w:left="284" w:hanging="284"/>
        <w:contextualSpacing/>
        <w:outlineLvl w:val="1"/>
        <w:rPr>
          <w:rFonts w:eastAsia="Calibri"/>
        </w:rPr>
      </w:pPr>
    </w:p>
    <w:p w14:paraId="4908C7E4" w14:textId="62D9329E" w:rsidR="00B84881" w:rsidRPr="00E554ED" w:rsidRDefault="00B84881" w:rsidP="00B84881">
      <w:pPr>
        <w:spacing w:line="276" w:lineRule="auto"/>
        <w:ind w:left="284" w:hanging="284"/>
        <w:contextualSpacing/>
        <w:outlineLvl w:val="1"/>
        <w:rPr>
          <w:rFonts w:ascii="Open Sans Semibold" w:eastAsia="Calibri" w:hAnsi="Open Sans Semibold" w:cs="Open Sans Semibold"/>
          <w:sz w:val="24"/>
          <w:szCs w:val="24"/>
        </w:rPr>
      </w:pPr>
      <w:r w:rsidRPr="00E554ED">
        <w:rPr>
          <w:rFonts w:ascii="Open Sans Semibold" w:eastAsia="Calibri" w:hAnsi="Open Sans Semibold" w:cs="Open Sans Semibold"/>
          <w:sz w:val="24"/>
          <w:szCs w:val="24"/>
        </w:rPr>
        <w:t xml:space="preserve">Milieu </w:t>
      </w:r>
      <w:r>
        <w:rPr>
          <w:rFonts w:ascii="Open Sans Semibold" w:eastAsia="Calibri" w:hAnsi="Open Sans Semibold" w:cs="Open Sans Semibold"/>
          <w:sz w:val="24"/>
          <w:szCs w:val="24"/>
        </w:rPr>
        <w:t>en gezondheid</w:t>
      </w:r>
    </w:p>
    <w:p w14:paraId="43F24A27" w14:textId="77777777" w:rsidR="00B84881" w:rsidRDefault="00B84881" w:rsidP="00B84881">
      <w:pPr>
        <w:spacing w:line="276" w:lineRule="auto"/>
        <w:ind w:left="284" w:hanging="284"/>
        <w:contextualSpacing/>
        <w:rPr>
          <w:rFonts w:eastAsia="Calibri"/>
        </w:rPr>
      </w:pPr>
      <w:r>
        <w:rPr>
          <w:rFonts w:eastAsia="Calibri"/>
        </w:rPr>
        <w:t>Toelichting:</w:t>
      </w:r>
    </w:p>
    <w:p w14:paraId="233790C3" w14:textId="25B95199" w:rsidR="00B84881" w:rsidRDefault="00B84881" w:rsidP="00E554ED">
      <w:pPr>
        <w:spacing w:line="276" w:lineRule="auto"/>
        <w:ind w:left="284" w:hanging="284"/>
        <w:contextualSpacing/>
        <w:outlineLvl w:val="1"/>
        <w:rPr>
          <w:rFonts w:eastAsia="Calibri"/>
        </w:rPr>
      </w:pPr>
    </w:p>
    <w:p w14:paraId="262599D9" w14:textId="22B7B94C" w:rsidR="00E554ED" w:rsidRPr="00E554ED" w:rsidRDefault="00E554ED" w:rsidP="00E554ED">
      <w:pPr>
        <w:spacing w:line="276" w:lineRule="auto"/>
        <w:ind w:left="284" w:hanging="284"/>
        <w:contextualSpacing/>
        <w:outlineLvl w:val="1"/>
        <w:rPr>
          <w:rFonts w:ascii="Open Sans Semibold" w:eastAsia="Calibri" w:hAnsi="Open Sans Semibold" w:cs="Open Sans Semibold"/>
          <w:sz w:val="24"/>
          <w:szCs w:val="24"/>
        </w:rPr>
      </w:pPr>
      <w:r w:rsidRPr="00E554ED">
        <w:rPr>
          <w:rFonts w:ascii="Open Sans Semibold" w:eastAsia="Calibri" w:hAnsi="Open Sans Semibold" w:cs="Open Sans Semibold"/>
          <w:sz w:val="24"/>
          <w:szCs w:val="24"/>
        </w:rPr>
        <w:t>Verkeer / parkeren</w:t>
      </w:r>
    </w:p>
    <w:p w14:paraId="0B8BE2F7" w14:textId="77777777" w:rsidR="0058086E" w:rsidRDefault="0058086E" w:rsidP="00E554ED">
      <w:pPr>
        <w:spacing w:line="276" w:lineRule="auto"/>
        <w:ind w:left="284" w:hanging="284"/>
        <w:contextualSpacing/>
        <w:rPr>
          <w:rFonts w:eastAsia="Calibri"/>
        </w:rPr>
      </w:pPr>
      <w:r>
        <w:rPr>
          <w:rFonts w:eastAsia="Calibri"/>
        </w:rPr>
        <w:t>Toelichting:</w:t>
      </w:r>
    </w:p>
    <w:p w14:paraId="108EDC00" w14:textId="77777777" w:rsidR="0058086E" w:rsidRDefault="0058086E" w:rsidP="00E554ED">
      <w:pPr>
        <w:spacing w:line="276" w:lineRule="auto"/>
        <w:ind w:left="284" w:hanging="284"/>
        <w:contextualSpacing/>
        <w:rPr>
          <w:rFonts w:eastAsia="Calibri"/>
        </w:rPr>
      </w:pPr>
    </w:p>
    <w:p w14:paraId="4FD1AB4A" w14:textId="77777777" w:rsidR="00521236" w:rsidRDefault="00521236" w:rsidP="00E554ED">
      <w:pPr>
        <w:spacing w:line="276" w:lineRule="auto"/>
        <w:ind w:left="284" w:hanging="284"/>
        <w:contextualSpacing/>
        <w:rPr>
          <w:rFonts w:ascii="Open Sans Semibold" w:eastAsia="Calibri" w:hAnsi="Open Sans Semibold" w:cs="Open Sans Semibold"/>
          <w:sz w:val="24"/>
          <w:szCs w:val="24"/>
        </w:rPr>
      </w:pPr>
      <w:r>
        <w:rPr>
          <w:rFonts w:ascii="Open Sans Semibold" w:eastAsia="Calibri" w:hAnsi="Open Sans Semibold" w:cs="Open Sans Semibold"/>
          <w:sz w:val="24"/>
          <w:szCs w:val="24"/>
        </w:rPr>
        <w:t>Externe veiligheid</w:t>
      </w:r>
    </w:p>
    <w:p w14:paraId="0E36286A" w14:textId="20B661F3" w:rsidR="00521236" w:rsidRPr="00521236" w:rsidRDefault="00521236" w:rsidP="00E554ED">
      <w:pPr>
        <w:spacing w:line="276" w:lineRule="auto"/>
        <w:ind w:left="284" w:hanging="284"/>
        <w:contextualSpacing/>
        <w:rPr>
          <w:rFonts w:eastAsia="Calibri"/>
        </w:rPr>
      </w:pPr>
      <w:r>
        <w:rPr>
          <w:rFonts w:eastAsia="Calibri"/>
        </w:rPr>
        <w:t>Toelichting:</w:t>
      </w:r>
    </w:p>
    <w:p w14:paraId="2FA613E0" w14:textId="77777777" w:rsidR="00521236" w:rsidRDefault="00521236" w:rsidP="00E554ED">
      <w:pPr>
        <w:spacing w:line="276" w:lineRule="auto"/>
        <w:ind w:left="284" w:hanging="284"/>
        <w:contextualSpacing/>
        <w:rPr>
          <w:rFonts w:ascii="Open Sans Semibold" w:eastAsia="Calibri" w:hAnsi="Open Sans Semibold" w:cs="Open Sans Semibold"/>
          <w:sz w:val="24"/>
          <w:szCs w:val="24"/>
        </w:rPr>
      </w:pPr>
    </w:p>
    <w:p w14:paraId="539A9D4D" w14:textId="4EB923FA" w:rsidR="005617B9" w:rsidRPr="0007438A" w:rsidRDefault="0007438A" w:rsidP="00E554ED">
      <w:pPr>
        <w:spacing w:line="276" w:lineRule="auto"/>
        <w:ind w:left="284" w:hanging="284"/>
        <w:contextualSpacing/>
        <w:rPr>
          <w:rFonts w:ascii="Open Sans Semibold" w:eastAsia="Calibri" w:hAnsi="Open Sans Semibold" w:cs="Open Sans Semibold"/>
          <w:sz w:val="24"/>
          <w:szCs w:val="24"/>
        </w:rPr>
      </w:pPr>
      <w:r w:rsidRPr="0007438A">
        <w:rPr>
          <w:rFonts w:ascii="Open Sans Semibold" w:eastAsia="Calibri" w:hAnsi="Open Sans Semibold" w:cs="Open Sans Semibold"/>
          <w:sz w:val="24"/>
          <w:szCs w:val="24"/>
        </w:rPr>
        <w:t>Water</w:t>
      </w:r>
    </w:p>
    <w:p w14:paraId="6D9180BD" w14:textId="77777777" w:rsidR="0007438A" w:rsidRDefault="0007438A" w:rsidP="00E554ED">
      <w:pPr>
        <w:spacing w:line="276" w:lineRule="auto"/>
        <w:ind w:left="284" w:hanging="284"/>
        <w:contextualSpacing/>
        <w:rPr>
          <w:rFonts w:eastAsia="Calibri"/>
        </w:rPr>
      </w:pPr>
      <w:r>
        <w:rPr>
          <w:rFonts w:eastAsia="Calibri"/>
        </w:rPr>
        <w:t xml:space="preserve">Toelichting: </w:t>
      </w:r>
    </w:p>
    <w:p w14:paraId="0204D6D6" w14:textId="25787B52" w:rsidR="0007438A" w:rsidRDefault="0007438A" w:rsidP="00E554ED">
      <w:pPr>
        <w:spacing w:line="276" w:lineRule="auto"/>
        <w:ind w:left="284" w:hanging="284"/>
        <w:contextualSpacing/>
        <w:rPr>
          <w:rFonts w:eastAsia="Calibri"/>
        </w:rPr>
      </w:pPr>
    </w:p>
    <w:p w14:paraId="23AC3176" w14:textId="0DE6261E" w:rsidR="00E554ED" w:rsidRPr="00E554ED" w:rsidRDefault="00521236" w:rsidP="00E554ED">
      <w:pPr>
        <w:spacing w:line="276" w:lineRule="auto"/>
        <w:ind w:left="284" w:hanging="284"/>
        <w:contextualSpacing/>
        <w:outlineLvl w:val="1"/>
        <w:rPr>
          <w:rFonts w:ascii="Open Sans Semibold" w:eastAsia="Calibri" w:hAnsi="Open Sans Semibold" w:cs="Open Sans Semibold"/>
          <w:sz w:val="24"/>
          <w:szCs w:val="24"/>
        </w:rPr>
      </w:pPr>
      <w:r>
        <w:rPr>
          <w:rFonts w:ascii="Open Sans Semibold" w:eastAsia="Calibri" w:hAnsi="Open Sans Semibold" w:cs="Open Sans Semibold"/>
          <w:sz w:val="24"/>
          <w:szCs w:val="24"/>
        </w:rPr>
        <w:t>Participatie</w:t>
      </w:r>
    </w:p>
    <w:p w14:paraId="1FF23BEF" w14:textId="5150F9EE" w:rsidR="00E554ED" w:rsidRDefault="00486610" w:rsidP="00E554ED">
      <w:pPr>
        <w:spacing w:line="276" w:lineRule="auto"/>
        <w:rPr>
          <w:rFonts w:eastAsia="Calibri"/>
        </w:rPr>
      </w:pPr>
      <w:r>
        <w:rPr>
          <w:rFonts w:eastAsia="Calibri"/>
        </w:rPr>
        <w:t>Toelichting:</w:t>
      </w:r>
    </w:p>
    <w:p w14:paraId="2A90FFAC" w14:textId="17AD25A8" w:rsidR="00521236" w:rsidRDefault="00521236" w:rsidP="00E554ED">
      <w:pPr>
        <w:spacing w:line="276" w:lineRule="auto"/>
        <w:rPr>
          <w:rFonts w:eastAsia="Calibri"/>
        </w:rPr>
      </w:pPr>
    </w:p>
    <w:p w14:paraId="688A4C09" w14:textId="4F02B8CB" w:rsidR="00521236" w:rsidRDefault="00521236" w:rsidP="00E554ED">
      <w:pPr>
        <w:spacing w:line="276" w:lineRule="auto"/>
        <w:rPr>
          <w:rFonts w:eastAsia="Calibri"/>
          <w:sz w:val="24"/>
          <w:szCs w:val="24"/>
        </w:rPr>
      </w:pPr>
      <w:r>
        <w:rPr>
          <w:rFonts w:ascii="Open Sans Semibold" w:eastAsia="Calibri" w:hAnsi="Open Sans Semibold" w:cs="Open Sans Semibold"/>
          <w:sz w:val="24"/>
          <w:szCs w:val="24"/>
        </w:rPr>
        <w:t>Overige</w:t>
      </w:r>
    </w:p>
    <w:p w14:paraId="36781C16" w14:textId="28A17E83" w:rsidR="00521236" w:rsidRPr="00521236" w:rsidRDefault="00521236" w:rsidP="00E554ED">
      <w:pPr>
        <w:spacing w:line="276" w:lineRule="auto"/>
        <w:rPr>
          <w:rFonts w:eastAsia="Calibri"/>
        </w:rPr>
      </w:pPr>
      <w:r>
        <w:rPr>
          <w:rFonts w:eastAsia="Calibri"/>
        </w:rPr>
        <w:t>Toelichting:</w:t>
      </w:r>
    </w:p>
    <w:p w14:paraId="2AF1FEEA" w14:textId="77777777" w:rsidR="00E554ED" w:rsidRDefault="00E554ED" w:rsidP="00E554ED">
      <w:pPr>
        <w:spacing w:line="276" w:lineRule="auto"/>
        <w:rPr>
          <w:rFonts w:eastAsia="Calibri"/>
        </w:rPr>
      </w:pPr>
    </w:p>
    <w:p w14:paraId="20CD2E9A" w14:textId="77777777" w:rsidR="0007007E" w:rsidRDefault="0007007E" w:rsidP="00E554ED">
      <w:pPr>
        <w:spacing w:line="276" w:lineRule="auto"/>
        <w:rPr>
          <w:rFonts w:eastAsia="Calibri"/>
        </w:rPr>
      </w:pPr>
    </w:p>
    <w:sectPr w:rsidR="00070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BF85" w14:textId="77777777" w:rsidR="00FA2A86" w:rsidRDefault="00FA2A86" w:rsidP="00C94A0A">
      <w:pPr>
        <w:spacing w:line="240" w:lineRule="auto"/>
      </w:pPr>
      <w:r>
        <w:separator/>
      </w:r>
    </w:p>
  </w:endnote>
  <w:endnote w:type="continuationSeparator" w:id="0">
    <w:p w14:paraId="547CAFA6" w14:textId="77777777" w:rsidR="00FA2A86" w:rsidRDefault="00FA2A86" w:rsidP="00C9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F78" w14:textId="77777777" w:rsidR="00665645" w:rsidRDefault="0066564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F59B" w14:textId="22CF7832" w:rsidR="00330486" w:rsidRPr="00330486" w:rsidRDefault="00DF0689">
    <w:pPr>
      <w:pStyle w:val="Voettekst"/>
      <w:rPr>
        <w:sz w:val="16"/>
        <w:szCs w:val="16"/>
      </w:rPr>
    </w:pPr>
    <w:r>
      <w:rPr>
        <w:sz w:val="16"/>
        <w:szCs w:val="16"/>
      </w:rPr>
      <w:t>Standaard Quick</w:t>
    </w:r>
    <w:r w:rsidR="003B1C89">
      <w:rPr>
        <w:sz w:val="16"/>
        <w:szCs w:val="16"/>
      </w:rPr>
      <w:t>S</w:t>
    </w:r>
    <w:r>
      <w:rPr>
        <w:sz w:val="16"/>
        <w:szCs w:val="16"/>
      </w:rPr>
      <w:t xml:space="preserve">can, versie </w:t>
    </w:r>
    <w:r w:rsidR="00665645">
      <w:rPr>
        <w:sz w:val="16"/>
        <w:szCs w:val="16"/>
      </w:rPr>
      <w:t>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17C1" w14:textId="77777777" w:rsidR="00665645" w:rsidRDefault="006656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5F97" w14:textId="77777777" w:rsidR="00FA2A86" w:rsidRDefault="00FA2A86" w:rsidP="00C94A0A">
      <w:pPr>
        <w:spacing w:line="240" w:lineRule="auto"/>
      </w:pPr>
      <w:r>
        <w:separator/>
      </w:r>
    </w:p>
  </w:footnote>
  <w:footnote w:type="continuationSeparator" w:id="0">
    <w:p w14:paraId="590291CF" w14:textId="77777777" w:rsidR="00FA2A86" w:rsidRDefault="00FA2A86" w:rsidP="00C94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646" w14:textId="77777777" w:rsidR="00665645" w:rsidRDefault="0066564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9C32" w14:textId="77777777" w:rsidR="00CE6710" w:rsidRDefault="00CE6710">
    <w:pPr>
      <w:pStyle w:val="Koptekst"/>
    </w:pPr>
  </w:p>
  <w:p w14:paraId="61FA0FB1" w14:textId="77777777" w:rsidR="00CE6710" w:rsidRDefault="00CE67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B763" w14:textId="77777777" w:rsidR="00665645" w:rsidRDefault="006656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F3572"/>
    <w:multiLevelType w:val="hybridMultilevel"/>
    <w:tmpl w:val="8C54F074"/>
    <w:lvl w:ilvl="0" w:tplc="6D5610E6">
      <w:start w:val="2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9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ED"/>
    <w:rsid w:val="00000E17"/>
    <w:rsid w:val="00026A88"/>
    <w:rsid w:val="0007007E"/>
    <w:rsid w:val="0007438A"/>
    <w:rsid w:val="00077B23"/>
    <w:rsid w:val="0009308D"/>
    <w:rsid w:val="00155C63"/>
    <w:rsid w:val="001B7E50"/>
    <w:rsid w:val="001E68AF"/>
    <w:rsid w:val="0021173C"/>
    <w:rsid w:val="00243085"/>
    <w:rsid w:val="002963FC"/>
    <w:rsid w:val="002F11CA"/>
    <w:rsid w:val="00330486"/>
    <w:rsid w:val="00347FCF"/>
    <w:rsid w:val="00363D0D"/>
    <w:rsid w:val="00370DC4"/>
    <w:rsid w:val="003B1C89"/>
    <w:rsid w:val="003D71D6"/>
    <w:rsid w:val="003F5FE5"/>
    <w:rsid w:val="004178C4"/>
    <w:rsid w:val="00486610"/>
    <w:rsid w:val="00521236"/>
    <w:rsid w:val="00526A4A"/>
    <w:rsid w:val="005617B9"/>
    <w:rsid w:val="0058086E"/>
    <w:rsid w:val="00586AC5"/>
    <w:rsid w:val="005D58F6"/>
    <w:rsid w:val="00665645"/>
    <w:rsid w:val="006B0E97"/>
    <w:rsid w:val="007357CF"/>
    <w:rsid w:val="007B5548"/>
    <w:rsid w:val="007D6EE9"/>
    <w:rsid w:val="00802CEA"/>
    <w:rsid w:val="008649D8"/>
    <w:rsid w:val="008819D0"/>
    <w:rsid w:val="008E5FEC"/>
    <w:rsid w:val="009063BA"/>
    <w:rsid w:val="00967458"/>
    <w:rsid w:val="00994C01"/>
    <w:rsid w:val="009A4D0A"/>
    <w:rsid w:val="00AA334F"/>
    <w:rsid w:val="00AB1174"/>
    <w:rsid w:val="00AC17E5"/>
    <w:rsid w:val="00AD01BF"/>
    <w:rsid w:val="00B2585B"/>
    <w:rsid w:val="00B84881"/>
    <w:rsid w:val="00BC2106"/>
    <w:rsid w:val="00BD37A7"/>
    <w:rsid w:val="00C112D0"/>
    <w:rsid w:val="00C12175"/>
    <w:rsid w:val="00C7502E"/>
    <w:rsid w:val="00C93729"/>
    <w:rsid w:val="00C94A0A"/>
    <w:rsid w:val="00CB44E9"/>
    <w:rsid w:val="00CE6710"/>
    <w:rsid w:val="00D85300"/>
    <w:rsid w:val="00DE6DA5"/>
    <w:rsid w:val="00DF021F"/>
    <w:rsid w:val="00DF0689"/>
    <w:rsid w:val="00DF5BE8"/>
    <w:rsid w:val="00E1150C"/>
    <w:rsid w:val="00E554ED"/>
    <w:rsid w:val="00E558CF"/>
    <w:rsid w:val="00F2314C"/>
    <w:rsid w:val="00F373F8"/>
    <w:rsid w:val="00F62879"/>
    <w:rsid w:val="00F779CD"/>
    <w:rsid w:val="00FA2A86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B344F"/>
  <w15:docId w15:val="{5B2BFDAD-68F9-4A21-8629-B1F3BCC4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9D8"/>
  </w:style>
  <w:style w:type="paragraph" w:styleId="Kop1">
    <w:name w:val="heading 1"/>
    <w:basedOn w:val="Standaard"/>
    <w:next w:val="Standaard"/>
    <w:link w:val="Kop1Char"/>
    <w:uiPriority w:val="9"/>
    <w:qFormat/>
    <w:rsid w:val="008649D8"/>
    <w:pPr>
      <w:keepNext/>
      <w:keepLines/>
      <w:outlineLvl w:val="0"/>
    </w:pPr>
    <w:rPr>
      <w:rFonts w:eastAsiaTheme="majorEastAsia" w:cstheme="majorBidi"/>
      <w:b/>
      <w:bCs/>
      <w:color w:val="0066A1"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49D8"/>
    <w:pPr>
      <w:keepNext/>
      <w:keepLines/>
      <w:outlineLvl w:val="1"/>
    </w:pPr>
    <w:rPr>
      <w:rFonts w:eastAsiaTheme="majorEastAsia" w:cstheme="majorBidi"/>
      <w:b/>
      <w:bCs/>
      <w:color w:val="0066A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49D8"/>
    <w:pPr>
      <w:keepNext/>
      <w:keepLines/>
      <w:outlineLvl w:val="2"/>
    </w:pPr>
    <w:rPr>
      <w:rFonts w:eastAsiaTheme="majorEastAsia" w:cstheme="majorBidi"/>
      <w:b/>
      <w:bCs/>
      <w:color w:val="0066A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649D8"/>
    <w:pPr>
      <w:keepNext/>
      <w:keepLines/>
      <w:outlineLvl w:val="3"/>
    </w:pPr>
    <w:rPr>
      <w:rFonts w:eastAsiaTheme="majorEastAsia" w:cstheme="majorBidi"/>
      <w:b/>
      <w:bCs/>
      <w:i/>
      <w:iCs/>
      <w:color w:val="0066A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D8"/>
  </w:style>
  <w:style w:type="paragraph" w:styleId="Voettekst">
    <w:name w:val="footer"/>
    <w:basedOn w:val="Standaard"/>
    <w:link w:val="Voet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D8"/>
  </w:style>
  <w:style w:type="paragraph" w:styleId="Ballontekst">
    <w:name w:val="Balloon Text"/>
    <w:basedOn w:val="Standaard"/>
    <w:link w:val="BallontekstChar"/>
    <w:uiPriority w:val="99"/>
    <w:semiHidden/>
    <w:unhideWhenUsed/>
    <w:rsid w:val="00864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9D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649D8"/>
    <w:rPr>
      <w:rFonts w:eastAsiaTheme="majorEastAsia" w:cstheme="majorBidi"/>
      <w:b/>
      <w:bCs/>
      <w:color w:val="0066A1"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649D8"/>
    <w:rPr>
      <w:rFonts w:eastAsiaTheme="majorEastAsia" w:cstheme="majorBidi"/>
      <w:b/>
      <w:bCs/>
      <w:color w:val="0066A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649D8"/>
    <w:rPr>
      <w:rFonts w:eastAsiaTheme="majorEastAsia" w:cstheme="majorBidi"/>
      <w:b/>
      <w:bCs/>
      <w:color w:val="0066A1"/>
    </w:rPr>
  </w:style>
  <w:style w:type="character" w:customStyle="1" w:styleId="Kop4Char">
    <w:name w:val="Kop 4 Char"/>
    <w:basedOn w:val="Standaardalinea-lettertype"/>
    <w:link w:val="Kop4"/>
    <w:uiPriority w:val="9"/>
    <w:rsid w:val="008649D8"/>
    <w:rPr>
      <w:rFonts w:eastAsiaTheme="majorEastAsia" w:cstheme="majorBidi"/>
      <w:b/>
      <w:bCs/>
      <w:i/>
      <w:iCs/>
      <w:color w:val="0066A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6A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6AC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6AC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6A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6AC5"/>
    <w:rPr>
      <w:b/>
      <w:bCs/>
    </w:rPr>
  </w:style>
  <w:style w:type="paragraph" w:styleId="Revisie">
    <w:name w:val="Revision"/>
    <w:hidden/>
    <w:uiPriority w:val="99"/>
    <w:semiHidden/>
    <w:rsid w:val="00586AC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</dc:creator>
  <cp:lastModifiedBy>Carla Mink-Wolken</cp:lastModifiedBy>
  <cp:revision>4</cp:revision>
  <dcterms:created xsi:type="dcterms:W3CDTF">2024-01-30T12:42:00Z</dcterms:created>
  <dcterms:modified xsi:type="dcterms:W3CDTF">2024-04-16T12:15:00Z</dcterms:modified>
</cp:coreProperties>
</file>