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66124" w14:textId="26457FB2" w:rsidR="00DF54C2" w:rsidRPr="00573B39" w:rsidRDefault="0046787C" w:rsidP="003E3BC5">
      <w:pPr>
        <w:rPr>
          <w:b/>
          <w:sz w:val="28"/>
          <w:szCs w:val="28"/>
        </w:rPr>
      </w:pPr>
      <w:r>
        <w:rPr>
          <w:b/>
          <w:sz w:val="28"/>
          <w:szCs w:val="28"/>
        </w:rPr>
        <w:t>Eerste o</w:t>
      </w:r>
      <w:r w:rsidR="00573B39" w:rsidRPr="00573B39">
        <w:rPr>
          <w:b/>
          <w:sz w:val="28"/>
          <w:szCs w:val="28"/>
        </w:rPr>
        <w:t xml:space="preserve">pvang en onderwijs </w:t>
      </w:r>
      <w:r w:rsidR="00573B39">
        <w:rPr>
          <w:b/>
          <w:sz w:val="28"/>
          <w:szCs w:val="28"/>
        </w:rPr>
        <w:t xml:space="preserve">voor kinderen uit Oekraïne. </w:t>
      </w:r>
    </w:p>
    <w:p w14:paraId="2577C734" w14:textId="15410314" w:rsidR="00E76311" w:rsidRDefault="00E76311" w:rsidP="003E3BC5">
      <w:pPr>
        <w:rPr>
          <w:szCs w:val="20"/>
        </w:rPr>
      </w:pPr>
    </w:p>
    <w:p w14:paraId="7A1FC46B" w14:textId="5E9FC8A1" w:rsidR="00573B39" w:rsidRPr="0046787C" w:rsidRDefault="00573B39" w:rsidP="003E3BC5">
      <w:pPr>
        <w:rPr>
          <w:szCs w:val="20"/>
        </w:rPr>
      </w:pPr>
      <w:r>
        <w:rPr>
          <w:szCs w:val="20"/>
        </w:rPr>
        <w:t>Heeft u kin</w:t>
      </w:r>
      <w:r w:rsidR="0046787C">
        <w:rPr>
          <w:szCs w:val="20"/>
        </w:rPr>
        <w:t>deren die ouder zijn dan 2 jaar</w:t>
      </w:r>
      <w:r w:rsidRPr="0046787C">
        <w:rPr>
          <w:szCs w:val="20"/>
        </w:rPr>
        <w:t xml:space="preserve">? Wij zorgen voor </w:t>
      </w:r>
      <w:r w:rsidR="008E0929" w:rsidRPr="0046787C">
        <w:rPr>
          <w:szCs w:val="20"/>
        </w:rPr>
        <w:t xml:space="preserve">eerste </w:t>
      </w:r>
      <w:r w:rsidRPr="0046787C">
        <w:rPr>
          <w:szCs w:val="20"/>
        </w:rPr>
        <w:t xml:space="preserve">opvang en onderwijs. </w:t>
      </w:r>
      <w:r w:rsidRPr="0046787C">
        <w:rPr>
          <w:szCs w:val="20"/>
        </w:rPr>
        <w:br/>
        <w:t xml:space="preserve">Hieronder kunt u zien hoe de aanmelding verloopt per leeftijdscategorie: </w:t>
      </w:r>
    </w:p>
    <w:p w14:paraId="709EEFD1" w14:textId="14136ED0" w:rsidR="00E76311" w:rsidRDefault="0046787C" w:rsidP="003E3BC5">
      <w:pPr>
        <w:rPr>
          <w:szCs w:val="20"/>
        </w:rPr>
      </w:pPr>
      <w:r>
        <w:rPr>
          <w:szCs w:val="20"/>
        </w:rPr>
        <w:t xml:space="preserve"> </w:t>
      </w:r>
    </w:p>
    <w:p w14:paraId="488EE6F2" w14:textId="77777777" w:rsidR="0046787C" w:rsidRPr="0046787C" w:rsidRDefault="0046787C" w:rsidP="003E3BC5">
      <w:pPr>
        <w:rPr>
          <w:szCs w:val="20"/>
        </w:rPr>
      </w:pPr>
    </w:p>
    <w:p w14:paraId="22C7B235" w14:textId="63C0FF62" w:rsidR="00850C54" w:rsidRPr="0046787C" w:rsidRDefault="005A79DF" w:rsidP="003E3BC5">
      <w:pPr>
        <w:rPr>
          <w:b/>
          <w:bCs/>
          <w:szCs w:val="20"/>
        </w:rPr>
      </w:pPr>
      <w:r w:rsidRPr="0046787C">
        <w:rPr>
          <w:b/>
          <w:bCs/>
          <w:szCs w:val="20"/>
        </w:rPr>
        <w:t>Voor</w:t>
      </w:r>
      <w:r w:rsidR="00850C54" w:rsidRPr="0046787C">
        <w:rPr>
          <w:b/>
          <w:bCs/>
          <w:szCs w:val="20"/>
        </w:rPr>
        <w:t>schools</w:t>
      </w:r>
      <w:r w:rsidR="00AE5FD7">
        <w:rPr>
          <w:b/>
          <w:bCs/>
          <w:szCs w:val="20"/>
        </w:rPr>
        <w:t xml:space="preserve"> aanbod</w:t>
      </w:r>
      <w:r w:rsidRPr="0046787C">
        <w:rPr>
          <w:b/>
          <w:bCs/>
          <w:szCs w:val="20"/>
        </w:rPr>
        <w:t xml:space="preserve"> </w:t>
      </w:r>
    </w:p>
    <w:p w14:paraId="411A9C58" w14:textId="3CAA5697" w:rsidR="00850C54" w:rsidRPr="0046787C" w:rsidRDefault="005A79DF" w:rsidP="003E3BC5">
      <w:r>
        <w:t xml:space="preserve">Doelgroep: </w:t>
      </w:r>
      <w:r>
        <w:tab/>
      </w:r>
      <w:r>
        <w:tab/>
      </w:r>
      <w:r w:rsidR="00850C54">
        <w:t>Kinderen</w:t>
      </w:r>
      <w:r w:rsidR="000246B9">
        <w:t xml:space="preserve"> van</w:t>
      </w:r>
      <w:r w:rsidR="00850C54">
        <w:t xml:space="preserve"> </w:t>
      </w:r>
      <w:r w:rsidR="00DF54C2">
        <w:t xml:space="preserve">2 tot </w:t>
      </w:r>
      <w:r w:rsidR="730A765E">
        <w:t xml:space="preserve">(max) </w:t>
      </w:r>
      <w:r w:rsidR="00F41D79">
        <w:t>4,</w:t>
      </w:r>
      <w:r w:rsidR="00850C54">
        <w:t>5 jaar</w:t>
      </w:r>
    </w:p>
    <w:p w14:paraId="205F1D98" w14:textId="4120BCF2" w:rsidR="0061727E" w:rsidRPr="0046787C" w:rsidRDefault="0061727E" w:rsidP="005A79DF">
      <w:pPr>
        <w:rPr>
          <w:szCs w:val="20"/>
        </w:rPr>
      </w:pPr>
      <w:r w:rsidRPr="0046787C">
        <w:rPr>
          <w:szCs w:val="20"/>
        </w:rPr>
        <w:t xml:space="preserve">Type opvang: </w:t>
      </w:r>
      <w:r w:rsidRPr="0046787C">
        <w:rPr>
          <w:szCs w:val="20"/>
        </w:rPr>
        <w:tab/>
      </w:r>
      <w:r w:rsidRPr="0046787C">
        <w:rPr>
          <w:szCs w:val="20"/>
        </w:rPr>
        <w:tab/>
        <w:t xml:space="preserve">Peuteropvang </w:t>
      </w:r>
      <w:r w:rsidR="00406857" w:rsidRPr="0046787C">
        <w:rPr>
          <w:szCs w:val="20"/>
        </w:rPr>
        <w:t xml:space="preserve">(dus geen </w:t>
      </w:r>
      <w:r w:rsidR="008E0929" w:rsidRPr="0046787C">
        <w:rPr>
          <w:szCs w:val="20"/>
        </w:rPr>
        <w:t xml:space="preserve">hele </w:t>
      </w:r>
      <w:r w:rsidR="00406857" w:rsidRPr="0046787C">
        <w:rPr>
          <w:szCs w:val="20"/>
        </w:rPr>
        <w:t>dagopvang</w:t>
      </w:r>
      <w:r w:rsidR="007D2E55">
        <w:rPr>
          <w:szCs w:val="20"/>
        </w:rPr>
        <w:t xml:space="preserve"> 0 tot </w:t>
      </w:r>
      <w:r w:rsidR="00961CDD">
        <w:rPr>
          <w:szCs w:val="20"/>
        </w:rPr>
        <w:t>2</w:t>
      </w:r>
      <w:r w:rsidR="00EC67AF">
        <w:rPr>
          <w:szCs w:val="20"/>
        </w:rPr>
        <w:t xml:space="preserve"> </w:t>
      </w:r>
      <w:r w:rsidR="007D2E55">
        <w:rPr>
          <w:szCs w:val="20"/>
        </w:rPr>
        <w:t>jaar</w:t>
      </w:r>
      <w:r w:rsidR="00406857" w:rsidRPr="0046787C">
        <w:rPr>
          <w:szCs w:val="20"/>
        </w:rPr>
        <w:t xml:space="preserve">) </w:t>
      </w:r>
    </w:p>
    <w:p w14:paraId="36DF8B11" w14:textId="4C86AC57" w:rsidR="005A79DF" w:rsidRPr="0046787C" w:rsidRDefault="005A79DF" w:rsidP="005A79DF">
      <w:r>
        <w:t xml:space="preserve">Aantal dagdelen: </w:t>
      </w:r>
      <w:r>
        <w:tab/>
      </w:r>
      <w:r w:rsidR="1E73E24F">
        <w:t>4</w:t>
      </w:r>
      <w:r>
        <w:t xml:space="preserve"> dagdelen </w:t>
      </w:r>
      <w:r w:rsidR="008E0929">
        <w:t xml:space="preserve">per week </w:t>
      </w:r>
    </w:p>
    <w:p w14:paraId="18C7CC56" w14:textId="3B2BBB00" w:rsidR="0061727E" w:rsidRDefault="005A79DF" w:rsidP="005A79DF">
      <w:pPr>
        <w:rPr>
          <w:szCs w:val="20"/>
        </w:rPr>
      </w:pPr>
      <w:r>
        <w:rPr>
          <w:szCs w:val="20"/>
        </w:rPr>
        <w:t>Aanmelding</w:t>
      </w:r>
      <w:r w:rsidR="0061727E">
        <w:rPr>
          <w:szCs w:val="20"/>
        </w:rPr>
        <w:t xml:space="preserve">: </w:t>
      </w:r>
      <w:r>
        <w:rPr>
          <w:szCs w:val="20"/>
        </w:rPr>
        <w:t xml:space="preserve"> </w:t>
      </w:r>
      <w:r w:rsidR="0061727E">
        <w:rPr>
          <w:szCs w:val="20"/>
        </w:rPr>
        <w:tab/>
      </w:r>
      <w:r w:rsidR="0061727E">
        <w:rPr>
          <w:szCs w:val="20"/>
        </w:rPr>
        <w:tab/>
      </w:r>
      <w:r w:rsidR="00AA2FFA">
        <w:rPr>
          <w:szCs w:val="20"/>
        </w:rPr>
        <w:t>V</w:t>
      </w:r>
      <w:r>
        <w:rPr>
          <w:szCs w:val="20"/>
        </w:rPr>
        <w:t xml:space="preserve">ia </w:t>
      </w:r>
      <w:r w:rsidR="006D471E">
        <w:rPr>
          <w:szCs w:val="20"/>
        </w:rPr>
        <w:t xml:space="preserve">onderstaande aanbieders: </w:t>
      </w:r>
      <w:r w:rsidR="0061727E">
        <w:rPr>
          <w:szCs w:val="20"/>
        </w:rPr>
        <w:t xml:space="preserve"> </w:t>
      </w:r>
    </w:p>
    <w:p w14:paraId="6CE4EF7A" w14:textId="706C8EEA" w:rsidR="0061727E" w:rsidRDefault="0061727E" w:rsidP="005A79DF">
      <w:pPr>
        <w:rPr>
          <w:szCs w:val="20"/>
        </w:rPr>
      </w:pPr>
    </w:p>
    <w:p w14:paraId="0FB3A68A" w14:textId="41EFFA58" w:rsidR="00AA2FFA" w:rsidRPr="00AA2FFA" w:rsidRDefault="00AA2FFA" w:rsidP="005A79DF">
      <w:pPr>
        <w:rPr>
          <w:b/>
          <w:bCs/>
          <w:szCs w:val="20"/>
        </w:rPr>
      </w:pPr>
      <w:r w:rsidRPr="00AA2FFA">
        <w:rPr>
          <w:b/>
          <w:bCs/>
          <w:szCs w:val="20"/>
        </w:rPr>
        <w:t xml:space="preserve">Om in aanmerking te komen voor vier dagdelen peuteropvang per week met een gemeentelijke bijdrage heeft u een </w:t>
      </w:r>
      <w:r>
        <w:rPr>
          <w:b/>
          <w:bCs/>
          <w:szCs w:val="20"/>
        </w:rPr>
        <w:t>indicatie</w:t>
      </w:r>
      <w:r w:rsidRPr="00AA2FFA">
        <w:rPr>
          <w:b/>
          <w:bCs/>
          <w:szCs w:val="20"/>
        </w:rPr>
        <w:t xml:space="preserve"> van het consultatiebureau van de GGD nodig.</w:t>
      </w:r>
    </w:p>
    <w:p w14:paraId="38EA5CCB" w14:textId="77777777" w:rsidR="0046787C" w:rsidRPr="00D0704F" w:rsidRDefault="0046787C" w:rsidP="0046787C">
      <w:pPr>
        <w:rPr>
          <w:szCs w:val="20"/>
        </w:rPr>
      </w:pPr>
    </w:p>
    <w:p w14:paraId="11F6B39C" w14:textId="77777777" w:rsidR="0046787C" w:rsidRPr="004451FF" w:rsidRDefault="0046787C" w:rsidP="0046787C">
      <w:pPr>
        <w:pBdr>
          <w:top w:val="single" w:sz="4" w:space="1" w:color="auto"/>
          <w:left w:val="single" w:sz="4" w:space="4" w:color="auto"/>
          <w:bottom w:val="single" w:sz="4" w:space="1" w:color="auto"/>
          <w:right w:val="single" w:sz="4" w:space="4" w:color="auto"/>
        </w:pBdr>
        <w:rPr>
          <w:b/>
          <w:sz w:val="18"/>
          <w:szCs w:val="18"/>
        </w:rPr>
      </w:pPr>
      <w:r w:rsidRPr="004451FF">
        <w:rPr>
          <w:b/>
          <w:sz w:val="18"/>
          <w:szCs w:val="18"/>
        </w:rPr>
        <w:t>Gemeente Hoorn:</w:t>
      </w:r>
    </w:p>
    <w:p w14:paraId="405535AC" w14:textId="38AF0EA5" w:rsidR="0046787C" w:rsidRPr="004451FF" w:rsidRDefault="0046787C" w:rsidP="0046787C">
      <w:pPr>
        <w:pBdr>
          <w:top w:val="single" w:sz="4" w:space="1" w:color="auto"/>
          <w:left w:val="single" w:sz="4" w:space="4" w:color="auto"/>
          <w:bottom w:val="single" w:sz="4" w:space="1" w:color="auto"/>
          <w:right w:val="single" w:sz="4" w:space="4" w:color="auto"/>
        </w:pBdr>
        <w:rPr>
          <w:sz w:val="18"/>
          <w:szCs w:val="18"/>
        </w:rPr>
      </w:pPr>
      <w:r w:rsidRPr="004451FF">
        <w:rPr>
          <w:sz w:val="18"/>
          <w:szCs w:val="18"/>
        </w:rPr>
        <w:t>Stichting Kinderopvang West-Friesland</w:t>
      </w:r>
      <w:r w:rsidRPr="004451FF">
        <w:rPr>
          <w:sz w:val="18"/>
          <w:szCs w:val="18"/>
        </w:rPr>
        <w:tab/>
      </w:r>
      <w:hyperlink r:id="rId10" w:history="1">
        <w:r w:rsidR="002355B1" w:rsidRPr="00BF6B5D">
          <w:rPr>
            <w:rStyle w:val="Hyperlink"/>
            <w:sz w:val="18"/>
            <w:szCs w:val="18"/>
          </w:rPr>
          <w:t>klant@kinderopvangwestfriesland.nl</w:t>
        </w:r>
      </w:hyperlink>
      <w:r w:rsidR="002355B1">
        <w:rPr>
          <w:sz w:val="18"/>
          <w:szCs w:val="18"/>
        </w:rPr>
        <w:t xml:space="preserve"> </w:t>
      </w:r>
      <w:r w:rsidRPr="004451FF">
        <w:rPr>
          <w:sz w:val="18"/>
          <w:szCs w:val="18"/>
        </w:rPr>
        <w:tab/>
        <w:t>0229-248770</w:t>
      </w:r>
    </w:p>
    <w:p w14:paraId="1FF8E4B3" w14:textId="61A0B622" w:rsidR="0046787C" w:rsidRPr="004451FF" w:rsidRDefault="0046787C" w:rsidP="0046787C">
      <w:pPr>
        <w:pBdr>
          <w:top w:val="single" w:sz="4" w:space="1" w:color="auto"/>
          <w:left w:val="single" w:sz="4" w:space="4" w:color="auto"/>
          <w:bottom w:val="single" w:sz="4" w:space="1" w:color="auto"/>
          <w:right w:val="single" w:sz="4" w:space="4" w:color="auto"/>
        </w:pBdr>
        <w:rPr>
          <w:sz w:val="18"/>
          <w:szCs w:val="18"/>
        </w:rPr>
      </w:pPr>
      <w:r w:rsidRPr="004451FF">
        <w:rPr>
          <w:sz w:val="18"/>
          <w:szCs w:val="18"/>
        </w:rPr>
        <w:t>Kinderopvang Berend Botje</w:t>
      </w:r>
      <w:r w:rsidRPr="004451FF">
        <w:rPr>
          <w:sz w:val="18"/>
          <w:szCs w:val="18"/>
        </w:rPr>
        <w:tab/>
      </w:r>
      <w:r w:rsidRPr="004451FF">
        <w:rPr>
          <w:sz w:val="18"/>
          <w:szCs w:val="18"/>
        </w:rPr>
        <w:tab/>
      </w:r>
      <w:hyperlink r:id="rId11" w:history="1">
        <w:r w:rsidR="002355B1" w:rsidRPr="00BF6B5D">
          <w:rPr>
            <w:rStyle w:val="Hyperlink"/>
            <w:sz w:val="18"/>
            <w:szCs w:val="18"/>
          </w:rPr>
          <w:t>kinderopvang@berendbotje.nl</w:t>
        </w:r>
      </w:hyperlink>
      <w:r w:rsidR="002355B1">
        <w:rPr>
          <w:sz w:val="18"/>
          <w:szCs w:val="18"/>
        </w:rPr>
        <w:t xml:space="preserve"> </w:t>
      </w:r>
      <w:r w:rsidRPr="004451FF">
        <w:rPr>
          <w:sz w:val="18"/>
          <w:szCs w:val="18"/>
        </w:rPr>
        <w:tab/>
      </w:r>
      <w:r w:rsidRPr="004451FF">
        <w:rPr>
          <w:sz w:val="18"/>
          <w:szCs w:val="18"/>
        </w:rPr>
        <w:tab/>
        <w:t>088-2337000</w:t>
      </w:r>
    </w:p>
    <w:p w14:paraId="2A6A5902" w14:textId="72404EEC" w:rsidR="0046787C" w:rsidRPr="004451FF" w:rsidRDefault="0046787C" w:rsidP="0046787C">
      <w:pPr>
        <w:pBdr>
          <w:top w:val="single" w:sz="4" w:space="1" w:color="auto"/>
          <w:left w:val="single" w:sz="4" w:space="4" w:color="auto"/>
          <w:bottom w:val="single" w:sz="4" w:space="1" w:color="auto"/>
          <w:right w:val="single" w:sz="4" w:space="4" w:color="auto"/>
        </w:pBdr>
        <w:rPr>
          <w:sz w:val="18"/>
          <w:szCs w:val="18"/>
        </w:rPr>
      </w:pPr>
      <w:r w:rsidRPr="004451FF">
        <w:rPr>
          <w:sz w:val="18"/>
          <w:szCs w:val="18"/>
        </w:rPr>
        <w:t>Kinderopvang ’t Herdertje</w:t>
      </w:r>
      <w:r w:rsidRPr="004451FF">
        <w:rPr>
          <w:sz w:val="18"/>
          <w:szCs w:val="18"/>
        </w:rPr>
        <w:tab/>
      </w:r>
      <w:r w:rsidRPr="004451FF">
        <w:rPr>
          <w:sz w:val="18"/>
          <w:szCs w:val="18"/>
        </w:rPr>
        <w:tab/>
      </w:r>
      <w:r>
        <w:rPr>
          <w:sz w:val="18"/>
          <w:szCs w:val="18"/>
        </w:rPr>
        <w:tab/>
      </w:r>
      <w:hyperlink r:id="rId12" w:history="1">
        <w:r w:rsidR="002355B1" w:rsidRPr="00BF6B5D">
          <w:rPr>
            <w:rStyle w:val="Hyperlink"/>
            <w:sz w:val="18"/>
            <w:szCs w:val="18"/>
          </w:rPr>
          <w:t>info@herdertje.nl</w:t>
        </w:r>
      </w:hyperlink>
      <w:r w:rsidR="002355B1">
        <w:rPr>
          <w:sz w:val="18"/>
          <w:szCs w:val="18"/>
        </w:rPr>
        <w:t xml:space="preserve">  </w:t>
      </w:r>
      <w:r w:rsidRPr="004451FF">
        <w:rPr>
          <w:sz w:val="18"/>
          <w:szCs w:val="18"/>
        </w:rPr>
        <w:tab/>
      </w:r>
      <w:r w:rsidRPr="004451FF">
        <w:rPr>
          <w:sz w:val="18"/>
          <w:szCs w:val="18"/>
        </w:rPr>
        <w:tab/>
      </w:r>
      <w:r>
        <w:rPr>
          <w:sz w:val="18"/>
          <w:szCs w:val="18"/>
        </w:rPr>
        <w:tab/>
      </w:r>
      <w:r w:rsidRPr="004451FF">
        <w:rPr>
          <w:sz w:val="18"/>
          <w:szCs w:val="18"/>
        </w:rPr>
        <w:t>0229-248745</w:t>
      </w:r>
    </w:p>
    <w:p w14:paraId="4CE55B1F" w14:textId="77777777" w:rsidR="0046787C" w:rsidRPr="004451FF" w:rsidRDefault="0046787C" w:rsidP="0046787C">
      <w:pPr>
        <w:pBdr>
          <w:top w:val="single" w:sz="4" w:space="1" w:color="auto"/>
          <w:left w:val="single" w:sz="4" w:space="4" w:color="auto"/>
          <w:bottom w:val="single" w:sz="4" w:space="1" w:color="auto"/>
          <w:right w:val="single" w:sz="4" w:space="4" w:color="auto"/>
        </w:pBdr>
        <w:rPr>
          <w:b/>
          <w:sz w:val="18"/>
          <w:szCs w:val="18"/>
        </w:rPr>
      </w:pPr>
    </w:p>
    <w:p w14:paraId="15E59359" w14:textId="77777777" w:rsidR="0046787C" w:rsidRPr="004451FF" w:rsidRDefault="0046787C" w:rsidP="0046787C">
      <w:pPr>
        <w:pBdr>
          <w:top w:val="single" w:sz="4" w:space="1" w:color="auto"/>
          <w:left w:val="single" w:sz="4" w:space="4" w:color="auto"/>
          <w:bottom w:val="single" w:sz="4" w:space="1" w:color="auto"/>
          <w:right w:val="single" w:sz="4" w:space="4" w:color="auto"/>
        </w:pBdr>
        <w:rPr>
          <w:b/>
          <w:sz w:val="18"/>
          <w:szCs w:val="18"/>
        </w:rPr>
      </w:pPr>
      <w:r w:rsidRPr="004451FF">
        <w:rPr>
          <w:b/>
          <w:sz w:val="18"/>
          <w:szCs w:val="18"/>
        </w:rPr>
        <w:t>Gemeente Koggenland:</w:t>
      </w:r>
    </w:p>
    <w:p w14:paraId="23528411" w14:textId="77777777" w:rsidR="0046787C" w:rsidRPr="004451FF" w:rsidRDefault="0046787C" w:rsidP="0046787C">
      <w:pPr>
        <w:pBdr>
          <w:top w:val="single" w:sz="4" w:space="1" w:color="auto"/>
          <w:left w:val="single" w:sz="4" w:space="4" w:color="auto"/>
          <w:bottom w:val="single" w:sz="4" w:space="1" w:color="auto"/>
          <w:right w:val="single" w:sz="4" w:space="4" w:color="auto"/>
        </w:pBdr>
        <w:rPr>
          <w:sz w:val="18"/>
          <w:szCs w:val="18"/>
        </w:rPr>
      </w:pPr>
      <w:r w:rsidRPr="004451FF">
        <w:rPr>
          <w:sz w:val="18"/>
          <w:szCs w:val="18"/>
        </w:rPr>
        <w:t>Stichting Kinderopvang West-Friesland</w:t>
      </w:r>
      <w:r w:rsidRPr="004451FF">
        <w:rPr>
          <w:sz w:val="18"/>
          <w:szCs w:val="18"/>
        </w:rPr>
        <w:tab/>
      </w:r>
      <w:hyperlink r:id="rId13" w:history="1">
        <w:r w:rsidRPr="004451FF">
          <w:rPr>
            <w:rStyle w:val="Hyperlink"/>
            <w:sz w:val="18"/>
            <w:szCs w:val="18"/>
          </w:rPr>
          <w:t>klant@kinderopvangwestfriesland.nl</w:t>
        </w:r>
      </w:hyperlink>
      <w:r w:rsidRPr="004451FF">
        <w:rPr>
          <w:sz w:val="18"/>
          <w:szCs w:val="18"/>
        </w:rPr>
        <w:tab/>
        <w:t>0229-248770</w:t>
      </w:r>
    </w:p>
    <w:p w14:paraId="2FA145A3" w14:textId="6CC0C9D0" w:rsidR="0046787C" w:rsidRPr="004451FF" w:rsidRDefault="0046787C" w:rsidP="0046787C">
      <w:pPr>
        <w:pBdr>
          <w:top w:val="single" w:sz="4" w:space="1" w:color="auto"/>
          <w:left w:val="single" w:sz="4" w:space="4" w:color="auto"/>
          <w:bottom w:val="single" w:sz="4" w:space="1" w:color="auto"/>
          <w:right w:val="single" w:sz="4" w:space="4" w:color="auto"/>
        </w:pBdr>
        <w:rPr>
          <w:sz w:val="18"/>
          <w:szCs w:val="18"/>
        </w:rPr>
      </w:pPr>
      <w:r w:rsidRPr="004451FF">
        <w:rPr>
          <w:sz w:val="18"/>
          <w:szCs w:val="18"/>
        </w:rPr>
        <w:t>Kinderopvang Berend Botje</w:t>
      </w:r>
      <w:r w:rsidRPr="004451FF">
        <w:rPr>
          <w:sz w:val="18"/>
          <w:szCs w:val="18"/>
        </w:rPr>
        <w:tab/>
      </w:r>
      <w:r w:rsidRPr="004451FF">
        <w:rPr>
          <w:sz w:val="18"/>
          <w:szCs w:val="18"/>
        </w:rPr>
        <w:tab/>
      </w:r>
      <w:hyperlink r:id="rId14" w:history="1">
        <w:r w:rsidR="002355B1" w:rsidRPr="00BF6B5D">
          <w:rPr>
            <w:rStyle w:val="Hyperlink"/>
            <w:sz w:val="18"/>
            <w:szCs w:val="18"/>
          </w:rPr>
          <w:t>kinderopvang@berendbotje.nl</w:t>
        </w:r>
      </w:hyperlink>
      <w:r w:rsidR="002355B1">
        <w:rPr>
          <w:sz w:val="18"/>
          <w:szCs w:val="18"/>
        </w:rPr>
        <w:t xml:space="preserve"> </w:t>
      </w:r>
      <w:r w:rsidRPr="004451FF">
        <w:rPr>
          <w:sz w:val="18"/>
          <w:szCs w:val="18"/>
        </w:rPr>
        <w:tab/>
      </w:r>
      <w:r w:rsidRPr="004451FF">
        <w:rPr>
          <w:sz w:val="18"/>
          <w:szCs w:val="18"/>
        </w:rPr>
        <w:tab/>
        <w:t>088-2337000</w:t>
      </w:r>
    </w:p>
    <w:p w14:paraId="58F9404D" w14:textId="77777777" w:rsidR="0046787C" w:rsidRPr="004451FF" w:rsidRDefault="0046787C" w:rsidP="0046787C">
      <w:pPr>
        <w:pBdr>
          <w:top w:val="single" w:sz="4" w:space="1" w:color="auto"/>
          <w:left w:val="single" w:sz="4" w:space="4" w:color="auto"/>
          <w:bottom w:val="single" w:sz="4" w:space="1" w:color="auto"/>
          <w:right w:val="single" w:sz="4" w:space="4" w:color="auto"/>
        </w:pBdr>
        <w:rPr>
          <w:b/>
          <w:sz w:val="18"/>
          <w:szCs w:val="18"/>
        </w:rPr>
      </w:pPr>
    </w:p>
    <w:p w14:paraId="6D24ABC0" w14:textId="77777777" w:rsidR="0046787C" w:rsidRPr="004451FF" w:rsidRDefault="0046787C" w:rsidP="0046787C">
      <w:pPr>
        <w:pBdr>
          <w:top w:val="single" w:sz="4" w:space="1" w:color="auto"/>
          <w:left w:val="single" w:sz="4" w:space="4" w:color="auto"/>
          <w:bottom w:val="single" w:sz="4" w:space="1" w:color="auto"/>
          <w:right w:val="single" w:sz="4" w:space="4" w:color="auto"/>
        </w:pBdr>
        <w:rPr>
          <w:b/>
          <w:sz w:val="18"/>
          <w:szCs w:val="18"/>
        </w:rPr>
      </w:pPr>
      <w:r w:rsidRPr="004451FF">
        <w:rPr>
          <w:b/>
          <w:sz w:val="18"/>
          <w:szCs w:val="18"/>
        </w:rPr>
        <w:t>Gemeente Opmeer:</w:t>
      </w:r>
    </w:p>
    <w:p w14:paraId="32DDE687" w14:textId="44DD2927" w:rsidR="0046787C" w:rsidRPr="004451FF" w:rsidRDefault="0046787C" w:rsidP="0046787C">
      <w:pPr>
        <w:pBdr>
          <w:top w:val="single" w:sz="4" w:space="1" w:color="auto"/>
          <w:left w:val="single" w:sz="4" w:space="4" w:color="auto"/>
          <w:bottom w:val="single" w:sz="4" w:space="1" w:color="auto"/>
          <w:right w:val="single" w:sz="4" w:space="4" w:color="auto"/>
        </w:pBdr>
        <w:rPr>
          <w:sz w:val="18"/>
          <w:szCs w:val="18"/>
        </w:rPr>
      </w:pPr>
      <w:r w:rsidRPr="004451FF">
        <w:rPr>
          <w:sz w:val="18"/>
          <w:szCs w:val="18"/>
        </w:rPr>
        <w:t>Kinderopvang Berend Botje</w:t>
      </w:r>
      <w:r w:rsidRPr="004451FF">
        <w:rPr>
          <w:sz w:val="18"/>
          <w:szCs w:val="18"/>
        </w:rPr>
        <w:tab/>
      </w:r>
      <w:r w:rsidRPr="004451FF">
        <w:rPr>
          <w:sz w:val="18"/>
          <w:szCs w:val="18"/>
        </w:rPr>
        <w:tab/>
      </w:r>
      <w:hyperlink r:id="rId15" w:history="1">
        <w:r w:rsidR="002355B1" w:rsidRPr="00BF6B5D">
          <w:rPr>
            <w:rStyle w:val="Hyperlink"/>
            <w:sz w:val="18"/>
            <w:szCs w:val="18"/>
          </w:rPr>
          <w:t>kinderopvang@berendbotje.nl</w:t>
        </w:r>
      </w:hyperlink>
      <w:r w:rsidR="002355B1">
        <w:rPr>
          <w:sz w:val="18"/>
          <w:szCs w:val="18"/>
        </w:rPr>
        <w:t xml:space="preserve"> </w:t>
      </w:r>
      <w:r w:rsidRPr="004451FF">
        <w:rPr>
          <w:sz w:val="18"/>
          <w:szCs w:val="18"/>
        </w:rPr>
        <w:tab/>
      </w:r>
      <w:r w:rsidRPr="004451FF">
        <w:rPr>
          <w:sz w:val="18"/>
          <w:szCs w:val="18"/>
        </w:rPr>
        <w:tab/>
        <w:t>088-2337000</w:t>
      </w:r>
    </w:p>
    <w:p w14:paraId="05E1939A" w14:textId="77777777" w:rsidR="0046787C" w:rsidRPr="004451FF" w:rsidRDefault="0046787C" w:rsidP="0046787C">
      <w:pPr>
        <w:pBdr>
          <w:top w:val="single" w:sz="4" w:space="1" w:color="auto"/>
          <w:left w:val="single" w:sz="4" w:space="4" w:color="auto"/>
          <w:bottom w:val="single" w:sz="4" w:space="1" w:color="auto"/>
          <w:right w:val="single" w:sz="4" w:space="4" w:color="auto"/>
        </w:pBdr>
        <w:rPr>
          <w:b/>
          <w:sz w:val="18"/>
          <w:szCs w:val="18"/>
        </w:rPr>
      </w:pPr>
    </w:p>
    <w:p w14:paraId="39E82428" w14:textId="702FC484" w:rsidR="0046787C" w:rsidRPr="004451FF" w:rsidRDefault="0046787C" w:rsidP="0046787C">
      <w:pPr>
        <w:pBdr>
          <w:top w:val="single" w:sz="4" w:space="1" w:color="auto"/>
          <w:left w:val="single" w:sz="4" w:space="4" w:color="auto"/>
          <w:bottom w:val="single" w:sz="4" w:space="1" w:color="auto"/>
          <w:right w:val="single" w:sz="4" w:space="4" w:color="auto"/>
        </w:pBdr>
        <w:rPr>
          <w:b/>
          <w:sz w:val="18"/>
          <w:szCs w:val="18"/>
        </w:rPr>
      </w:pPr>
      <w:r w:rsidRPr="004451FF">
        <w:rPr>
          <w:b/>
          <w:sz w:val="18"/>
          <w:szCs w:val="18"/>
        </w:rPr>
        <w:t>Gem</w:t>
      </w:r>
      <w:r>
        <w:rPr>
          <w:b/>
          <w:sz w:val="18"/>
          <w:szCs w:val="18"/>
        </w:rPr>
        <w:t>eente Stede Broec</w:t>
      </w:r>
      <w:r w:rsidRPr="004451FF">
        <w:rPr>
          <w:b/>
          <w:sz w:val="18"/>
          <w:szCs w:val="18"/>
        </w:rPr>
        <w:t>:</w:t>
      </w:r>
    </w:p>
    <w:p w14:paraId="19BFE8A0" w14:textId="32813F8E" w:rsidR="0046787C" w:rsidRPr="004451FF" w:rsidRDefault="0046787C" w:rsidP="0046787C">
      <w:pPr>
        <w:pBdr>
          <w:top w:val="single" w:sz="4" w:space="1" w:color="auto"/>
          <w:left w:val="single" w:sz="4" w:space="4" w:color="auto"/>
          <w:bottom w:val="single" w:sz="4" w:space="1" w:color="auto"/>
          <w:right w:val="single" w:sz="4" w:space="4" w:color="auto"/>
        </w:pBdr>
        <w:rPr>
          <w:sz w:val="18"/>
          <w:szCs w:val="18"/>
        </w:rPr>
      </w:pPr>
      <w:r w:rsidRPr="004451FF">
        <w:rPr>
          <w:sz w:val="18"/>
          <w:szCs w:val="18"/>
        </w:rPr>
        <w:t>Kinderopvang Berend Botje</w:t>
      </w:r>
      <w:r w:rsidRPr="004451FF">
        <w:rPr>
          <w:sz w:val="18"/>
          <w:szCs w:val="18"/>
        </w:rPr>
        <w:tab/>
      </w:r>
      <w:r w:rsidRPr="004451FF">
        <w:rPr>
          <w:sz w:val="18"/>
          <w:szCs w:val="18"/>
        </w:rPr>
        <w:tab/>
      </w:r>
      <w:hyperlink r:id="rId16" w:history="1">
        <w:r w:rsidR="002355B1" w:rsidRPr="00BF6B5D">
          <w:rPr>
            <w:rStyle w:val="Hyperlink"/>
            <w:sz w:val="18"/>
            <w:szCs w:val="18"/>
          </w:rPr>
          <w:t>kinderopvang@berendbotje.nl</w:t>
        </w:r>
      </w:hyperlink>
      <w:r w:rsidR="002355B1">
        <w:rPr>
          <w:sz w:val="18"/>
          <w:szCs w:val="18"/>
        </w:rPr>
        <w:t xml:space="preserve"> </w:t>
      </w:r>
      <w:r w:rsidRPr="004451FF">
        <w:rPr>
          <w:sz w:val="18"/>
          <w:szCs w:val="18"/>
        </w:rPr>
        <w:tab/>
      </w:r>
      <w:r w:rsidRPr="004451FF">
        <w:rPr>
          <w:sz w:val="18"/>
          <w:szCs w:val="18"/>
        </w:rPr>
        <w:tab/>
        <w:t>088-2337000</w:t>
      </w:r>
    </w:p>
    <w:p w14:paraId="724C10A6" w14:textId="77777777" w:rsidR="0046787C" w:rsidRPr="004451FF" w:rsidRDefault="0046787C" w:rsidP="0046787C">
      <w:pPr>
        <w:pBdr>
          <w:top w:val="single" w:sz="4" w:space="1" w:color="auto"/>
          <w:left w:val="single" w:sz="4" w:space="4" w:color="auto"/>
          <w:bottom w:val="single" w:sz="4" w:space="1" w:color="auto"/>
          <w:right w:val="single" w:sz="4" w:space="4" w:color="auto"/>
        </w:pBdr>
        <w:rPr>
          <w:sz w:val="18"/>
          <w:szCs w:val="18"/>
        </w:rPr>
      </w:pPr>
      <w:proofErr w:type="spellStart"/>
      <w:r w:rsidRPr="004451FF">
        <w:rPr>
          <w:sz w:val="18"/>
          <w:szCs w:val="18"/>
        </w:rPr>
        <w:t>Kappio</w:t>
      </w:r>
      <w:proofErr w:type="spellEnd"/>
      <w:r w:rsidRPr="004451FF">
        <w:rPr>
          <w:sz w:val="18"/>
          <w:szCs w:val="18"/>
        </w:rPr>
        <w:t xml:space="preserve"> Kinderopvang</w:t>
      </w:r>
      <w:r w:rsidRPr="004451FF">
        <w:rPr>
          <w:sz w:val="18"/>
          <w:szCs w:val="18"/>
        </w:rPr>
        <w:tab/>
      </w:r>
      <w:r w:rsidRPr="004451FF">
        <w:rPr>
          <w:sz w:val="18"/>
          <w:szCs w:val="18"/>
        </w:rPr>
        <w:tab/>
      </w:r>
      <w:r w:rsidRPr="004451FF">
        <w:rPr>
          <w:sz w:val="18"/>
          <w:szCs w:val="18"/>
        </w:rPr>
        <w:tab/>
      </w:r>
      <w:hyperlink r:id="rId17" w:history="1">
        <w:r w:rsidRPr="004451FF">
          <w:rPr>
            <w:rStyle w:val="Hyperlink"/>
            <w:sz w:val="18"/>
            <w:szCs w:val="18"/>
          </w:rPr>
          <w:t>info@kappio.nl</w:t>
        </w:r>
      </w:hyperlink>
      <w:r w:rsidRPr="004451FF">
        <w:rPr>
          <w:sz w:val="18"/>
          <w:szCs w:val="18"/>
        </w:rPr>
        <w:tab/>
      </w:r>
      <w:r w:rsidRPr="004451FF">
        <w:rPr>
          <w:sz w:val="18"/>
          <w:szCs w:val="18"/>
        </w:rPr>
        <w:tab/>
      </w:r>
      <w:r w:rsidRPr="004451FF">
        <w:rPr>
          <w:sz w:val="18"/>
          <w:szCs w:val="18"/>
        </w:rPr>
        <w:tab/>
      </w:r>
      <w:r w:rsidRPr="004451FF">
        <w:rPr>
          <w:sz w:val="18"/>
          <w:szCs w:val="18"/>
        </w:rPr>
        <w:tab/>
        <w:t>0223-534797</w:t>
      </w:r>
    </w:p>
    <w:p w14:paraId="73FD7A78" w14:textId="77777777" w:rsidR="00CD3273" w:rsidRDefault="00CD3273" w:rsidP="0046787C">
      <w:pPr>
        <w:pBdr>
          <w:top w:val="single" w:sz="4" w:space="1" w:color="auto"/>
          <w:left w:val="single" w:sz="4" w:space="4" w:color="auto"/>
          <w:bottom w:val="single" w:sz="4" w:space="1" w:color="auto"/>
          <w:right w:val="single" w:sz="4" w:space="4" w:color="auto"/>
        </w:pBdr>
        <w:rPr>
          <w:sz w:val="18"/>
          <w:szCs w:val="18"/>
        </w:rPr>
      </w:pPr>
    </w:p>
    <w:p w14:paraId="46C5DF50" w14:textId="293E5112" w:rsidR="00CD3273" w:rsidRPr="00CD3273" w:rsidRDefault="00CD3273" w:rsidP="0046787C">
      <w:pPr>
        <w:pBdr>
          <w:top w:val="single" w:sz="4" w:space="1" w:color="auto"/>
          <w:left w:val="single" w:sz="4" w:space="4" w:color="auto"/>
          <w:bottom w:val="single" w:sz="4" w:space="1" w:color="auto"/>
          <w:right w:val="single" w:sz="4" w:space="4" w:color="auto"/>
        </w:pBdr>
        <w:rPr>
          <w:b/>
          <w:bCs/>
          <w:sz w:val="18"/>
          <w:szCs w:val="18"/>
        </w:rPr>
      </w:pPr>
      <w:r w:rsidRPr="00CD3273">
        <w:rPr>
          <w:b/>
          <w:bCs/>
          <w:sz w:val="18"/>
          <w:szCs w:val="18"/>
        </w:rPr>
        <w:t>Gemeente Enkhuizen</w:t>
      </w:r>
    </w:p>
    <w:p w14:paraId="75D63396" w14:textId="77777777" w:rsidR="00CD3273" w:rsidRPr="004451FF" w:rsidRDefault="00CD3273" w:rsidP="00CD3273">
      <w:pPr>
        <w:pBdr>
          <w:top w:val="single" w:sz="4" w:space="1" w:color="auto"/>
          <w:left w:val="single" w:sz="4" w:space="4" w:color="auto"/>
          <w:bottom w:val="single" w:sz="4" w:space="1" w:color="auto"/>
          <w:right w:val="single" w:sz="4" w:space="4" w:color="auto"/>
        </w:pBdr>
        <w:rPr>
          <w:sz w:val="18"/>
          <w:szCs w:val="18"/>
        </w:rPr>
      </w:pPr>
      <w:r w:rsidRPr="004451FF">
        <w:rPr>
          <w:sz w:val="18"/>
          <w:szCs w:val="18"/>
        </w:rPr>
        <w:t>Kinderopvang Berend Botje</w:t>
      </w:r>
      <w:r w:rsidRPr="004451FF">
        <w:rPr>
          <w:sz w:val="18"/>
          <w:szCs w:val="18"/>
        </w:rPr>
        <w:tab/>
      </w:r>
      <w:r w:rsidRPr="004451FF">
        <w:rPr>
          <w:sz w:val="18"/>
          <w:szCs w:val="18"/>
        </w:rPr>
        <w:tab/>
      </w:r>
      <w:hyperlink r:id="rId18" w:history="1">
        <w:r w:rsidRPr="00BF6B5D">
          <w:rPr>
            <w:rStyle w:val="Hyperlink"/>
            <w:sz w:val="18"/>
            <w:szCs w:val="18"/>
          </w:rPr>
          <w:t>kinderopvang@berendbotje.nl</w:t>
        </w:r>
      </w:hyperlink>
      <w:r>
        <w:rPr>
          <w:sz w:val="18"/>
          <w:szCs w:val="18"/>
        </w:rPr>
        <w:t xml:space="preserve"> </w:t>
      </w:r>
      <w:r w:rsidRPr="004451FF">
        <w:rPr>
          <w:sz w:val="18"/>
          <w:szCs w:val="18"/>
        </w:rPr>
        <w:tab/>
      </w:r>
      <w:r w:rsidRPr="004451FF">
        <w:rPr>
          <w:sz w:val="18"/>
          <w:szCs w:val="18"/>
        </w:rPr>
        <w:tab/>
        <w:t>088-2337000</w:t>
      </w:r>
    </w:p>
    <w:p w14:paraId="3585FC60" w14:textId="77777777" w:rsidR="00CD3273" w:rsidRPr="004451FF" w:rsidRDefault="00CD3273" w:rsidP="00CD3273">
      <w:pPr>
        <w:pBdr>
          <w:top w:val="single" w:sz="4" w:space="1" w:color="auto"/>
          <w:left w:val="single" w:sz="4" w:space="4" w:color="auto"/>
          <w:bottom w:val="single" w:sz="4" w:space="1" w:color="auto"/>
          <w:right w:val="single" w:sz="4" w:space="4" w:color="auto"/>
        </w:pBdr>
        <w:rPr>
          <w:sz w:val="18"/>
          <w:szCs w:val="18"/>
        </w:rPr>
      </w:pPr>
      <w:proofErr w:type="spellStart"/>
      <w:r w:rsidRPr="004451FF">
        <w:rPr>
          <w:sz w:val="18"/>
          <w:szCs w:val="18"/>
        </w:rPr>
        <w:t>Kappio</w:t>
      </w:r>
      <w:proofErr w:type="spellEnd"/>
      <w:r w:rsidRPr="004451FF">
        <w:rPr>
          <w:sz w:val="18"/>
          <w:szCs w:val="18"/>
        </w:rPr>
        <w:t xml:space="preserve"> Kinderopvang</w:t>
      </w:r>
      <w:r w:rsidRPr="004451FF">
        <w:rPr>
          <w:sz w:val="18"/>
          <w:szCs w:val="18"/>
        </w:rPr>
        <w:tab/>
      </w:r>
      <w:r w:rsidRPr="004451FF">
        <w:rPr>
          <w:sz w:val="18"/>
          <w:szCs w:val="18"/>
        </w:rPr>
        <w:tab/>
      </w:r>
      <w:r w:rsidRPr="004451FF">
        <w:rPr>
          <w:sz w:val="18"/>
          <w:szCs w:val="18"/>
        </w:rPr>
        <w:tab/>
      </w:r>
      <w:hyperlink r:id="rId19" w:history="1">
        <w:r w:rsidRPr="004451FF">
          <w:rPr>
            <w:rStyle w:val="Hyperlink"/>
            <w:sz w:val="18"/>
            <w:szCs w:val="18"/>
          </w:rPr>
          <w:t>info@kappio.nl</w:t>
        </w:r>
      </w:hyperlink>
      <w:r w:rsidRPr="004451FF">
        <w:rPr>
          <w:sz w:val="18"/>
          <w:szCs w:val="18"/>
        </w:rPr>
        <w:tab/>
      </w:r>
      <w:r w:rsidRPr="004451FF">
        <w:rPr>
          <w:sz w:val="18"/>
          <w:szCs w:val="18"/>
        </w:rPr>
        <w:tab/>
      </w:r>
      <w:r w:rsidRPr="004451FF">
        <w:rPr>
          <w:sz w:val="18"/>
          <w:szCs w:val="18"/>
        </w:rPr>
        <w:tab/>
      </w:r>
      <w:r w:rsidRPr="004451FF">
        <w:rPr>
          <w:sz w:val="18"/>
          <w:szCs w:val="18"/>
        </w:rPr>
        <w:tab/>
        <w:t>0223-534797</w:t>
      </w:r>
    </w:p>
    <w:p w14:paraId="68FC6764" w14:textId="5E5039CA" w:rsidR="0046787C" w:rsidRDefault="0046787C" w:rsidP="0046787C">
      <w:pPr>
        <w:pBdr>
          <w:top w:val="single" w:sz="4" w:space="1" w:color="auto"/>
          <w:left w:val="single" w:sz="4" w:space="4" w:color="auto"/>
          <w:bottom w:val="single" w:sz="4" w:space="1" w:color="auto"/>
          <w:right w:val="single" w:sz="4" w:space="4" w:color="auto"/>
        </w:pBdr>
        <w:rPr>
          <w:sz w:val="18"/>
          <w:szCs w:val="18"/>
        </w:rPr>
      </w:pPr>
      <w:r w:rsidRPr="007B6E26">
        <w:rPr>
          <w:sz w:val="18"/>
          <w:szCs w:val="18"/>
        </w:rPr>
        <w:tab/>
      </w:r>
      <w:r w:rsidRPr="007B6E26">
        <w:rPr>
          <w:sz w:val="18"/>
          <w:szCs w:val="18"/>
        </w:rPr>
        <w:tab/>
      </w:r>
      <w:r w:rsidRPr="007B6E26">
        <w:rPr>
          <w:sz w:val="18"/>
          <w:szCs w:val="18"/>
        </w:rPr>
        <w:tab/>
      </w:r>
      <w:r w:rsidRPr="007B6E26">
        <w:rPr>
          <w:sz w:val="18"/>
          <w:szCs w:val="18"/>
        </w:rPr>
        <w:tab/>
      </w:r>
      <w:r w:rsidRPr="007B6E26">
        <w:rPr>
          <w:sz w:val="18"/>
          <w:szCs w:val="18"/>
        </w:rPr>
        <w:tab/>
      </w:r>
      <w:r w:rsidRPr="007B6E26">
        <w:rPr>
          <w:sz w:val="18"/>
          <w:szCs w:val="18"/>
        </w:rPr>
        <w:tab/>
      </w:r>
      <w:r w:rsidRPr="007B6E26">
        <w:rPr>
          <w:sz w:val="18"/>
          <w:szCs w:val="18"/>
        </w:rPr>
        <w:tab/>
      </w:r>
      <w:r w:rsidRPr="007B6E26">
        <w:rPr>
          <w:sz w:val="18"/>
          <w:szCs w:val="18"/>
        </w:rPr>
        <w:tab/>
      </w:r>
      <w:r w:rsidRPr="007B6E26">
        <w:rPr>
          <w:sz w:val="18"/>
          <w:szCs w:val="18"/>
        </w:rPr>
        <w:tab/>
      </w:r>
      <w:r w:rsidRPr="007B6E26">
        <w:rPr>
          <w:sz w:val="18"/>
          <w:szCs w:val="18"/>
        </w:rPr>
        <w:tab/>
      </w:r>
    </w:p>
    <w:p w14:paraId="361750C1" w14:textId="5351864F" w:rsidR="0046787C" w:rsidRPr="007B6E26" w:rsidRDefault="0046787C" w:rsidP="0046787C">
      <w:pPr>
        <w:pBdr>
          <w:top w:val="single" w:sz="4" w:space="1" w:color="auto"/>
          <w:left w:val="single" w:sz="4" w:space="4" w:color="auto"/>
          <w:bottom w:val="single" w:sz="4" w:space="1" w:color="auto"/>
          <w:right w:val="single" w:sz="4" w:space="4" w:color="auto"/>
        </w:pBdr>
        <w:rPr>
          <w:b/>
          <w:sz w:val="18"/>
          <w:szCs w:val="18"/>
        </w:rPr>
      </w:pPr>
      <w:r w:rsidRPr="007B6E26">
        <w:rPr>
          <w:b/>
          <w:sz w:val="18"/>
          <w:szCs w:val="18"/>
        </w:rPr>
        <w:t>Gemeente Drechterland</w:t>
      </w:r>
      <w:r w:rsidR="00AE5FD7">
        <w:rPr>
          <w:b/>
          <w:sz w:val="18"/>
          <w:szCs w:val="18"/>
        </w:rPr>
        <w:t>:</w:t>
      </w:r>
      <w:r w:rsidRPr="007B6E26">
        <w:rPr>
          <w:b/>
          <w:sz w:val="18"/>
          <w:szCs w:val="18"/>
        </w:rPr>
        <w:t xml:space="preserve"> </w:t>
      </w:r>
    </w:p>
    <w:p w14:paraId="3781C565" w14:textId="7F7D0553" w:rsidR="0046787C" w:rsidRPr="007B6E26" w:rsidRDefault="0046787C" w:rsidP="0046787C">
      <w:pPr>
        <w:pBdr>
          <w:top w:val="single" w:sz="4" w:space="1" w:color="auto"/>
          <w:left w:val="single" w:sz="4" w:space="4" w:color="auto"/>
          <w:bottom w:val="single" w:sz="4" w:space="1" w:color="auto"/>
          <w:right w:val="single" w:sz="4" w:space="4" w:color="auto"/>
        </w:pBdr>
        <w:rPr>
          <w:sz w:val="18"/>
          <w:szCs w:val="18"/>
        </w:rPr>
      </w:pPr>
      <w:r w:rsidRPr="007B6E26">
        <w:rPr>
          <w:sz w:val="18"/>
          <w:szCs w:val="18"/>
        </w:rPr>
        <w:t>Kinderopvang Berend Botje</w:t>
      </w:r>
      <w:r w:rsidRPr="007B6E26">
        <w:rPr>
          <w:sz w:val="18"/>
          <w:szCs w:val="18"/>
        </w:rPr>
        <w:tab/>
      </w:r>
      <w:r w:rsidRPr="007B6E26">
        <w:rPr>
          <w:sz w:val="18"/>
          <w:szCs w:val="18"/>
        </w:rPr>
        <w:tab/>
      </w:r>
      <w:hyperlink r:id="rId20" w:history="1">
        <w:r w:rsidR="002355B1" w:rsidRPr="00BF6B5D">
          <w:rPr>
            <w:rStyle w:val="Hyperlink"/>
            <w:sz w:val="18"/>
            <w:szCs w:val="18"/>
          </w:rPr>
          <w:t>kinderopvang@berendbotje.nl</w:t>
        </w:r>
      </w:hyperlink>
      <w:r w:rsidR="002355B1">
        <w:rPr>
          <w:sz w:val="18"/>
          <w:szCs w:val="18"/>
        </w:rPr>
        <w:t xml:space="preserve"> </w:t>
      </w:r>
      <w:r w:rsidRPr="007B6E26">
        <w:rPr>
          <w:sz w:val="18"/>
          <w:szCs w:val="18"/>
        </w:rPr>
        <w:tab/>
      </w:r>
      <w:r w:rsidRPr="007B6E26">
        <w:rPr>
          <w:sz w:val="18"/>
          <w:szCs w:val="18"/>
        </w:rPr>
        <w:tab/>
        <w:t>088-2337000</w:t>
      </w:r>
    </w:p>
    <w:p w14:paraId="124C3AB7" w14:textId="3C1AE7C0" w:rsidR="00AE5FD7" w:rsidRDefault="0046787C" w:rsidP="0046787C">
      <w:pPr>
        <w:pBdr>
          <w:top w:val="single" w:sz="4" w:space="1" w:color="auto"/>
          <w:left w:val="single" w:sz="4" w:space="4" w:color="auto"/>
          <w:bottom w:val="single" w:sz="4" w:space="1" w:color="auto"/>
          <w:right w:val="single" w:sz="4" w:space="4" w:color="auto"/>
        </w:pBdr>
        <w:rPr>
          <w:sz w:val="18"/>
          <w:szCs w:val="18"/>
        </w:rPr>
      </w:pPr>
      <w:proofErr w:type="spellStart"/>
      <w:r w:rsidRPr="007B6E26">
        <w:rPr>
          <w:sz w:val="18"/>
          <w:szCs w:val="18"/>
        </w:rPr>
        <w:t>Kappio</w:t>
      </w:r>
      <w:proofErr w:type="spellEnd"/>
      <w:r w:rsidRPr="007B6E26">
        <w:rPr>
          <w:sz w:val="18"/>
          <w:szCs w:val="18"/>
        </w:rPr>
        <w:t xml:space="preserve"> Kinderopvang</w:t>
      </w:r>
      <w:r w:rsidRPr="007B6E26">
        <w:rPr>
          <w:sz w:val="18"/>
          <w:szCs w:val="18"/>
        </w:rPr>
        <w:tab/>
      </w:r>
      <w:r>
        <w:rPr>
          <w:sz w:val="18"/>
          <w:szCs w:val="18"/>
        </w:rPr>
        <w:tab/>
      </w:r>
      <w:r>
        <w:rPr>
          <w:sz w:val="18"/>
          <w:szCs w:val="18"/>
        </w:rPr>
        <w:tab/>
      </w:r>
      <w:hyperlink r:id="rId21" w:history="1">
        <w:r w:rsidR="002355B1" w:rsidRPr="00BF6B5D">
          <w:rPr>
            <w:rStyle w:val="Hyperlink"/>
            <w:sz w:val="18"/>
            <w:szCs w:val="18"/>
          </w:rPr>
          <w:t>info@kappio.nl</w:t>
        </w:r>
      </w:hyperlink>
      <w:r w:rsidR="002355B1">
        <w:rPr>
          <w:sz w:val="18"/>
          <w:szCs w:val="18"/>
        </w:rPr>
        <w:t xml:space="preserve"> </w:t>
      </w:r>
      <w:r>
        <w:rPr>
          <w:sz w:val="18"/>
          <w:szCs w:val="18"/>
        </w:rPr>
        <w:tab/>
      </w:r>
      <w:r w:rsidR="002355B1">
        <w:rPr>
          <w:sz w:val="18"/>
          <w:szCs w:val="18"/>
        </w:rPr>
        <w:t xml:space="preserve"> </w:t>
      </w:r>
      <w:r>
        <w:rPr>
          <w:sz w:val="18"/>
          <w:szCs w:val="18"/>
        </w:rPr>
        <w:tab/>
      </w:r>
      <w:r>
        <w:rPr>
          <w:sz w:val="18"/>
          <w:szCs w:val="18"/>
        </w:rPr>
        <w:tab/>
      </w:r>
      <w:r>
        <w:rPr>
          <w:sz w:val="18"/>
          <w:szCs w:val="18"/>
        </w:rPr>
        <w:tab/>
        <w:t>0223-534797</w:t>
      </w:r>
      <w:r w:rsidRPr="004451FF">
        <w:rPr>
          <w:sz w:val="18"/>
          <w:szCs w:val="18"/>
        </w:rPr>
        <w:tab/>
      </w:r>
      <w:r w:rsidRPr="004451FF">
        <w:rPr>
          <w:sz w:val="18"/>
          <w:szCs w:val="18"/>
        </w:rPr>
        <w:tab/>
      </w:r>
      <w:r w:rsidRPr="004451FF">
        <w:rPr>
          <w:sz w:val="18"/>
          <w:szCs w:val="18"/>
        </w:rPr>
        <w:tab/>
      </w:r>
      <w:r w:rsidRPr="004451FF">
        <w:rPr>
          <w:sz w:val="18"/>
          <w:szCs w:val="18"/>
        </w:rPr>
        <w:tab/>
      </w:r>
      <w:r w:rsidRPr="004451FF">
        <w:rPr>
          <w:sz w:val="18"/>
          <w:szCs w:val="18"/>
        </w:rPr>
        <w:tab/>
      </w:r>
      <w:r w:rsidRPr="004451FF">
        <w:rPr>
          <w:sz w:val="18"/>
          <w:szCs w:val="18"/>
        </w:rPr>
        <w:tab/>
      </w:r>
      <w:r w:rsidRPr="004451FF">
        <w:rPr>
          <w:sz w:val="18"/>
          <w:szCs w:val="18"/>
        </w:rPr>
        <w:tab/>
      </w:r>
    </w:p>
    <w:p w14:paraId="0005FCC7" w14:textId="77777777" w:rsidR="00AE5FD7" w:rsidRPr="00AE5FD7" w:rsidRDefault="00AE5FD7" w:rsidP="0046787C">
      <w:pPr>
        <w:pBdr>
          <w:top w:val="single" w:sz="4" w:space="1" w:color="auto"/>
          <w:left w:val="single" w:sz="4" w:space="4" w:color="auto"/>
          <w:bottom w:val="single" w:sz="4" w:space="1" w:color="auto"/>
          <w:right w:val="single" w:sz="4" w:space="4" w:color="auto"/>
        </w:pBdr>
        <w:rPr>
          <w:b/>
          <w:sz w:val="18"/>
          <w:szCs w:val="18"/>
        </w:rPr>
      </w:pPr>
      <w:r w:rsidRPr="00AE5FD7">
        <w:rPr>
          <w:b/>
          <w:sz w:val="18"/>
          <w:szCs w:val="18"/>
        </w:rPr>
        <w:t xml:space="preserve">Gemeente Medemblik: </w:t>
      </w:r>
    </w:p>
    <w:p w14:paraId="5383ADCF" w14:textId="77777777" w:rsidR="003C5C45" w:rsidRDefault="00AE5FD7" w:rsidP="0046787C">
      <w:pPr>
        <w:pBdr>
          <w:top w:val="single" w:sz="4" w:space="1" w:color="auto"/>
          <w:left w:val="single" w:sz="4" w:space="4" w:color="auto"/>
          <w:bottom w:val="single" w:sz="4" w:space="1" w:color="auto"/>
          <w:right w:val="single" w:sz="4" w:space="4" w:color="auto"/>
        </w:pBdr>
        <w:rPr>
          <w:sz w:val="18"/>
          <w:szCs w:val="18"/>
        </w:rPr>
      </w:pPr>
      <w:r w:rsidRPr="00AE5FD7">
        <w:rPr>
          <w:sz w:val="18"/>
          <w:szCs w:val="18"/>
        </w:rPr>
        <w:t>Kinderopvang Berend Botje</w:t>
      </w:r>
      <w:r w:rsidRPr="00AE5FD7">
        <w:rPr>
          <w:sz w:val="18"/>
          <w:szCs w:val="18"/>
        </w:rPr>
        <w:tab/>
      </w:r>
      <w:r w:rsidRPr="00AE5FD7">
        <w:rPr>
          <w:sz w:val="18"/>
          <w:szCs w:val="18"/>
        </w:rPr>
        <w:tab/>
      </w:r>
      <w:hyperlink r:id="rId22" w:history="1">
        <w:r w:rsidRPr="00BF6B5D">
          <w:rPr>
            <w:rStyle w:val="Hyperlink"/>
            <w:sz w:val="18"/>
            <w:szCs w:val="18"/>
          </w:rPr>
          <w:t>kinderopvang@berendbotje.nl</w:t>
        </w:r>
      </w:hyperlink>
      <w:r>
        <w:rPr>
          <w:sz w:val="18"/>
          <w:szCs w:val="18"/>
        </w:rPr>
        <w:t xml:space="preserve"> </w:t>
      </w:r>
      <w:r w:rsidRPr="00AE5FD7">
        <w:rPr>
          <w:sz w:val="18"/>
          <w:szCs w:val="18"/>
        </w:rPr>
        <w:t xml:space="preserve"> </w:t>
      </w:r>
      <w:r w:rsidRPr="00AE5FD7">
        <w:rPr>
          <w:sz w:val="18"/>
          <w:szCs w:val="18"/>
        </w:rPr>
        <w:tab/>
      </w:r>
      <w:r w:rsidRPr="00AE5FD7">
        <w:rPr>
          <w:sz w:val="18"/>
          <w:szCs w:val="18"/>
        </w:rPr>
        <w:tab/>
        <w:t>088-2337000</w:t>
      </w:r>
    </w:p>
    <w:p w14:paraId="1CDC7045" w14:textId="798536EC" w:rsidR="003C5C45" w:rsidRDefault="003C5C45" w:rsidP="0046787C">
      <w:pPr>
        <w:pBdr>
          <w:top w:val="single" w:sz="4" w:space="1" w:color="auto"/>
          <w:left w:val="single" w:sz="4" w:space="4" w:color="auto"/>
          <w:bottom w:val="single" w:sz="4" w:space="1" w:color="auto"/>
          <w:right w:val="single" w:sz="4" w:space="4" w:color="auto"/>
        </w:pBdr>
        <w:rPr>
          <w:sz w:val="18"/>
          <w:szCs w:val="18"/>
        </w:rPr>
      </w:pPr>
      <w:proofErr w:type="spellStart"/>
      <w:r w:rsidRPr="003C5C45">
        <w:rPr>
          <w:sz w:val="18"/>
          <w:szCs w:val="18"/>
        </w:rPr>
        <w:t>Kappio</w:t>
      </w:r>
      <w:proofErr w:type="spellEnd"/>
      <w:r w:rsidRPr="003C5C45">
        <w:rPr>
          <w:sz w:val="18"/>
          <w:szCs w:val="18"/>
        </w:rPr>
        <w:t xml:space="preserve"> Kinderopvang</w:t>
      </w:r>
      <w:r w:rsidRPr="003C5C45">
        <w:rPr>
          <w:sz w:val="18"/>
          <w:szCs w:val="18"/>
        </w:rPr>
        <w:tab/>
      </w:r>
      <w:r w:rsidRPr="003C5C45">
        <w:rPr>
          <w:sz w:val="18"/>
          <w:szCs w:val="18"/>
        </w:rPr>
        <w:tab/>
      </w:r>
      <w:r w:rsidRPr="003C5C45">
        <w:rPr>
          <w:sz w:val="18"/>
          <w:szCs w:val="18"/>
        </w:rPr>
        <w:tab/>
      </w:r>
      <w:hyperlink r:id="rId23" w:history="1">
        <w:r w:rsidRPr="00BF6B5D">
          <w:rPr>
            <w:rStyle w:val="Hyperlink"/>
            <w:sz w:val="18"/>
            <w:szCs w:val="18"/>
          </w:rPr>
          <w:t>info@kappio.nl</w:t>
        </w:r>
      </w:hyperlink>
      <w:r>
        <w:rPr>
          <w:sz w:val="18"/>
          <w:szCs w:val="18"/>
        </w:rPr>
        <w:t xml:space="preserve"> </w:t>
      </w:r>
      <w:r w:rsidRPr="003C5C45">
        <w:rPr>
          <w:sz w:val="18"/>
          <w:szCs w:val="18"/>
        </w:rPr>
        <w:t xml:space="preserve"> </w:t>
      </w:r>
      <w:r w:rsidRPr="003C5C45">
        <w:rPr>
          <w:sz w:val="18"/>
          <w:szCs w:val="18"/>
        </w:rPr>
        <w:tab/>
        <w:t xml:space="preserve"> </w:t>
      </w:r>
      <w:r w:rsidRPr="003C5C45">
        <w:rPr>
          <w:sz w:val="18"/>
          <w:szCs w:val="18"/>
        </w:rPr>
        <w:tab/>
      </w:r>
      <w:r w:rsidRPr="003C5C45">
        <w:rPr>
          <w:sz w:val="18"/>
          <w:szCs w:val="18"/>
        </w:rPr>
        <w:tab/>
      </w:r>
      <w:r w:rsidRPr="003C5C45">
        <w:rPr>
          <w:sz w:val="18"/>
          <w:szCs w:val="18"/>
        </w:rPr>
        <w:tab/>
        <w:t>0223-534797</w:t>
      </w:r>
    </w:p>
    <w:p w14:paraId="0698EA68" w14:textId="7B0BE5F5" w:rsidR="003C5C45" w:rsidRDefault="003C5C45" w:rsidP="0046787C">
      <w:pPr>
        <w:pBdr>
          <w:top w:val="single" w:sz="4" w:space="1" w:color="auto"/>
          <w:left w:val="single" w:sz="4" w:space="4" w:color="auto"/>
          <w:bottom w:val="single" w:sz="4" w:space="1" w:color="auto"/>
          <w:right w:val="single" w:sz="4" w:space="4" w:color="auto"/>
        </w:pBdr>
        <w:rPr>
          <w:sz w:val="18"/>
          <w:szCs w:val="18"/>
        </w:rPr>
      </w:pPr>
      <w:r w:rsidRPr="003C5C45">
        <w:rPr>
          <w:sz w:val="18"/>
          <w:szCs w:val="18"/>
        </w:rPr>
        <w:tab/>
      </w:r>
      <w:r w:rsidRPr="003C5C45">
        <w:rPr>
          <w:sz w:val="18"/>
          <w:szCs w:val="18"/>
        </w:rPr>
        <w:tab/>
      </w:r>
      <w:r w:rsidRPr="003C5C45">
        <w:rPr>
          <w:sz w:val="18"/>
          <w:szCs w:val="18"/>
        </w:rPr>
        <w:tab/>
      </w:r>
      <w:r w:rsidRPr="003C5C45">
        <w:rPr>
          <w:sz w:val="18"/>
          <w:szCs w:val="18"/>
        </w:rPr>
        <w:tab/>
      </w:r>
      <w:r w:rsidRPr="003C5C45">
        <w:rPr>
          <w:sz w:val="18"/>
          <w:szCs w:val="18"/>
        </w:rPr>
        <w:tab/>
      </w:r>
      <w:r w:rsidRPr="003C5C45">
        <w:rPr>
          <w:sz w:val="18"/>
          <w:szCs w:val="18"/>
        </w:rPr>
        <w:tab/>
      </w:r>
      <w:r w:rsidRPr="003C5C45">
        <w:rPr>
          <w:sz w:val="18"/>
          <w:szCs w:val="18"/>
        </w:rPr>
        <w:tab/>
      </w:r>
      <w:r w:rsidRPr="003C5C45">
        <w:rPr>
          <w:sz w:val="18"/>
          <w:szCs w:val="18"/>
        </w:rPr>
        <w:tab/>
      </w:r>
    </w:p>
    <w:p w14:paraId="4A17CC8E" w14:textId="4FCBDAB0" w:rsidR="0046787C" w:rsidRPr="004451FF" w:rsidRDefault="0046787C" w:rsidP="0046787C">
      <w:pPr>
        <w:pBdr>
          <w:top w:val="single" w:sz="4" w:space="1" w:color="auto"/>
          <w:left w:val="single" w:sz="4" w:space="4" w:color="auto"/>
          <w:bottom w:val="single" w:sz="4" w:space="1" w:color="auto"/>
          <w:right w:val="single" w:sz="4" w:space="4" w:color="auto"/>
        </w:pBdr>
        <w:rPr>
          <w:sz w:val="18"/>
          <w:szCs w:val="18"/>
        </w:rPr>
      </w:pPr>
      <w:r w:rsidRPr="004451FF">
        <w:rPr>
          <w:sz w:val="18"/>
          <w:szCs w:val="18"/>
        </w:rPr>
        <w:tab/>
      </w:r>
      <w:r w:rsidRPr="004451FF">
        <w:rPr>
          <w:sz w:val="18"/>
          <w:szCs w:val="18"/>
        </w:rPr>
        <w:tab/>
      </w:r>
      <w:r w:rsidRPr="004451FF">
        <w:rPr>
          <w:sz w:val="18"/>
          <w:szCs w:val="18"/>
        </w:rPr>
        <w:tab/>
      </w:r>
    </w:p>
    <w:p w14:paraId="079E2273" w14:textId="6B83935E" w:rsidR="0046787C" w:rsidRDefault="0046787C" w:rsidP="005A79DF">
      <w:pPr>
        <w:rPr>
          <w:szCs w:val="20"/>
        </w:rPr>
      </w:pPr>
    </w:p>
    <w:p w14:paraId="31B95DBB" w14:textId="406332AE" w:rsidR="00D12AB1" w:rsidRDefault="00D12AB1" w:rsidP="005A79DF">
      <w:pPr>
        <w:rPr>
          <w:szCs w:val="20"/>
        </w:rPr>
      </w:pPr>
    </w:p>
    <w:p w14:paraId="389C25A9" w14:textId="51AD6857" w:rsidR="00D12AB1" w:rsidRDefault="00D12AB1" w:rsidP="005A79DF">
      <w:pPr>
        <w:rPr>
          <w:szCs w:val="20"/>
        </w:rPr>
      </w:pPr>
    </w:p>
    <w:p w14:paraId="0488AEAC" w14:textId="035BA88C" w:rsidR="00D12AB1" w:rsidRDefault="00D12AB1" w:rsidP="005A79DF">
      <w:pPr>
        <w:rPr>
          <w:szCs w:val="20"/>
        </w:rPr>
      </w:pPr>
    </w:p>
    <w:p w14:paraId="6E5DBD13" w14:textId="146C7034" w:rsidR="00D12AB1" w:rsidRDefault="00D12AB1" w:rsidP="005A79DF">
      <w:pPr>
        <w:rPr>
          <w:szCs w:val="20"/>
        </w:rPr>
      </w:pPr>
    </w:p>
    <w:p w14:paraId="1F19448C" w14:textId="3DDA4656" w:rsidR="00D12AB1" w:rsidRDefault="00D12AB1" w:rsidP="005A79DF">
      <w:pPr>
        <w:rPr>
          <w:szCs w:val="20"/>
        </w:rPr>
      </w:pPr>
    </w:p>
    <w:p w14:paraId="79C91D24" w14:textId="5B35A6EC" w:rsidR="00D12AB1" w:rsidRDefault="00D12AB1" w:rsidP="005A79DF">
      <w:pPr>
        <w:rPr>
          <w:szCs w:val="20"/>
        </w:rPr>
      </w:pPr>
    </w:p>
    <w:p w14:paraId="34519070" w14:textId="49C27787" w:rsidR="00D12AB1" w:rsidRDefault="00D12AB1" w:rsidP="005A79DF">
      <w:pPr>
        <w:rPr>
          <w:szCs w:val="20"/>
        </w:rPr>
      </w:pPr>
    </w:p>
    <w:p w14:paraId="447059FF" w14:textId="0F89299B" w:rsidR="00D12AB1" w:rsidRDefault="00D12AB1" w:rsidP="005A79DF">
      <w:pPr>
        <w:rPr>
          <w:szCs w:val="20"/>
        </w:rPr>
      </w:pPr>
    </w:p>
    <w:p w14:paraId="1C0DCA2C" w14:textId="44A1A6D9" w:rsidR="00D12AB1" w:rsidRDefault="00D12AB1" w:rsidP="005A79DF">
      <w:pPr>
        <w:rPr>
          <w:szCs w:val="20"/>
        </w:rPr>
      </w:pPr>
    </w:p>
    <w:p w14:paraId="043C535A" w14:textId="77777777" w:rsidR="00406857" w:rsidRDefault="00406857" w:rsidP="00622781">
      <w:pPr>
        <w:rPr>
          <w:b/>
          <w:bCs/>
        </w:rPr>
      </w:pPr>
    </w:p>
    <w:p w14:paraId="74A6046A" w14:textId="2D6F8039" w:rsidR="00622781" w:rsidRDefault="00622781" w:rsidP="00622781">
      <w:pPr>
        <w:rPr>
          <w:b/>
          <w:bCs/>
        </w:rPr>
      </w:pPr>
      <w:r w:rsidRPr="00622781">
        <w:rPr>
          <w:b/>
          <w:bCs/>
        </w:rPr>
        <w:t>Primair Onderwijs</w:t>
      </w:r>
      <w:r w:rsidR="00DF54C2">
        <w:rPr>
          <w:b/>
          <w:bCs/>
        </w:rPr>
        <w:t xml:space="preserve"> </w:t>
      </w:r>
    </w:p>
    <w:p w14:paraId="35059721" w14:textId="4DD8157D" w:rsidR="00406857" w:rsidRDefault="00406857" w:rsidP="00622781">
      <w:r>
        <w:t xml:space="preserve">Doelgroep: </w:t>
      </w:r>
      <w:r>
        <w:tab/>
      </w:r>
      <w:r>
        <w:tab/>
        <w:t xml:space="preserve">Kinderen van </w:t>
      </w:r>
      <w:r w:rsidR="002355B1">
        <w:t>4</w:t>
      </w:r>
      <w:r>
        <w:t xml:space="preserve"> tot 12 jaar </w:t>
      </w:r>
    </w:p>
    <w:p w14:paraId="05BAF0D5" w14:textId="1E7C69C3" w:rsidR="00406857" w:rsidRDefault="0046787C" w:rsidP="00622781">
      <w:r>
        <w:tab/>
      </w:r>
      <w:r>
        <w:tab/>
      </w:r>
      <w:r w:rsidR="00406857">
        <w:tab/>
        <w:t xml:space="preserve">Volledig onderwijs </w:t>
      </w:r>
    </w:p>
    <w:p w14:paraId="30C418AA" w14:textId="77777777" w:rsidR="006B7D6C" w:rsidRDefault="0046787C" w:rsidP="00622781">
      <w:r>
        <w:t xml:space="preserve">Aanmelding: </w:t>
      </w:r>
      <w:r>
        <w:tab/>
      </w:r>
      <w:r>
        <w:tab/>
        <w:t xml:space="preserve">Via </w:t>
      </w:r>
      <w:r w:rsidR="006B7D6C">
        <w:t>het digitale aanmeldformulier:</w:t>
      </w:r>
    </w:p>
    <w:p w14:paraId="0B651BE5" w14:textId="03A9CF93" w:rsidR="00406857" w:rsidRPr="006B7D6C" w:rsidRDefault="006B7D6C" w:rsidP="00622781">
      <w:pPr>
        <w:rPr>
          <w:rFonts w:cs="Arial"/>
          <w:szCs w:val="20"/>
        </w:rPr>
      </w:pPr>
      <w:r>
        <w:tab/>
      </w:r>
      <w:r>
        <w:tab/>
      </w:r>
      <w:r>
        <w:tab/>
      </w:r>
      <w:hyperlink r:id="rId24" w:tgtFrame="_blank" w:history="1">
        <w:r w:rsidRPr="006B7D6C">
          <w:rPr>
            <w:rFonts w:eastAsia="Times New Roman" w:cs="Arial"/>
            <w:color w:val="0000FF"/>
            <w:szCs w:val="20"/>
            <w:u w:val="single"/>
            <w:bdr w:val="none" w:sz="0" w:space="0" w:color="auto" w:frame="1"/>
            <w:lang w:eastAsia="nl-NL"/>
          </w:rPr>
          <w:t>inschrijfformulier Eerste Opvang Anderstaligen (EOA) voor het basisonderwijs</w:t>
        </w:r>
      </w:hyperlink>
    </w:p>
    <w:p w14:paraId="1819F0A7" w14:textId="4422F7EC" w:rsidR="00D12AB1" w:rsidRDefault="00D12AB1" w:rsidP="00D12AB1">
      <w:r>
        <w:tab/>
      </w:r>
      <w:r>
        <w:tab/>
      </w:r>
      <w:r>
        <w:tab/>
      </w:r>
      <w:hyperlink r:id="rId25" w:history="1">
        <w:r w:rsidRPr="00F16E1C">
          <w:rPr>
            <w:rStyle w:val="Hyperlink"/>
          </w:rPr>
          <w:t>vluchtelingenpo@passendonderwijswf.nl</w:t>
        </w:r>
      </w:hyperlink>
      <w:r>
        <w:t xml:space="preserve">   </w:t>
      </w:r>
    </w:p>
    <w:p w14:paraId="3631E772" w14:textId="573EF04C" w:rsidR="00D12AB1" w:rsidRDefault="00D12AB1" w:rsidP="00D12AB1">
      <w:r>
        <w:tab/>
      </w:r>
      <w:r>
        <w:tab/>
      </w:r>
      <w:r>
        <w:tab/>
        <w:t>Leon Schaaf               tel. 06-51107700</w:t>
      </w:r>
    </w:p>
    <w:p w14:paraId="3388E3C5" w14:textId="77777777" w:rsidR="00D12AB1" w:rsidRDefault="00D12AB1" w:rsidP="00D12AB1">
      <w:pPr>
        <w:ind w:left="1416" w:firstLine="708"/>
      </w:pPr>
      <w:r>
        <w:t xml:space="preserve">Henk </w:t>
      </w:r>
      <w:proofErr w:type="spellStart"/>
      <w:r>
        <w:t>Verreijen</w:t>
      </w:r>
      <w:proofErr w:type="spellEnd"/>
      <w:r>
        <w:t xml:space="preserve">           tel. 06-51143792</w:t>
      </w:r>
    </w:p>
    <w:p w14:paraId="5F6C31A7" w14:textId="697599D2" w:rsidR="00AC27E2" w:rsidRDefault="00AC27E2" w:rsidP="00622781"/>
    <w:p w14:paraId="469B6B7C" w14:textId="77777777" w:rsidR="007D2E55" w:rsidRDefault="007D2E55" w:rsidP="00622781"/>
    <w:p w14:paraId="6F5658AA" w14:textId="229A034B" w:rsidR="00972A5C" w:rsidRDefault="004F5D63" w:rsidP="003E3BC5">
      <w:pPr>
        <w:rPr>
          <w:b/>
          <w:bCs/>
        </w:rPr>
      </w:pPr>
      <w:r w:rsidRPr="007D0D83">
        <w:rPr>
          <w:b/>
          <w:bCs/>
        </w:rPr>
        <w:t>V</w:t>
      </w:r>
      <w:r w:rsidR="00972A5C">
        <w:rPr>
          <w:b/>
          <w:bCs/>
        </w:rPr>
        <w:t>oortgezet Onderwijs</w:t>
      </w:r>
      <w:r w:rsidR="00C75700">
        <w:rPr>
          <w:b/>
          <w:bCs/>
        </w:rPr>
        <w:t xml:space="preserve"> </w:t>
      </w:r>
      <w:r w:rsidR="00BB6FC6">
        <w:rPr>
          <w:b/>
          <w:bCs/>
        </w:rPr>
        <w:t>(</w:t>
      </w:r>
      <w:r w:rsidR="00C75700">
        <w:rPr>
          <w:b/>
          <w:bCs/>
        </w:rPr>
        <w:t>inclusief MBO</w:t>
      </w:r>
      <w:r w:rsidR="00BB6FC6">
        <w:rPr>
          <w:b/>
          <w:bCs/>
        </w:rPr>
        <w:t>)</w:t>
      </w:r>
    </w:p>
    <w:p w14:paraId="5AD56E5D" w14:textId="5C01B345" w:rsidR="00E76311" w:rsidRDefault="00E76311" w:rsidP="00E76311">
      <w:r>
        <w:t xml:space="preserve">Doelgroep: </w:t>
      </w:r>
      <w:r>
        <w:tab/>
      </w:r>
      <w:r>
        <w:tab/>
        <w:t>Kinderen van</w:t>
      </w:r>
      <w:r w:rsidR="00BB6FC6">
        <w:t>af</w:t>
      </w:r>
      <w:r>
        <w:t xml:space="preserve"> 12 jaar </w:t>
      </w:r>
    </w:p>
    <w:p w14:paraId="48F7DA13" w14:textId="25F2148A" w:rsidR="00E76311" w:rsidRDefault="0046787C" w:rsidP="0046787C">
      <w:pPr>
        <w:ind w:left="708" w:firstLine="708"/>
      </w:pPr>
      <w:r>
        <w:t xml:space="preserve"> </w:t>
      </w:r>
      <w:r w:rsidR="00E76311">
        <w:tab/>
        <w:t xml:space="preserve">Volledig onderwijs </w:t>
      </w:r>
    </w:p>
    <w:p w14:paraId="5DEFBBC5" w14:textId="77777777" w:rsidR="0046787C" w:rsidRDefault="00BB6FC6" w:rsidP="00E76311">
      <w:r>
        <w:t>Aanmelding:</w:t>
      </w:r>
      <w:r>
        <w:tab/>
      </w:r>
      <w:r>
        <w:tab/>
      </w:r>
      <w:r w:rsidR="00E76311">
        <w:t>Via</w:t>
      </w:r>
      <w:r w:rsidR="0046787C">
        <w:t xml:space="preserve"> het digitale aanmeldformulier: </w:t>
      </w:r>
      <w:r w:rsidR="00E76311">
        <w:t xml:space="preserve"> </w:t>
      </w:r>
    </w:p>
    <w:p w14:paraId="6775E125" w14:textId="383B0109" w:rsidR="00E76311" w:rsidRDefault="00E705C4" w:rsidP="0046787C">
      <w:pPr>
        <w:ind w:left="2124"/>
      </w:pPr>
      <w:hyperlink r:id="rId26" w:history="1">
        <w:r w:rsidR="006B7D6C">
          <w:rPr>
            <w:rStyle w:val="Hyperlink"/>
          </w:rPr>
          <w:t>Aanmeldformulier voortgezet onderwijs</w:t>
        </w:r>
      </w:hyperlink>
      <w:r w:rsidR="0046787C">
        <w:t xml:space="preserve"> </w:t>
      </w:r>
    </w:p>
    <w:p w14:paraId="1F0E7F03" w14:textId="3B46718A" w:rsidR="00D12AB1" w:rsidRDefault="00EF4430" w:rsidP="00D12AB1">
      <w:pPr>
        <w:ind w:left="2124"/>
      </w:pPr>
      <w:r>
        <w:t xml:space="preserve">Dit aanmeldformulier mailt u naar: </w:t>
      </w:r>
      <w:hyperlink r:id="rId27" w:history="1">
        <w:r w:rsidR="006B7D6C" w:rsidRPr="00DA3AD9">
          <w:rPr>
            <w:rStyle w:val="Hyperlink"/>
          </w:rPr>
          <w:t>vluchtelingenvo@passendonderwijswf.nl</w:t>
        </w:r>
      </w:hyperlink>
      <w:r w:rsidR="00D12AB1">
        <w:t xml:space="preserve">  </w:t>
      </w:r>
    </w:p>
    <w:p w14:paraId="721BC2C9" w14:textId="2EE8E4B0" w:rsidR="00E76311" w:rsidRPr="006B7D6C" w:rsidRDefault="006B7D6C" w:rsidP="006B7D6C">
      <w:pPr>
        <w:ind w:left="1416" w:firstLine="708"/>
        <w:rPr>
          <w:rFonts w:cs="Arial"/>
          <w:szCs w:val="20"/>
        </w:rPr>
      </w:pPr>
      <w:r w:rsidRPr="006B7D6C">
        <w:rPr>
          <w:rFonts w:eastAsia="Times New Roman" w:cs="Arial"/>
          <w:szCs w:val="20"/>
          <w:bdr w:val="none" w:sz="0" w:space="0" w:color="auto" w:frame="1"/>
          <w:lang w:eastAsia="nl-NL"/>
        </w:rPr>
        <w:t xml:space="preserve">Antoine </w:t>
      </w:r>
      <w:proofErr w:type="spellStart"/>
      <w:r w:rsidRPr="006B7D6C">
        <w:rPr>
          <w:rFonts w:eastAsia="Times New Roman" w:cs="Arial"/>
          <w:szCs w:val="20"/>
          <w:bdr w:val="none" w:sz="0" w:space="0" w:color="auto" w:frame="1"/>
          <w:lang w:eastAsia="nl-NL"/>
        </w:rPr>
        <w:t>Reijns</w:t>
      </w:r>
      <w:proofErr w:type="spellEnd"/>
      <w:r w:rsidRPr="006B7D6C">
        <w:rPr>
          <w:rFonts w:eastAsia="Times New Roman" w:cs="Arial"/>
          <w:szCs w:val="20"/>
          <w:bdr w:val="none" w:sz="0" w:space="0" w:color="auto" w:frame="1"/>
          <w:lang w:eastAsia="nl-NL"/>
        </w:rPr>
        <w:t>                 tel: 06-51556108</w:t>
      </w:r>
    </w:p>
    <w:p w14:paraId="5B2CD192" w14:textId="77777777" w:rsidR="00E4791D" w:rsidRDefault="00E4791D" w:rsidP="003E3BC5">
      <w:pPr>
        <w:rPr>
          <w:b/>
          <w:bCs/>
        </w:rPr>
      </w:pPr>
    </w:p>
    <w:p w14:paraId="22A716D0" w14:textId="77777777" w:rsidR="00BB39BA" w:rsidRDefault="00BB39BA" w:rsidP="003E3BC5">
      <w:pPr>
        <w:rPr>
          <w:b/>
          <w:bCs/>
        </w:rPr>
      </w:pPr>
      <w:r>
        <w:rPr>
          <w:b/>
          <w:bCs/>
        </w:rPr>
        <w:t>Om u de juiste hulp te kunnen bieden, is het b</w:t>
      </w:r>
      <w:r w:rsidR="00E4791D" w:rsidRPr="007D2E55">
        <w:rPr>
          <w:b/>
          <w:bCs/>
        </w:rPr>
        <w:t>elangrijk dat u zich registreert bij de gemeente</w:t>
      </w:r>
      <w:r>
        <w:rPr>
          <w:b/>
          <w:bCs/>
        </w:rPr>
        <w:t xml:space="preserve">. </w:t>
      </w:r>
    </w:p>
    <w:p w14:paraId="52F2A4BE" w14:textId="77777777" w:rsidR="00AA2FFA" w:rsidRDefault="00BB39BA" w:rsidP="003E3BC5">
      <w:pPr>
        <w:rPr>
          <w:b/>
          <w:bCs/>
        </w:rPr>
      </w:pPr>
      <w:r>
        <w:rPr>
          <w:b/>
          <w:bCs/>
        </w:rPr>
        <w:t>U</w:t>
      </w:r>
      <w:r w:rsidR="00E4791D" w:rsidRPr="007D2E55">
        <w:rPr>
          <w:b/>
          <w:bCs/>
        </w:rPr>
        <w:t xml:space="preserve"> kunt </w:t>
      </w:r>
      <w:r>
        <w:rPr>
          <w:b/>
          <w:bCs/>
        </w:rPr>
        <w:t>contact opnemen met</w:t>
      </w:r>
      <w:r w:rsidR="00E4791D" w:rsidRPr="007D2E55">
        <w:rPr>
          <w:b/>
          <w:bCs/>
        </w:rPr>
        <w:t xml:space="preserve"> </w:t>
      </w:r>
      <w:r>
        <w:rPr>
          <w:b/>
          <w:bCs/>
        </w:rPr>
        <w:t xml:space="preserve">uw gemeente. </w:t>
      </w:r>
      <w:r w:rsidR="00E4791D" w:rsidRPr="007D2E55">
        <w:rPr>
          <w:b/>
          <w:bCs/>
        </w:rPr>
        <w:t xml:space="preserve"> </w:t>
      </w:r>
    </w:p>
    <w:p w14:paraId="3E911451" w14:textId="77777777" w:rsidR="00AA2FFA" w:rsidRDefault="00AA2FFA" w:rsidP="003E3BC5">
      <w:pPr>
        <w:rPr>
          <w:b/>
          <w:bCs/>
        </w:rPr>
      </w:pPr>
    </w:p>
    <w:p w14:paraId="69429A72" w14:textId="2CDBDC32" w:rsidR="00850C54" w:rsidRPr="007D2E55" w:rsidRDefault="00BB6FC6" w:rsidP="003E3BC5">
      <w:pPr>
        <w:rPr>
          <w:bCs/>
        </w:rPr>
      </w:pPr>
      <w:r w:rsidRPr="007D2E55">
        <w:rPr>
          <w:bCs/>
        </w:rPr>
        <w:t xml:space="preserve">Wanneer u iets kunt betekenen </w:t>
      </w:r>
      <w:r w:rsidR="007A52E8" w:rsidRPr="007D2E55">
        <w:rPr>
          <w:bCs/>
        </w:rPr>
        <w:t xml:space="preserve">op het gebied van opvang en onderwijs, dan kunt u zich melden bij de </w:t>
      </w:r>
      <w:r w:rsidR="006F7DB4" w:rsidRPr="007D2E55">
        <w:rPr>
          <w:bCs/>
        </w:rPr>
        <w:t xml:space="preserve">peuteropvang of basisschool in uw buurt. </w:t>
      </w:r>
      <w:r w:rsidR="007A52E8" w:rsidRPr="007D2E55">
        <w:rPr>
          <w:bCs/>
        </w:rPr>
        <w:t xml:space="preserve"> </w:t>
      </w:r>
    </w:p>
    <w:p w14:paraId="11046D4B" w14:textId="20A5A466" w:rsidR="007A52E8" w:rsidRPr="007D2E55" w:rsidRDefault="007A52E8" w:rsidP="003E3BC5">
      <w:pPr>
        <w:rPr>
          <w:bCs/>
        </w:rPr>
      </w:pPr>
      <w:r w:rsidRPr="007D2E55">
        <w:rPr>
          <w:bCs/>
        </w:rPr>
        <w:t>Voor meer informatie kunt u zich richten tot de gemeente waar u verblijft en de website van vluchtelingwerk (</w:t>
      </w:r>
      <w:hyperlink r:id="rId28" w:history="1">
        <w:r w:rsidRPr="007D2E55">
          <w:rPr>
            <w:rStyle w:val="Hyperlink"/>
            <w:bCs/>
          </w:rPr>
          <w:t>https://www.vluchtelingenwerk.nl/nl/steun-oekraiense-vluchtelingen</w:t>
        </w:r>
      </w:hyperlink>
      <w:r w:rsidRPr="007D2E55">
        <w:rPr>
          <w:bCs/>
        </w:rPr>
        <w:t xml:space="preserve">) </w:t>
      </w:r>
    </w:p>
    <w:p w14:paraId="00EBEB51" w14:textId="77777777" w:rsidR="00AC50B0" w:rsidRDefault="00AC50B0" w:rsidP="00AC50B0"/>
    <w:p w14:paraId="452816AD" w14:textId="635AD3E1" w:rsidR="00AC50B0" w:rsidRPr="0046787C" w:rsidRDefault="00AC50B0" w:rsidP="00AC50B0">
      <w:r w:rsidRPr="0046787C">
        <w:t>Heeft u ondersteuning nodig of heeft u vragen? Dan kunt u</w:t>
      </w:r>
      <w:r w:rsidR="00AE5FD7">
        <w:t xml:space="preserve"> contact opnemen met uw gemeente. </w:t>
      </w:r>
      <w:r w:rsidRPr="0046787C">
        <w:t xml:space="preserve"> </w:t>
      </w:r>
    </w:p>
    <w:p w14:paraId="776D7C53" w14:textId="3E4767AD" w:rsidR="004F5D63" w:rsidRDefault="004F5D63" w:rsidP="003E3BC5"/>
    <w:p w14:paraId="43C14BD3" w14:textId="0B268A62" w:rsidR="007A52E8" w:rsidRDefault="007A52E8" w:rsidP="007A52E8">
      <w:r w:rsidRPr="007A52E8">
        <w:t>De situatie voor Oekraïense vluchtelingen is sterk aan verandering onderhevig en er is nog veel onduidelijk.</w:t>
      </w:r>
      <w:r w:rsidR="0046787C">
        <w:t xml:space="preserve"> </w:t>
      </w:r>
      <w:r w:rsidRPr="007A52E8">
        <w:t xml:space="preserve">Informatie die we nu geven kan </w:t>
      </w:r>
      <w:r w:rsidR="00A743C4">
        <w:t>morgen al anders zijn</w:t>
      </w:r>
      <w:r w:rsidRPr="007A52E8">
        <w:t xml:space="preserve">. </w:t>
      </w:r>
      <w:r w:rsidR="0046787C">
        <w:t>We proberen u als gemeente zo goed als mogelijk van dienst te zijn</w:t>
      </w:r>
      <w:r w:rsidR="00AC50B0">
        <w:t xml:space="preserve">. Kijk op de website van uw gemeente voor de meest recente informatie. </w:t>
      </w:r>
    </w:p>
    <w:p w14:paraId="042CD589" w14:textId="6E970A2D" w:rsidR="00A743C4" w:rsidRDefault="00A743C4" w:rsidP="007A52E8"/>
    <w:p w14:paraId="763DD85A" w14:textId="3DA1E457" w:rsidR="00C97E40" w:rsidRDefault="00C97E40" w:rsidP="003E3BC5"/>
    <w:p w14:paraId="7C11F568" w14:textId="793C3ECF" w:rsidR="006B7D6C" w:rsidRDefault="006B7D6C">
      <w:pPr>
        <w:spacing w:after="200" w:line="276" w:lineRule="auto"/>
      </w:pPr>
      <w:r>
        <w:br w:type="page"/>
      </w:r>
    </w:p>
    <w:p w14:paraId="2370D235" w14:textId="77777777" w:rsidR="006B7D6C" w:rsidRPr="006B7D6C" w:rsidRDefault="006B7D6C" w:rsidP="006B7D6C">
      <w:pPr>
        <w:spacing w:line="240" w:lineRule="auto"/>
        <w:textAlignment w:val="baseline"/>
        <w:rPr>
          <w:rFonts w:ascii="Times New Roman" w:eastAsia="Times New Roman" w:hAnsi="Times New Roman" w:cs="Times New Roman"/>
          <w:sz w:val="35"/>
          <w:szCs w:val="35"/>
          <w:lang w:eastAsia="nl-NL"/>
        </w:rPr>
      </w:pPr>
      <w:r w:rsidRPr="006B7D6C">
        <w:rPr>
          <w:rFonts w:ascii="UICTFontTextStyleBody" w:eastAsia="Times New Roman" w:hAnsi="UICTFontTextStyleBody" w:cs="Times New Roman"/>
          <w:b/>
          <w:bCs/>
          <w:sz w:val="35"/>
          <w:szCs w:val="35"/>
          <w:bdr w:val="none" w:sz="0" w:space="0" w:color="auto" w:frame="1"/>
          <w:lang w:eastAsia="nl-NL"/>
        </w:rPr>
        <w:lastRenderedPageBreak/>
        <w:t>Coördinatie vluchtelingen Oekraïne</w:t>
      </w:r>
    </w:p>
    <w:p w14:paraId="3A3D1279" w14:textId="77777777" w:rsidR="006B7D6C" w:rsidRPr="00A25365" w:rsidRDefault="006B7D6C" w:rsidP="006B7D6C">
      <w:pPr>
        <w:spacing w:line="240" w:lineRule="auto"/>
        <w:textAlignment w:val="baseline"/>
        <w:rPr>
          <w:rFonts w:eastAsia="Times New Roman" w:cs="Arial"/>
          <w:szCs w:val="20"/>
          <w:lang w:eastAsia="nl-NL"/>
        </w:rPr>
      </w:pPr>
      <w:r w:rsidRPr="00A25365">
        <w:rPr>
          <w:rFonts w:eastAsia="Times New Roman" w:cs="Arial"/>
          <w:szCs w:val="20"/>
          <w:bdr w:val="none" w:sz="0" w:space="0" w:color="auto" w:frame="1"/>
          <w:lang w:eastAsia="nl-NL"/>
        </w:rPr>
        <w:t>De opvang van vluchtelingen uit Oekraïne is in volle gang. Overal in het land en ook bij ons in West-Friesland wordt hard gewerkt om deze mensen op te vangen en onderdak te geven. Met de verschillende onderwijsorganisaties in onze regio is afgesproken de leerplichtige Oekraïense kinderen die terechtkomen in West-Friesland zoveel mogelijk te spreiden over de scholen. Om de verdeling te coördineren zijn drie gepensioneerde leerkrachten ingeschakeld die de kinderen koppelen aan basisscholen, hieronder vind je hun namen, emailadressen, mobiele nummers en de inschrijfformulieren voor het basis- en voortgezet onderwijs: </w:t>
      </w:r>
    </w:p>
    <w:p w14:paraId="53FA6FEB" w14:textId="77777777" w:rsidR="006B7D6C" w:rsidRPr="00A25365" w:rsidRDefault="006B7D6C" w:rsidP="006B7D6C">
      <w:pPr>
        <w:spacing w:line="240" w:lineRule="auto"/>
        <w:textAlignment w:val="baseline"/>
        <w:rPr>
          <w:rFonts w:eastAsia="Times New Roman" w:cs="Arial"/>
          <w:szCs w:val="20"/>
          <w:lang w:eastAsia="nl-NL"/>
        </w:rPr>
      </w:pPr>
      <w:r w:rsidRPr="00A25365">
        <w:rPr>
          <w:rFonts w:eastAsia="Times New Roman" w:cs="Arial"/>
          <w:szCs w:val="20"/>
          <w:bdr w:val="none" w:sz="0" w:space="0" w:color="auto" w:frame="1"/>
          <w:lang w:eastAsia="nl-NL"/>
        </w:rPr>
        <w:t> </w:t>
      </w:r>
      <w:r w:rsidRPr="00A25365">
        <w:rPr>
          <w:rFonts w:eastAsia="Times New Roman" w:cs="Arial"/>
          <w:szCs w:val="20"/>
          <w:u w:val="single"/>
          <w:bdr w:val="none" w:sz="0" w:space="0" w:color="auto" w:frame="1"/>
          <w:lang w:eastAsia="nl-NL"/>
        </w:rPr>
        <w:t>PO</w:t>
      </w:r>
      <w:r w:rsidRPr="00A25365">
        <w:rPr>
          <w:rFonts w:eastAsia="Times New Roman" w:cs="Arial"/>
          <w:szCs w:val="20"/>
          <w:bdr w:val="none" w:sz="0" w:space="0" w:color="auto" w:frame="1"/>
          <w:lang w:eastAsia="nl-NL"/>
        </w:rPr>
        <w:t>:</w:t>
      </w:r>
      <w:r w:rsidRPr="00A25365">
        <w:rPr>
          <w:rFonts w:eastAsia="Times New Roman" w:cs="Arial"/>
          <w:szCs w:val="20"/>
          <w:bdr w:val="none" w:sz="0" w:space="0" w:color="auto" w:frame="1"/>
          <w:lang w:eastAsia="nl-NL"/>
        </w:rPr>
        <w:br/>
        <w:t>Coördinatoren:</w:t>
      </w:r>
      <w:r w:rsidRPr="00A25365">
        <w:rPr>
          <w:rFonts w:eastAsia="Times New Roman" w:cs="Arial"/>
          <w:szCs w:val="20"/>
          <w:bdr w:val="none" w:sz="0" w:space="0" w:color="auto" w:frame="1"/>
          <w:lang w:eastAsia="nl-NL"/>
        </w:rPr>
        <w:br/>
        <w:t>Leon Schaaf               tel. 06-51107700</w:t>
      </w:r>
      <w:r w:rsidRPr="00A25365">
        <w:rPr>
          <w:rFonts w:eastAsia="Times New Roman" w:cs="Arial"/>
          <w:szCs w:val="20"/>
          <w:bdr w:val="none" w:sz="0" w:space="0" w:color="auto" w:frame="1"/>
          <w:lang w:eastAsia="nl-NL"/>
        </w:rPr>
        <w:br/>
        <w:t xml:space="preserve">Henk </w:t>
      </w:r>
      <w:proofErr w:type="spellStart"/>
      <w:r w:rsidRPr="00A25365">
        <w:rPr>
          <w:rFonts w:eastAsia="Times New Roman" w:cs="Arial"/>
          <w:szCs w:val="20"/>
          <w:bdr w:val="none" w:sz="0" w:space="0" w:color="auto" w:frame="1"/>
          <w:lang w:eastAsia="nl-NL"/>
        </w:rPr>
        <w:t>Verreijen</w:t>
      </w:r>
      <w:proofErr w:type="spellEnd"/>
      <w:r w:rsidRPr="00A25365">
        <w:rPr>
          <w:rFonts w:eastAsia="Times New Roman" w:cs="Arial"/>
          <w:szCs w:val="20"/>
          <w:bdr w:val="none" w:sz="0" w:space="0" w:color="auto" w:frame="1"/>
          <w:lang w:eastAsia="nl-NL"/>
        </w:rPr>
        <w:t xml:space="preserve">           tel. 06-51143792</w:t>
      </w:r>
    </w:p>
    <w:p w14:paraId="49A45A8B" w14:textId="77777777" w:rsidR="006B7D6C" w:rsidRPr="00A25365" w:rsidRDefault="006B7D6C" w:rsidP="006B7D6C">
      <w:pPr>
        <w:spacing w:line="240" w:lineRule="auto"/>
        <w:textAlignment w:val="baseline"/>
        <w:rPr>
          <w:rFonts w:eastAsia="Times New Roman" w:cs="Arial"/>
          <w:szCs w:val="20"/>
          <w:lang w:eastAsia="nl-NL"/>
        </w:rPr>
      </w:pPr>
      <w:r w:rsidRPr="00A25365">
        <w:rPr>
          <w:rFonts w:eastAsia="Times New Roman" w:cs="Arial"/>
          <w:szCs w:val="20"/>
          <w:bdr w:val="none" w:sz="0" w:space="0" w:color="auto" w:frame="1"/>
          <w:lang w:eastAsia="nl-NL"/>
        </w:rPr>
        <w:t>Hier kun je het </w:t>
      </w:r>
      <w:bookmarkStart w:id="0" w:name="_Hlk114746496"/>
      <w:r w:rsidRPr="00A25365">
        <w:rPr>
          <w:rFonts w:eastAsia="Times New Roman" w:cs="Arial"/>
          <w:szCs w:val="20"/>
          <w:bdr w:val="none" w:sz="0" w:space="0" w:color="auto" w:frame="1"/>
          <w:lang w:eastAsia="nl-NL"/>
        </w:rPr>
        <w:fldChar w:fldCharType="begin"/>
      </w:r>
      <w:r w:rsidRPr="00A25365">
        <w:rPr>
          <w:rFonts w:eastAsia="Times New Roman" w:cs="Arial"/>
          <w:szCs w:val="20"/>
          <w:bdr w:val="none" w:sz="0" w:space="0" w:color="auto" w:frame="1"/>
          <w:lang w:eastAsia="nl-NL"/>
        </w:rPr>
        <w:instrText xml:space="preserve"> HYPERLINK "https://www.passendonderwijswf.nl/wp-content/uploads/2022/03/Aanmeldformulier-EOA-PO-digitaal-format.pdf" \t "_blank" </w:instrText>
      </w:r>
      <w:r w:rsidRPr="00A25365">
        <w:rPr>
          <w:rFonts w:eastAsia="Times New Roman" w:cs="Arial"/>
          <w:szCs w:val="20"/>
          <w:bdr w:val="none" w:sz="0" w:space="0" w:color="auto" w:frame="1"/>
          <w:lang w:eastAsia="nl-NL"/>
        </w:rPr>
        <w:fldChar w:fldCharType="separate"/>
      </w:r>
      <w:r w:rsidRPr="00A25365">
        <w:rPr>
          <w:rFonts w:eastAsia="Times New Roman" w:cs="Arial"/>
          <w:color w:val="0000FF"/>
          <w:szCs w:val="20"/>
          <w:u w:val="single"/>
          <w:bdr w:val="none" w:sz="0" w:space="0" w:color="auto" w:frame="1"/>
          <w:lang w:eastAsia="nl-NL"/>
        </w:rPr>
        <w:t>inschrijfformulier Eerste Opvang Anderstaligen (EOA) voor het basisonderwijs</w:t>
      </w:r>
      <w:r w:rsidRPr="00A25365">
        <w:rPr>
          <w:rFonts w:eastAsia="Times New Roman" w:cs="Arial"/>
          <w:szCs w:val="20"/>
          <w:bdr w:val="none" w:sz="0" w:space="0" w:color="auto" w:frame="1"/>
          <w:lang w:eastAsia="nl-NL"/>
        </w:rPr>
        <w:fldChar w:fldCharType="end"/>
      </w:r>
      <w:bookmarkEnd w:id="0"/>
      <w:r w:rsidRPr="00A25365">
        <w:rPr>
          <w:rFonts w:eastAsia="Times New Roman" w:cs="Arial"/>
          <w:szCs w:val="20"/>
          <w:bdr w:val="none" w:sz="0" w:space="0" w:color="auto" w:frame="1"/>
          <w:lang w:eastAsia="nl-NL"/>
        </w:rPr>
        <w:t>downloaden, je kan dit formulier mailen naar </w:t>
      </w:r>
      <w:hyperlink r:id="rId29" w:tgtFrame="_blank" w:history="1">
        <w:r w:rsidRPr="00A25365">
          <w:rPr>
            <w:rFonts w:eastAsia="Times New Roman" w:cs="Arial"/>
            <w:color w:val="0000FF"/>
            <w:szCs w:val="20"/>
            <w:u w:val="single"/>
            <w:bdr w:val="none" w:sz="0" w:space="0" w:color="auto" w:frame="1"/>
            <w:lang w:eastAsia="nl-NL"/>
          </w:rPr>
          <w:t>vluchtelingenpo@passendonderwijswf.nl</w:t>
        </w:r>
      </w:hyperlink>
      <w:r w:rsidRPr="00A25365">
        <w:rPr>
          <w:rFonts w:eastAsia="Times New Roman" w:cs="Arial"/>
          <w:szCs w:val="20"/>
          <w:bdr w:val="none" w:sz="0" w:space="0" w:color="auto" w:frame="1"/>
          <w:lang w:eastAsia="nl-NL"/>
        </w:rPr>
        <w:t> Via dit emailadres kan je ook je vragen en andere opmerkingen kwijt voor leerlingen van 4 tot ca. 12 jaar.</w:t>
      </w:r>
    </w:p>
    <w:p w14:paraId="41326DF9" w14:textId="6220BDC5" w:rsidR="006B7D6C" w:rsidRPr="00A25365" w:rsidRDefault="006B7D6C" w:rsidP="006B7D6C">
      <w:pPr>
        <w:spacing w:line="240" w:lineRule="auto"/>
        <w:textAlignment w:val="baseline"/>
        <w:rPr>
          <w:rFonts w:eastAsia="Times New Roman" w:cs="Arial"/>
          <w:szCs w:val="20"/>
          <w:bdr w:val="none" w:sz="0" w:space="0" w:color="auto" w:frame="1"/>
          <w:lang w:eastAsia="nl-NL"/>
        </w:rPr>
      </w:pPr>
      <w:r w:rsidRPr="00A25365">
        <w:rPr>
          <w:rFonts w:eastAsia="Times New Roman" w:cs="Arial"/>
          <w:szCs w:val="20"/>
          <w:bdr w:val="none" w:sz="0" w:space="0" w:color="auto" w:frame="1"/>
          <w:lang w:eastAsia="nl-NL"/>
        </w:rPr>
        <w:t> </w:t>
      </w:r>
      <w:r w:rsidRPr="00A25365">
        <w:rPr>
          <w:rFonts w:eastAsia="Times New Roman" w:cs="Arial"/>
          <w:szCs w:val="20"/>
          <w:u w:val="single"/>
          <w:bdr w:val="none" w:sz="0" w:space="0" w:color="auto" w:frame="1"/>
          <w:lang w:eastAsia="nl-NL"/>
        </w:rPr>
        <w:t>VO</w:t>
      </w:r>
      <w:r w:rsidRPr="00A25365">
        <w:rPr>
          <w:rFonts w:eastAsia="Times New Roman" w:cs="Arial"/>
          <w:szCs w:val="20"/>
          <w:bdr w:val="none" w:sz="0" w:space="0" w:color="auto" w:frame="1"/>
          <w:lang w:eastAsia="nl-NL"/>
        </w:rPr>
        <w:t>:</w:t>
      </w:r>
      <w:r w:rsidRPr="00A25365">
        <w:rPr>
          <w:rFonts w:eastAsia="Times New Roman" w:cs="Arial"/>
          <w:szCs w:val="20"/>
          <w:bdr w:val="none" w:sz="0" w:space="0" w:color="auto" w:frame="1"/>
          <w:lang w:eastAsia="nl-NL"/>
        </w:rPr>
        <w:br/>
        <w:t>Coördinator:</w:t>
      </w:r>
      <w:r w:rsidRPr="00A25365">
        <w:rPr>
          <w:rFonts w:eastAsia="Times New Roman" w:cs="Arial"/>
          <w:szCs w:val="20"/>
          <w:bdr w:val="none" w:sz="0" w:space="0" w:color="auto" w:frame="1"/>
          <w:lang w:eastAsia="nl-NL"/>
        </w:rPr>
        <w:br/>
        <w:t xml:space="preserve">Antoine </w:t>
      </w:r>
      <w:proofErr w:type="spellStart"/>
      <w:r w:rsidRPr="00A25365">
        <w:rPr>
          <w:rFonts w:eastAsia="Times New Roman" w:cs="Arial"/>
          <w:szCs w:val="20"/>
          <w:bdr w:val="none" w:sz="0" w:space="0" w:color="auto" w:frame="1"/>
          <w:lang w:eastAsia="nl-NL"/>
        </w:rPr>
        <w:t>Reijns</w:t>
      </w:r>
      <w:proofErr w:type="spellEnd"/>
      <w:r w:rsidRPr="00A25365">
        <w:rPr>
          <w:rFonts w:eastAsia="Times New Roman" w:cs="Arial"/>
          <w:szCs w:val="20"/>
          <w:bdr w:val="none" w:sz="0" w:space="0" w:color="auto" w:frame="1"/>
          <w:lang w:eastAsia="nl-NL"/>
        </w:rPr>
        <w:t>                 tel: 06-51556108</w:t>
      </w:r>
    </w:p>
    <w:p w14:paraId="1D1D1333" w14:textId="77777777" w:rsidR="00A25365" w:rsidRPr="00A25365" w:rsidRDefault="00A25365" w:rsidP="006B7D6C">
      <w:pPr>
        <w:spacing w:line="240" w:lineRule="auto"/>
        <w:textAlignment w:val="baseline"/>
        <w:rPr>
          <w:rFonts w:eastAsia="Times New Roman" w:cs="Arial"/>
          <w:szCs w:val="20"/>
          <w:lang w:eastAsia="nl-NL"/>
        </w:rPr>
      </w:pPr>
    </w:p>
    <w:p w14:paraId="46B1BD60" w14:textId="77777777" w:rsidR="006B7D6C" w:rsidRPr="00A25365" w:rsidRDefault="006B7D6C" w:rsidP="006B7D6C">
      <w:pPr>
        <w:spacing w:line="240" w:lineRule="auto"/>
        <w:textAlignment w:val="baseline"/>
        <w:rPr>
          <w:rFonts w:eastAsia="Times New Roman" w:cs="Arial"/>
          <w:szCs w:val="20"/>
          <w:lang w:eastAsia="nl-NL"/>
        </w:rPr>
      </w:pPr>
      <w:r w:rsidRPr="00A25365">
        <w:rPr>
          <w:rFonts w:eastAsia="Times New Roman" w:cs="Arial"/>
          <w:b/>
          <w:bCs/>
          <w:szCs w:val="20"/>
          <w:bdr w:val="none" w:sz="0" w:space="0" w:color="auto" w:frame="1"/>
          <w:lang w:eastAsia="nl-NL"/>
        </w:rPr>
        <w:t>Hier kun je het </w:t>
      </w:r>
      <w:hyperlink r:id="rId30" w:tgtFrame="_blank" w:history="1">
        <w:r w:rsidRPr="00A25365">
          <w:rPr>
            <w:rFonts w:eastAsia="Times New Roman" w:cs="Arial"/>
            <w:b/>
            <w:bCs/>
            <w:color w:val="0000FF"/>
            <w:szCs w:val="20"/>
            <w:u w:val="single"/>
            <w:bdr w:val="none" w:sz="0" w:space="0" w:color="auto" w:frame="1"/>
            <w:lang w:eastAsia="nl-NL"/>
          </w:rPr>
          <w:t>inschrijfformulier Eerste Opvang Anderstaligen (EOA) voor het voortgezet onderwijs</w:t>
        </w:r>
      </w:hyperlink>
      <w:r w:rsidRPr="00A25365">
        <w:rPr>
          <w:rFonts w:eastAsia="Times New Roman" w:cs="Arial"/>
          <w:b/>
          <w:bCs/>
          <w:szCs w:val="20"/>
          <w:bdr w:val="none" w:sz="0" w:space="0" w:color="auto" w:frame="1"/>
          <w:lang w:eastAsia="nl-NL"/>
        </w:rPr>
        <w:t> downloaden, je kan dit formulier mailen naar </w:t>
      </w:r>
      <w:hyperlink r:id="rId31" w:tgtFrame="_blank" w:history="1">
        <w:r w:rsidRPr="00A25365">
          <w:rPr>
            <w:rFonts w:eastAsia="Times New Roman" w:cs="Arial"/>
            <w:b/>
            <w:bCs/>
            <w:color w:val="0000FF"/>
            <w:szCs w:val="20"/>
            <w:u w:val="single"/>
            <w:bdr w:val="none" w:sz="0" w:space="0" w:color="auto" w:frame="1"/>
            <w:lang w:eastAsia="nl-NL"/>
          </w:rPr>
          <w:t>vluchtelingenvo@passendonderwijswf.nl</w:t>
        </w:r>
      </w:hyperlink>
      <w:r w:rsidRPr="00A25365">
        <w:rPr>
          <w:rFonts w:eastAsia="Times New Roman" w:cs="Arial"/>
          <w:b/>
          <w:bCs/>
          <w:szCs w:val="20"/>
          <w:bdr w:val="none" w:sz="0" w:space="0" w:color="auto" w:frame="1"/>
          <w:lang w:eastAsia="nl-NL"/>
        </w:rPr>
        <w:t> Via dit emailadres kan je ook je vragen en andere opmerkingen kwijt voor leerlingen vanaf 12 jaar.</w:t>
      </w:r>
    </w:p>
    <w:p w14:paraId="2BBAF680" w14:textId="77777777" w:rsidR="006B7D6C" w:rsidRPr="00A25365" w:rsidRDefault="006B7D6C" w:rsidP="006B7D6C">
      <w:pPr>
        <w:spacing w:line="240" w:lineRule="auto"/>
        <w:textAlignment w:val="baseline"/>
        <w:rPr>
          <w:rFonts w:eastAsia="Times New Roman" w:cs="Arial"/>
          <w:szCs w:val="20"/>
          <w:lang w:eastAsia="nl-NL"/>
        </w:rPr>
      </w:pPr>
    </w:p>
    <w:p w14:paraId="17428AA8" w14:textId="77777777" w:rsidR="007D0D83" w:rsidRPr="008111DF" w:rsidRDefault="007D0D83" w:rsidP="003E3BC5">
      <w:bookmarkStart w:id="1" w:name="_GoBack"/>
      <w:bookmarkEnd w:id="1"/>
    </w:p>
    <w:sectPr w:rsidR="007D0D83" w:rsidRPr="008111DF" w:rsidSect="00EE1CBA">
      <w:footerReference w:type="even" r:id="rId32"/>
      <w:footerReference w:type="default" r:id="rId33"/>
      <w:footerReference w:type="first" r:id="rId34"/>
      <w:pgSz w:w="11906" w:h="16838" w:code="9"/>
      <w:pgMar w:top="1418" w:right="1021"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492C9" w14:textId="77777777" w:rsidR="00E705C4" w:rsidRDefault="00E705C4" w:rsidP="00C13F97">
      <w:pPr>
        <w:spacing w:line="240" w:lineRule="auto"/>
      </w:pPr>
      <w:r>
        <w:separator/>
      </w:r>
    </w:p>
  </w:endnote>
  <w:endnote w:type="continuationSeparator" w:id="0">
    <w:p w14:paraId="7F80F9F3" w14:textId="77777777" w:rsidR="00E705C4" w:rsidRDefault="00E705C4" w:rsidP="00C13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ICTFontTextStyleBody">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E6301" w14:textId="77777777" w:rsidR="00EC67AF" w:rsidRDefault="00EC67AF">
    <w:pPr>
      <w:pStyle w:val="Voettekst"/>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699D5" w14:textId="77777777" w:rsidR="00EC67AF" w:rsidRPr="00BC1350" w:rsidRDefault="00EC67AF" w:rsidP="00BC1350">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A9E2" w14:textId="77777777" w:rsidR="00EC67AF" w:rsidRDefault="00EC67AF" w:rsidP="00BC1350">
    <w:pPr>
      <w:pStyle w:val="Voetteks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8626F" w14:textId="77777777" w:rsidR="00E705C4" w:rsidRDefault="00E705C4" w:rsidP="00C13F97">
      <w:pPr>
        <w:spacing w:line="240" w:lineRule="auto"/>
      </w:pPr>
      <w:r>
        <w:separator/>
      </w:r>
    </w:p>
  </w:footnote>
  <w:footnote w:type="continuationSeparator" w:id="0">
    <w:p w14:paraId="63DF36FA" w14:textId="77777777" w:rsidR="00E705C4" w:rsidRDefault="00E705C4" w:rsidP="00C13F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B633CB"/>
    <w:multiLevelType w:val="hybridMultilevel"/>
    <w:tmpl w:val="7CB0F47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5EC2209"/>
    <w:multiLevelType w:val="hybridMultilevel"/>
    <w:tmpl w:val="66F8B8B6"/>
    <w:lvl w:ilvl="0" w:tplc="E7B006B4">
      <w:start w:val="1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63"/>
    <w:rsid w:val="000246B9"/>
    <w:rsid w:val="0003530E"/>
    <w:rsid w:val="000B0456"/>
    <w:rsid w:val="000C54C5"/>
    <w:rsid w:val="000D10E8"/>
    <w:rsid w:val="000D52DE"/>
    <w:rsid w:val="001E2E6B"/>
    <w:rsid w:val="00221D65"/>
    <w:rsid w:val="002355B1"/>
    <w:rsid w:val="00244D72"/>
    <w:rsid w:val="002520BF"/>
    <w:rsid w:val="00262188"/>
    <w:rsid w:val="002A0F42"/>
    <w:rsid w:val="002B0008"/>
    <w:rsid w:val="002C5413"/>
    <w:rsid w:val="002E7056"/>
    <w:rsid w:val="003073EA"/>
    <w:rsid w:val="003C5C45"/>
    <w:rsid w:val="003D6B17"/>
    <w:rsid w:val="003E3BC5"/>
    <w:rsid w:val="00406857"/>
    <w:rsid w:val="00412751"/>
    <w:rsid w:val="00447D85"/>
    <w:rsid w:val="0046787C"/>
    <w:rsid w:val="004825C3"/>
    <w:rsid w:val="004A2C9F"/>
    <w:rsid w:val="004F5D63"/>
    <w:rsid w:val="00573B39"/>
    <w:rsid w:val="00576B56"/>
    <w:rsid w:val="005A79DF"/>
    <w:rsid w:val="005E09B4"/>
    <w:rsid w:val="0061727E"/>
    <w:rsid w:val="00622781"/>
    <w:rsid w:val="006B6C9A"/>
    <w:rsid w:val="006B7D6C"/>
    <w:rsid w:val="006C58B4"/>
    <w:rsid w:val="006D471E"/>
    <w:rsid w:val="006F77E3"/>
    <w:rsid w:val="006F7DB4"/>
    <w:rsid w:val="00754F36"/>
    <w:rsid w:val="007702A5"/>
    <w:rsid w:val="00784E6C"/>
    <w:rsid w:val="00790532"/>
    <w:rsid w:val="007A52E8"/>
    <w:rsid w:val="007B0EED"/>
    <w:rsid w:val="007D0D83"/>
    <w:rsid w:val="007D2E55"/>
    <w:rsid w:val="008111DF"/>
    <w:rsid w:val="00817596"/>
    <w:rsid w:val="00850C54"/>
    <w:rsid w:val="0086078F"/>
    <w:rsid w:val="008611E5"/>
    <w:rsid w:val="00861A32"/>
    <w:rsid w:val="00896499"/>
    <w:rsid w:val="008A22AA"/>
    <w:rsid w:val="008B05BE"/>
    <w:rsid w:val="008D5F37"/>
    <w:rsid w:val="008E0929"/>
    <w:rsid w:val="00907591"/>
    <w:rsid w:val="00923C23"/>
    <w:rsid w:val="0093722B"/>
    <w:rsid w:val="00961CDD"/>
    <w:rsid w:val="00972A5C"/>
    <w:rsid w:val="009A1B7B"/>
    <w:rsid w:val="00A06842"/>
    <w:rsid w:val="00A25365"/>
    <w:rsid w:val="00A743C4"/>
    <w:rsid w:val="00AA0CC6"/>
    <w:rsid w:val="00AA2FFA"/>
    <w:rsid w:val="00AC27E2"/>
    <w:rsid w:val="00AC50B0"/>
    <w:rsid w:val="00AE5FD7"/>
    <w:rsid w:val="00AF73BB"/>
    <w:rsid w:val="00B121B3"/>
    <w:rsid w:val="00B34DF6"/>
    <w:rsid w:val="00B46D05"/>
    <w:rsid w:val="00B516B4"/>
    <w:rsid w:val="00B73FA2"/>
    <w:rsid w:val="00BB39BA"/>
    <w:rsid w:val="00BB6FC6"/>
    <w:rsid w:val="00BC1350"/>
    <w:rsid w:val="00BC5578"/>
    <w:rsid w:val="00BD3C06"/>
    <w:rsid w:val="00C12028"/>
    <w:rsid w:val="00C13F97"/>
    <w:rsid w:val="00C579A8"/>
    <w:rsid w:val="00C75700"/>
    <w:rsid w:val="00C97E40"/>
    <w:rsid w:val="00CD3273"/>
    <w:rsid w:val="00D032E7"/>
    <w:rsid w:val="00D12AB1"/>
    <w:rsid w:val="00D56160"/>
    <w:rsid w:val="00DA53B4"/>
    <w:rsid w:val="00DB2C59"/>
    <w:rsid w:val="00DF54C2"/>
    <w:rsid w:val="00E21EE6"/>
    <w:rsid w:val="00E251D3"/>
    <w:rsid w:val="00E4791D"/>
    <w:rsid w:val="00E50FC8"/>
    <w:rsid w:val="00E52C8E"/>
    <w:rsid w:val="00E60DCD"/>
    <w:rsid w:val="00E705C4"/>
    <w:rsid w:val="00E76311"/>
    <w:rsid w:val="00EC67AF"/>
    <w:rsid w:val="00EE1CBA"/>
    <w:rsid w:val="00EF4430"/>
    <w:rsid w:val="00F00A65"/>
    <w:rsid w:val="00F41D79"/>
    <w:rsid w:val="00F47C65"/>
    <w:rsid w:val="00F611AD"/>
    <w:rsid w:val="00F93A18"/>
    <w:rsid w:val="00FA0037"/>
    <w:rsid w:val="1B3211EC"/>
    <w:rsid w:val="1E73E24F"/>
    <w:rsid w:val="730A76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B800C"/>
  <w15:chartTrackingRefBased/>
  <w15:docId w15:val="{C96B525F-953C-4C73-8441-64FBD88D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13F97"/>
    <w:pPr>
      <w:spacing w:after="0" w:line="255" w:lineRule="atLeast"/>
    </w:pPr>
    <w:rPr>
      <w:rFonts w:ascii="Arial" w:hAnsi="Arial"/>
      <w:sz w:val="20"/>
    </w:rPr>
  </w:style>
  <w:style w:type="paragraph" w:styleId="Kop1">
    <w:name w:val="heading 1"/>
    <w:basedOn w:val="Standaard"/>
    <w:next w:val="Standaard"/>
    <w:link w:val="Kop1Char"/>
    <w:uiPriority w:val="9"/>
    <w:qFormat/>
    <w:rsid w:val="00F611AD"/>
    <w:pPr>
      <w:keepNext/>
      <w:keepLines/>
      <w:spacing w:before="255"/>
      <w:outlineLvl w:val="0"/>
    </w:pPr>
    <w:rPr>
      <w:rFonts w:eastAsiaTheme="majorEastAsia" w:cstheme="majorBidi"/>
      <w:b/>
      <w:bCs/>
      <w:sz w:val="30"/>
      <w:szCs w:val="28"/>
    </w:rPr>
  </w:style>
  <w:style w:type="paragraph" w:styleId="Kop2">
    <w:name w:val="heading 2"/>
    <w:basedOn w:val="Standaard"/>
    <w:next w:val="Standaard"/>
    <w:link w:val="Kop2Char"/>
    <w:uiPriority w:val="9"/>
    <w:unhideWhenUsed/>
    <w:qFormat/>
    <w:rsid w:val="00F611AD"/>
    <w:pPr>
      <w:keepNext/>
      <w:keepLines/>
      <w:spacing w:before="255"/>
      <w:outlineLvl w:val="1"/>
    </w:pPr>
    <w:rPr>
      <w:rFonts w:eastAsiaTheme="majorEastAsia" w:cstheme="majorBidi"/>
      <w:b/>
      <w:bCs/>
      <w:sz w:val="24"/>
      <w:szCs w:val="26"/>
    </w:rPr>
  </w:style>
  <w:style w:type="paragraph" w:styleId="Kop3">
    <w:name w:val="heading 3"/>
    <w:basedOn w:val="Standaard"/>
    <w:next w:val="Standaard"/>
    <w:link w:val="Kop3Char"/>
    <w:uiPriority w:val="9"/>
    <w:unhideWhenUsed/>
    <w:qFormat/>
    <w:rsid w:val="00F611AD"/>
    <w:pPr>
      <w:keepNext/>
      <w:keepLines/>
      <w:spacing w:before="200"/>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3F9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13F97"/>
    <w:rPr>
      <w:rFonts w:ascii="Arial" w:hAnsi="Arial"/>
      <w:sz w:val="20"/>
    </w:rPr>
  </w:style>
  <w:style w:type="paragraph" w:styleId="Voettekst">
    <w:name w:val="footer"/>
    <w:basedOn w:val="Standaard"/>
    <w:link w:val="VoettekstChar"/>
    <w:uiPriority w:val="99"/>
    <w:unhideWhenUsed/>
    <w:rsid w:val="00BC1350"/>
    <w:pPr>
      <w:tabs>
        <w:tab w:val="center" w:pos="4536"/>
        <w:tab w:val="right" w:pos="9299"/>
      </w:tabs>
      <w:spacing w:line="240" w:lineRule="auto"/>
    </w:pPr>
    <w:rPr>
      <w:sz w:val="14"/>
    </w:rPr>
  </w:style>
  <w:style w:type="character" w:customStyle="1" w:styleId="VoettekstChar">
    <w:name w:val="Voettekst Char"/>
    <w:basedOn w:val="Standaardalinea-lettertype"/>
    <w:link w:val="Voettekst"/>
    <w:uiPriority w:val="99"/>
    <w:rsid w:val="00BC1350"/>
    <w:rPr>
      <w:rFonts w:ascii="Arial" w:hAnsi="Arial"/>
      <w:sz w:val="14"/>
    </w:rPr>
  </w:style>
  <w:style w:type="paragraph" w:styleId="Ballontekst">
    <w:name w:val="Balloon Text"/>
    <w:basedOn w:val="Standaard"/>
    <w:link w:val="BallontekstChar"/>
    <w:uiPriority w:val="99"/>
    <w:semiHidden/>
    <w:unhideWhenUsed/>
    <w:rsid w:val="00C13F9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3F97"/>
    <w:rPr>
      <w:rFonts w:ascii="Tahoma" w:hAnsi="Tahoma" w:cs="Tahoma"/>
      <w:sz w:val="16"/>
      <w:szCs w:val="16"/>
    </w:rPr>
  </w:style>
  <w:style w:type="paragraph" w:customStyle="1" w:styleId="Afzendergegevens">
    <w:name w:val="Afzendergegevens"/>
    <w:basedOn w:val="Standaard"/>
    <w:qFormat/>
    <w:rsid w:val="0086078F"/>
    <w:pPr>
      <w:spacing w:line="170" w:lineRule="atLeast"/>
    </w:pPr>
    <w:rPr>
      <w:sz w:val="14"/>
      <w:szCs w:val="14"/>
    </w:rPr>
  </w:style>
  <w:style w:type="paragraph" w:customStyle="1" w:styleId="Afzendernaam">
    <w:name w:val="Afzendernaam"/>
    <w:basedOn w:val="Standaard"/>
    <w:next w:val="Afzendergegevens"/>
    <w:qFormat/>
    <w:rsid w:val="007702A5"/>
    <w:pPr>
      <w:spacing w:after="70"/>
    </w:pPr>
    <w:rPr>
      <w:b/>
      <w:sz w:val="17"/>
      <w:szCs w:val="17"/>
    </w:rPr>
  </w:style>
  <w:style w:type="table" w:styleId="Tabelraster">
    <w:name w:val="Table Grid"/>
    <w:basedOn w:val="Standaardtabel"/>
    <w:uiPriority w:val="59"/>
    <w:rsid w:val="006F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ouradres">
    <w:name w:val="Retouradres"/>
    <w:basedOn w:val="Standaard"/>
    <w:next w:val="Standaard"/>
    <w:qFormat/>
    <w:rsid w:val="006F77E3"/>
    <w:rPr>
      <w:sz w:val="14"/>
      <w:szCs w:val="14"/>
    </w:rPr>
  </w:style>
  <w:style w:type="paragraph" w:customStyle="1" w:styleId="Zaaknummer">
    <w:name w:val="Zaaknummer"/>
    <w:basedOn w:val="Standaard"/>
    <w:next w:val="Standaard"/>
    <w:qFormat/>
    <w:rsid w:val="008B05BE"/>
    <w:rPr>
      <w:b/>
      <w:sz w:val="17"/>
      <w:szCs w:val="17"/>
    </w:rPr>
  </w:style>
  <w:style w:type="paragraph" w:styleId="Geenafstand">
    <w:name w:val="No Spacing"/>
    <w:uiPriority w:val="1"/>
    <w:qFormat/>
    <w:rsid w:val="008B05BE"/>
    <w:pPr>
      <w:spacing w:after="0" w:line="240" w:lineRule="auto"/>
    </w:pPr>
    <w:rPr>
      <w:rFonts w:ascii="Arial" w:hAnsi="Arial"/>
      <w:sz w:val="20"/>
    </w:rPr>
  </w:style>
  <w:style w:type="paragraph" w:customStyle="1" w:styleId="Onderwerp">
    <w:name w:val="Onderwerp"/>
    <w:basedOn w:val="Standaard"/>
    <w:next w:val="Standaard"/>
    <w:qFormat/>
    <w:rsid w:val="008B05BE"/>
    <w:rPr>
      <w:b/>
      <w:sz w:val="17"/>
      <w:szCs w:val="17"/>
    </w:rPr>
  </w:style>
  <w:style w:type="paragraph" w:customStyle="1" w:styleId="Bijlagevermelding">
    <w:name w:val="Bijlagevermelding"/>
    <w:basedOn w:val="Standaard"/>
    <w:qFormat/>
    <w:rsid w:val="000B0456"/>
    <w:pPr>
      <w:spacing w:line="170" w:lineRule="atLeast"/>
    </w:pPr>
    <w:rPr>
      <w:sz w:val="14"/>
    </w:rPr>
  </w:style>
  <w:style w:type="paragraph" w:customStyle="1" w:styleId="Zaaknummertoelichting">
    <w:name w:val="Zaaknummertoelichting"/>
    <w:basedOn w:val="Standaard"/>
    <w:qFormat/>
    <w:rsid w:val="000B0456"/>
    <w:pPr>
      <w:spacing w:line="170" w:lineRule="atLeast"/>
    </w:pPr>
    <w:rPr>
      <w:i/>
      <w:sz w:val="14"/>
    </w:rPr>
  </w:style>
  <w:style w:type="paragraph" w:customStyle="1" w:styleId="PlaatsEnDatum">
    <w:name w:val="PlaatsEnDatum"/>
    <w:basedOn w:val="Standaard"/>
    <w:qFormat/>
    <w:rsid w:val="00AF73BB"/>
    <w:pPr>
      <w:framePr w:hSpace="141" w:wrap="around" w:vAnchor="text" w:hAnchor="text" w:y="1"/>
      <w:suppressOverlap/>
    </w:pPr>
    <w:rPr>
      <w:sz w:val="17"/>
      <w:szCs w:val="17"/>
    </w:rPr>
  </w:style>
  <w:style w:type="paragraph" w:customStyle="1" w:styleId="Toelichting">
    <w:name w:val="Toelichting"/>
    <w:basedOn w:val="Standaard"/>
    <w:qFormat/>
    <w:rsid w:val="00447D85"/>
    <w:rPr>
      <w:i/>
    </w:rPr>
  </w:style>
  <w:style w:type="character" w:customStyle="1" w:styleId="Kop1Char">
    <w:name w:val="Kop 1 Char"/>
    <w:basedOn w:val="Standaardalinea-lettertype"/>
    <w:link w:val="Kop1"/>
    <w:uiPriority w:val="9"/>
    <w:rsid w:val="00F611AD"/>
    <w:rPr>
      <w:rFonts w:ascii="Arial" w:eastAsiaTheme="majorEastAsia" w:hAnsi="Arial" w:cstheme="majorBidi"/>
      <w:b/>
      <w:bCs/>
      <w:sz w:val="30"/>
      <w:szCs w:val="28"/>
    </w:rPr>
  </w:style>
  <w:style w:type="character" w:customStyle="1" w:styleId="Kop2Char">
    <w:name w:val="Kop 2 Char"/>
    <w:basedOn w:val="Standaardalinea-lettertype"/>
    <w:link w:val="Kop2"/>
    <w:uiPriority w:val="9"/>
    <w:rsid w:val="00F611AD"/>
    <w:rPr>
      <w:rFonts w:ascii="Arial" w:eastAsiaTheme="majorEastAsia" w:hAnsi="Arial" w:cstheme="majorBidi"/>
      <w:b/>
      <w:bCs/>
      <w:sz w:val="24"/>
      <w:szCs w:val="26"/>
    </w:rPr>
  </w:style>
  <w:style w:type="character" w:customStyle="1" w:styleId="Kop3Char">
    <w:name w:val="Kop 3 Char"/>
    <w:basedOn w:val="Standaardalinea-lettertype"/>
    <w:link w:val="Kop3"/>
    <w:uiPriority w:val="9"/>
    <w:rsid w:val="00F611AD"/>
    <w:rPr>
      <w:rFonts w:ascii="Arial" w:eastAsiaTheme="majorEastAsia" w:hAnsi="Arial" w:cstheme="majorBidi"/>
      <w:b/>
      <w:bCs/>
      <w:sz w:val="20"/>
    </w:rPr>
  </w:style>
  <w:style w:type="paragraph" w:styleId="Lijstalinea">
    <w:name w:val="List Paragraph"/>
    <w:basedOn w:val="Standaard"/>
    <w:uiPriority w:val="34"/>
    <w:qFormat/>
    <w:rsid w:val="008611E5"/>
    <w:pPr>
      <w:ind w:left="720"/>
      <w:contextualSpacing/>
    </w:pPr>
  </w:style>
  <w:style w:type="character" w:styleId="Verwijzingopmerking">
    <w:name w:val="annotation reference"/>
    <w:basedOn w:val="Standaardalinea-lettertype"/>
    <w:uiPriority w:val="99"/>
    <w:semiHidden/>
    <w:unhideWhenUsed/>
    <w:rsid w:val="00406857"/>
    <w:rPr>
      <w:sz w:val="16"/>
      <w:szCs w:val="16"/>
    </w:rPr>
  </w:style>
  <w:style w:type="paragraph" w:styleId="Tekstopmerking">
    <w:name w:val="annotation text"/>
    <w:basedOn w:val="Standaard"/>
    <w:link w:val="TekstopmerkingChar"/>
    <w:uiPriority w:val="99"/>
    <w:semiHidden/>
    <w:unhideWhenUsed/>
    <w:rsid w:val="00406857"/>
    <w:pPr>
      <w:spacing w:line="240" w:lineRule="auto"/>
    </w:pPr>
    <w:rPr>
      <w:szCs w:val="20"/>
    </w:rPr>
  </w:style>
  <w:style w:type="character" w:customStyle="1" w:styleId="TekstopmerkingChar">
    <w:name w:val="Tekst opmerking Char"/>
    <w:basedOn w:val="Standaardalinea-lettertype"/>
    <w:link w:val="Tekstopmerking"/>
    <w:uiPriority w:val="99"/>
    <w:semiHidden/>
    <w:rsid w:val="00406857"/>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406857"/>
    <w:rPr>
      <w:b/>
      <w:bCs/>
    </w:rPr>
  </w:style>
  <w:style w:type="character" w:customStyle="1" w:styleId="OnderwerpvanopmerkingChar">
    <w:name w:val="Onderwerp van opmerking Char"/>
    <w:basedOn w:val="TekstopmerkingChar"/>
    <w:link w:val="Onderwerpvanopmerking"/>
    <w:uiPriority w:val="99"/>
    <w:semiHidden/>
    <w:rsid w:val="00406857"/>
    <w:rPr>
      <w:rFonts w:ascii="Arial" w:hAnsi="Arial"/>
      <w:b/>
      <w:bCs/>
      <w:sz w:val="20"/>
      <w:szCs w:val="20"/>
    </w:rPr>
  </w:style>
  <w:style w:type="character" w:styleId="Hyperlink">
    <w:name w:val="Hyperlink"/>
    <w:basedOn w:val="Standaardalinea-lettertype"/>
    <w:uiPriority w:val="99"/>
    <w:unhideWhenUsed/>
    <w:rsid w:val="007A52E8"/>
    <w:rPr>
      <w:color w:val="0000FF" w:themeColor="hyperlink"/>
      <w:u w:val="single"/>
    </w:rPr>
  </w:style>
  <w:style w:type="character" w:styleId="GevolgdeHyperlink">
    <w:name w:val="FollowedHyperlink"/>
    <w:basedOn w:val="Standaardalinea-lettertype"/>
    <w:uiPriority w:val="99"/>
    <w:semiHidden/>
    <w:unhideWhenUsed/>
    <w:rsid w:val="0046787C"/>
    <w:rPr>
      <w:color w:val="800080" w:themeColor="followedHyperlink"/>
      <w:u w:val="single"/>
    </w:rPr>
  </w:style>
  <w:style w:type="character" w:customStyle="1" w:styleId="UnresolvedMention">
    <w:name w:val="Unresolved Mention"/>
    <w:basedOn w:val="Standaardalinea-lettertype"/>
    <w:uiPriority w:val="99"/>
    <w:semiHidden/>
    <w:unhideWhenUsed/>
    <w:rsid w:val="006B7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830483">
      <w:bodyDiv w:val="1"/>
      <w:marLeft w:val="0"/>
      <w:marRight w:val="0"/>
      <w:marTop w:val="0"/>
      <w:marBottom w:val="0"/>
      <w:divBdr>
        <w:top w:val="none" w:sz="0" w:space="0" w:color="auto"/>
        <w:left w:val="none" w:sz="0" w:space="0" w:color="auto"/>
        <w:bottom w:val="none" w:sz="0" w:space="0" w:color="auto"/>
        <w:right w:val="none" w:sz="0" w:space="0" w:color="auto"/>
      </w:divBdr>
      <w:divsChild>
        <w:div w:id="72974166">
          <w:marLeft w:val="0"/>
          <w:marRight w:val="0"/>
          <w:marTop w:val="0"/>
          <w:marBottom w:val="0"/>
          <w:divBdr>
            <w:top w:val="none" w:sz="0" w:space="0" w:color="auto"/>
            <w:left w:val="none" w:sz="0" w:space="0" w:color="auto"/>
            <w:bottom w:val="none" w:sz="0" w:space="0" w:color="auto"/>
            <w:right w:val="none" w:sz="0" w:space="0" w:color="auto"/>
          </w:divBdr>
        </w:div>
        <w:div w:id="1102919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lant@kinderopvangwestfriesland.nl" TargetMode="External"/><Relationship Id="rId18" Type="http://schemas.openxmlformats.org/officeDocument/2006/relationships/hyperlink" Target="mailto:kinderopvang@berendbotje.nl" TargetMode="External"/><Relationship Id="rId26" Type="http://schemas.openxmlformats.org/officeDocument/2006/relationships/hyperlink" Target="https://www.sgdedijk.nl/wp-content/uploads/2021/09/20_836857-Aanmeldformulier-EOA-digitaal-fc_C_V4.pdf" TargetMode="External"/><Relationship Id="rId3" Type="http://schemas.openxmlformats.org/officeDocument/2006/relationships/customXml" Target="../customXml/item3.xml"/><Relationship Id="rId21" Type="http://schemas.openxmlformats.org/officeDocument/2006/relationships/hyperlink" Target="mailto:info@kappio.nl"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info@herdertje.nl" TargetMode="External"/><Relationship Id="rId17" Type="http://schemas.openxmlformats.org/officeDocument/2006/relationships/hyperlink" Target="mailto:info@kappio.nl" TargetMode="External"/><Relationship Id="rId25" Type="http://schemas.openxmlformats.org/officeDocument/2006/relationships/hyperlink" Target="mailto:vluchtelingenpo@passendonderwijswf.n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kinderopvang@berendbotje.nl" TargetMode="External"/><Relationship Id="rId20" Type="http://schemas.openxmlformats.org/officeDocument/2006/relationships/hyperlink" Target="mailto:kinderopvang@berendbotje.nl" TargetMode="External"/><Relationship Id="rId29" Type="http://schemas.openxmlformats.org/officeDocument/2006/relationships/hyperlink" Target="mailto:vluchtelingenpo@passendonderwijswf.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inderopvang@berendbotje.nl" TargetMode="External"/><Relationship Id="rId24" Type="http://schemas.openxmlformats.org/officeDocument/2006/relationships/hyperlink" Target="https://www.passendonderwijswf.nl/wp-content/uploads/2022/03/Aanmeldformulier-EOA-PO-digitaal-format.pdf"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kinderopvang@berendbotje.nl" TargetMode="External"/><Relationship Id="rId23" Type="http://schemas.openxmlformats.org/officeDocument/2006/relationships/hyperlink" Target="mailto:info@kappio.nl" TargetMode="External"/><Relationship Id="rId28" Type="http://schemas.openxmlformats.org/officeDocument/2006/relationships/hyperlink" Target="https://www.vluchtelingenwerk.nl/nl/steun-oekraiense-vluchtelingen" TargetMode="External"/><Relationship Id="rId36" Type="http://schemas.openxmlformats.org/officeDocument/2006/relationships/theme" Target="theme/theme1.xml"/><Relationship Id="rId10" Type="http://schemas.openxmlformats.org/officeDocument/2006/relationships/hyperlink" Target="mailto:klant@kinderopvangwestfriesland.nl" TargetMode="External"/><Relationship Id="rId19" Type="http://schemas.openxmlformats.org/officeDocument/2006/relationships/hyperlink" Target="mailto:info@kappio.nl" TargetMode="External"/><Relationship Id="rId31" Type="http://schemas.openxmlformats.org/officeDocument/2006/relationships/hyperlink" Target="mailto:vluchtelingenvo@passendonderwijswf.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inderopvang@berendbotje.nl" TargetMode="External"/><Relationship Id="rId22" Type="http://schemas.openxmlformats.org/officeDocument/2006/relationships/hyperlink" Target="mailto:kinderopvang@berendbotje.nl" TargetMode="External"/><Relationship Id="rId27" Type="http://schemas.openxmlformats.org/officeDocument/2006/relationships/hyperlink" Target="mailto:vluchtelingenvo@passendonderwijswf.nl" TargetMode="External"/><Relationship Id="rId30" Type="http://schemas.openxmlformats.org/officeDocument/2006/relationships/hyperlink" Target="https://www.passendonderwijswf.nl/wp-content/uploads/2022/03/Aanmeldformulier-EOA-VO-digitaal-fc_C_V4.pdf" TargetMode="External"/><Relationship Id="rId35"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DCF015F0B7F540883AC9F45E7BDB44" ma:contentTypeVersion="13" ma:contentTypeDescription="Een nieuw document maken." ma:contentTypeScope="" ma:versionID="dd48425580d54cb23743464fd2f6f569">
  <xsd:schema xmlns:xsd="http://www.w3.org/2001/XMLSchema" xmlns:xs="http://www.w3.org/2001/XMLSchema" xmlns:p="http://schemas.microsoft.com/office/2006/metadata/properties" xmlns:ns3="8b6c266a-7afb-492d-87c6-c73d6bf90ee2" xmlns:ns4="78251cda-df93-4979-9ea1-caf96fe8b78c" targetNamespace="http://schemas.microsoft.com/office/2006/metadata/properties" ma:root="true" ma:fieldsID="2f1b0663078f6f810a3b920174f6c598" ns3:_="" ns4:_="">
    <xsd:import namespace="8b6c266a-7afb-492d-87c6-c73d6bf90ee2"/>
    <xsd:import namespace="78251cda-df93-4979-9ea1-caf96fe8b7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c266a-7afb-492d-87c6-c73d6bf90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251cda-df93-4979-9ea1-caf96fe8b78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61026E-1DDD-434C-B9EE-029BB7B35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c266a-7afb-492d-87c6-c73d6bf90ee2"/>
    <ds:schemaRef ds:uri="78251cda-df93-4979-9ea1-caf96fe8b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73E92F-28CA-4132-9C0F-2E072DF808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03FBEA-2616-4593-A27B-3AB73427B8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949</Words>
  <Characters>5222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Normal.dotm gemeente Hoorn</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 gemeente Hoorn</dc:title>
  <dc:subject>Standaard versie van Normal.dotm van gemeente Hoorn</dc:subject>
  <dc:creator>Nieuwenhuis, Rifka</dc:creator>
  <cp:keywords>gemeente; Hoorn; standaard; Normal.dotm</cp:keywords>
  <dc:description/>
  <cp:lastModifiedBy>Sascha Rem</cp:lastModifiedBy>
  <cp:revision>3</cp:revision>
  <dcterms:created xsi:type="dcterms:W3CDTF">2022-10-03T12:03:00Z</dcterms:created>
  <dcterms:modified xsi:type="dcterms:W3CDTF">2022-10-06T13:36:00Z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718395-49d7-446a-8106-6756e5d3d588_Enabled">
    <vt:lpwstr>true</vt:lpwstr>
  </property>
  <property fmtid="{D5CDD505-2E9C-101B-9397-08002B2CF9AE}" pid="3" name="MSIP_Label_1a718395-49d7-446a-8106-6756e5d3d588_SetDate">
    <vt:lpwstr>2022-03-15T14:54:46Z</vt:lpwstr>
  </property>
  <property fmtid="{D5CDD505-2E9C-101B-9397-08002B2CF9AE}" pid="4" name="MSIP_Label_1a718395-49d7-446a-8106-6756e5d3d588_Method">
    <vt:lpwstr>Standard</vt:lpwstr>
  </property>
  <property fmtid="{D5CDD505-2E9C-101B-9397-08002B2CF9AE}" pid="5" name="MSIP_Label_1a718395-49d7-446a-8106-6756e5d3d588_Name">
    <vt:lpwstr>1-Basis Niveau</vt:lpwstr>
  </property>
  <property fmtid="{D5CDD505-2E9C-101B-9397-08002B2CF9AE}" pid="6" name="MSIP_Label_1a718395-49d7-446a-8106-6756e5d3d588_SiteId">
    <vt:lpwstr>476a641b-841a-4350-b906-22d459b1bbaf</vt:lpwstr>
  </property>
  <property fmtid="{D5CDD505-2E9C-101B-9397-08002B2CF9AE}" pid="7" name="MSIP_Label_1a718395-49d7-446a-8106-6756e5d3d588_ActionId">
    <vt:lpwstr>811f222b-7018-4bdc-a65a-b30625b7ed54</vt:lpwstr>
  </property>
  <property fmtid="{D5CDD505-2E9C-101B-9397-08002B2CF9AE}" pid="8" name="MSIP_Label_1a718395-49d7-446a-8106-6756e5d3d588_ContentBits">
    <vt:lpwstr>0</vt:lpwstr>
  </property>
  <property fmtid="{D5CDD505-2E9C-101B-9397-08002B2CF9AE}" pid="9" name="ContentTypeId">
    <vt:lpwstr>0x0101006DDCF015F0B7F540883AC9F45E7BDB44</vt:lpwstr>
  </property>
</Properties>
</file>