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E4B6D" w14:textId="1E6E8F4A" w:rsidR="00424FB8" w:rsidRPr="00F0117F" w:rsidRDefault="00AB4424" w:rsidP="00424FB8">
      <w:pPr>
        <w:jc w:val="both"/>
        <w:rPr>
          <w:b/>
          <w:sz w:val="28"/>
          <w:szCs w:val="28"/>
          <w:lang w:val="ru-RU"/>
        </w:rPr>
      </w:pPr>
      <w:r w:rsidRPr="00F0117F">
        <w:rPr>
          <w:b/>
          <w:sz w:val="28"/>
          <w:szCs w:val="28"/>
          <w:lang w:val="ru-RU"/>
        </w:rPr>
        <w:t>Первый</w:t>
      </w:r>
      <w:r w:rsidR="00424FB8" w:rsidRPr="00F0117F">
        <w:rPr>
          <w:b/>
          <w:sz w:val="28"/>
          <w:szCs w:val="28"/>
          <w:lang w:val="ru-RU"/>
        </w:rPr>
        <w:t xml:space="preserve"> </w:t>
      </w:r>
      <w:r w:rsidRPr="00F0117F">
        <w:rPr>
          <w:b/>
          <w:sz w:val="28"/>
          <w:szCs w:val="28"/>
          <w:lang w:val="ru-RU"/>
        </w:rPr>
        <w:t>прием</w:t>
      </w:r>
      <w:r w:rsidR="00424FB8" w:rsidRPr="00F0117F">
        <w:rPr>
          <w:b/>
          <w:sz w:val="28"/>
          <w:szCs w:val="28"/>
          <w:lang w:val="ru-RU"/>
        </w:rPr>
        <w:t xml:space="preserve"> </w:t>
      </w:r>
      <w:r w:rsidRPr="00F0117F">
        <w:rPr>
          <w:b/>
          <w:sz w:val="28"/>
          <w:szCs w:val="28"/>
          <w:lang w:val="ru-RU"/>
        </w:rPr>
        <w:t>с</w:t>
      </w:r>
      <w:r w:rsidR="00424FB8" w:rsidRPr="00F0117F">
        <w:rPr>
          <w:b/>
          <w:sz w:val="28"/>
          <w:szCs w:val="28"/>
          <w:lang w:val="ru-RU"/>
        </w:rPr>
        <w:t xml:space="preserve"> </w:t>
      </w:r>
      <w:r w:rsidRPr="00F0117F">
        <w:rPr>
          <w:b/>
          <w:sz w:val="28"/>
          <w:szCs w:val="28"/>
          <w:lang w:val="ru-RU"/>
        </w:rPr>
        <w:t>размещением</w:t>
      </w:r>
      <w:r w:rsidR="00424FB8" w:rsidRPr="00F0117F">
        <w:rPr>
          <w:b/>
          <w:sz w:val="28"/>
          <w:szCs w:val="28"/>
          <w:lang w:val="ru-RU"/>
        </w:rPr>
        <w:t xml:space="preserve"> </w:t>
      </w:r>
      <w:r w:rsidRPr="00F0117F">
        <w:rPr>
          <w:b/>
          <w:sz w:val="28"/>
          <w:szCs w:val="28"/>
          <w:lang w:val="ru-RU"/>
        </w:rPr>
        <w:t>и</w:t>
      </w:r>
      <w:r w:rsidR="00424FB8" w:rsidRPr="00F0117F">
        <w:rPr>
          <w:b/>
          <w:sz w:val="28"/>
          <w:szCs w:val="28"/>
          <w:lang w:val="ru-RU"/>
        </w:rPr>
        <w:t xml:space="preserve"> </w:t>
      </w:r>
      <w:r w:rsidRPr="00F0117F">
        <w:rPr>
          <w:b/>
          <w:sz w:val="28"/>
          <w:szCs w:val="28"/>
          <w:lang w:val="ru-RU"/>
        </w:rPr>
        <w:t>образование</w:t>
      </w:r>
      <w:r w:rsidR="00424FB8" w:rsidRPr="00F0117F">
        <w:rPr>
          <w:b/>
          <w:sz w:val="28"/>
          <w:szCs w:val="28"/>
          <w:lang w:val="ru-RU"/>
        </w:rPr>
        <w:t xml:space="preserve"> </w:t>
      </w:r>
      <w:r w:rsidRPr="00F0117F">
        <w:rPr>
          <w:b/>
          <w:sz w:val="28"/>
          <w:szCs w:val="28"/>
          <w:lang w:val="ru-RU"/>
        </w:rPr>
        <w:t>для</w:t>
      </w:r>
      <w:r w:rsidR="00424FB8" w:rsidRPr="00F0117F">
        <w:rPr>
          <w:b/>
          <w:sz w:val="28"/>
          <w:szCs w:val="28"/>
          <w:lang w:val="ru-RU"/>
        </w:rPr>
        <w:t xml:space="preserve"> </w:t>
      </w:r>
      <w:r w:rsidRPr="00F0117F">
        <w:rPr>
          <w:b/>
          <w:sz w:val="28"/>
          <w:szCs w:val="28"/>
          <w:lang w:val="ru-RU"/>
        </w:rPr>
        <w:t>детей</w:t>
      </w:r>
      <w:r w:rsidR="00424FB8" w:rsidRPr="00F0117F">
        <w:rPr>
          <w:b/>
          <w:sz w:val="28"/>
          <w:szCs w:val="28"/>
          <w:lang w:val="ru-RU"/>
        </w:rPr>
        <w:t xml:space="preserve"> </w:t>
      </w:r>
      <w:r w:rsidRPr="00F0117F">
        <w:rPr>
          <w:b/>
          <w:sz w:val="28"/>
          <w:szCs w:val="28"/>
          <w:lang w:val="ru-RU"/>
        </w:rPr>
        <w:t>–</w:t>
      </w:r>
      <w:r w:rsidR="00424FB8" w:rsidRPr="00F0117F">
        <w:rPr>
          <w:b/>
          <w:sz w:val="28"/>
          <w:szCs w:val="28"/>
          <w:lang w:val="ru-RU"/>
        </w:rPr>
        <w:t xml:space="preserve"> </w:t>
      </w:r>
      <w:r w:rsidRPr="00F0117F">
        <w:rPr>
          <w:b/>
          <w:sz w:val="28"/>
          <w:szCs w:val="28"/>
          <w:lang w:val="ru-RU"/>
        </w:rPr>
        <w:t>беженцев</w:t>
      </w:r>
      <w:r w:rsidR="00424FB8" w:rsidRPr="00F0117F">
        <w:rPr>
          <w:b/>
          <w:sz w:val="28"/>
          <w:szCs w:val="28"/>
          <w:lang w:val="ru-RU"/>
        </w:rPr>
        <w:t xml:space="preserve"> </w:t>
      </w:r>
      <w:r w:rsidRPr="00F0117F">
        <w:rPr>
          <w:b/>
          <w:sz w:val="28"/>
          <w:szCs w:val="28"/>
          <w:lang w:val="ru-RU"/>
        </w:rPr>
        <w:t>из</w:t>
      </w:r>
      <w:r w:rsidR="00424FB8" w:rsidRPr="00F0117F">
        <w:rPr>
          <w:b/>
          <w:sz w:val="28"/>
          <w:szCs w:val="28"/>
          <w:lang w:val="ru-RU"/>
        </w:rPr>
        <w:t xml:space="preserve"> </w:t>
      </w:r>
      <w:r w:rsidRPr="00F0117F">
        <w:rPr>
          <w:b/>
          <w:sz w:val="28"/>
          <w:szCs w:val="28"/>
          <w:lang w:val="ru-RU"/>
        </w:rPr>
        <w:t>Украины</w:t>
      </w:r>
      <w:r w:rsidR="00A53673" w:rsidRPr="00F0117F">
        <w:rPr>
          <w:b/>
          <w:sz w:val="28"/>
          <w:szCs w:val="28"/>
          <w:lang w:val="ru-RU"/>
        </w:rPr>
        <w:t>.</w:t>
      </w:r>
      <w:r w:rsidR="00424FB8" w:rsidRPr="00F0117F">
        <w:rPr>
          <w:b/>
          <w:sz w:val="28"/>
          <w:szCs w:val="28"/>
          <w:lang w:val="ru-RU"/>
        </w:rPr>
        <w:t xml:space="preserve"> </w:t>
      </w:r>
    </w:p>
    <w:p w14:paraId="68B6FFCF" w14:textId="2100237E" w:rsidR="00424FB8" w:rsidRPr="00F0117F" w:rsidRDefault="00424FB8" w:rsidP="00424FB8">
      <w:pPr>
        <w:jc w:val="both"/>
        <w:rPr>
          <w:szCs w:val="20"/>
          <w:lang w:val="ru-RU"/>
        </w:rPr>
      </w:pPr>
    </w:p>
    <w:p w14:paraId="10CA22A5" w14:textId="776A1A0C" w:rsidR="00424FB8" w:rsidRPr="00F0117F" w:rsidRDefault="00AB4424" w:rsidP="00424FB8">
      <w:pPr>
        <w:jc w:val="both"/>
        <w:rPr>
          <w:szCs w:val="20"/>
          <w:lang w:val="ru-RU"/>
        </w:rPr>
      </w:pPr>
      <w:r w:rsidRPr="00F0117F">
        <w:rPr>
          <w:szCs w:val="20"/>
          <w:lang w:val="ru-RU"/>
        </w:rPr>
        <w:t>У</w:t>
      </w:r>
      <w:r w:rsidR="00424FB8" w:rsidRPr="00F0117F">
        <w:rPr>
          <w:szCs w:val="20"/>
          <w:lang w:val="ru-RU"/>
        </w:rPr>
        <w:t xml:space="preserve"> </w:t>
      </w:r>
      <w:r w:rsidR="00715667" w:rsidRPr="00F0117F">
        <w:rPr>
          <w:szCs w:val="20"/>
          <w:lang w:val="ru-RU"/>
        </w:rPr>
        <w:t>Вас</w:t>
      </w:r>
      <w:r w:rsidR="00424FB8" w:rsidRPr="00F0117F">
        <w:rPr>
          <w:szCs w:val="20"/>
          <w:lang w:val="ru-RU"/>
        </w:rPr>
        <w:t xml:space="preserve"> </w:t>
      </w:r>
      <w:r w:rsidR="00142C9C">
        <w:rPr>
          <w:szCs w:val="20"/>
          <w:lang w:val="ru-RU"/>
        </w:rPr>
        <w:t>дети старше</w:t>
      </w:r>
      <w:r w:rsidR="00424FB8" w:rsidRPr="00F0117F">
        <w:rPr>
          <w:szCs w:val="20"/>
          <w:lang w:val="ru-RU"/>
        </w:rPr>
        <w:t xml:space="preserve"> </w:t>
      </w:r>
      <w:r w:rsidRPr="00F0117F">
        <w:rPr>
          <w:szCs w:val="20"/>
          <w:lang w:val="ru-RU"/>
        </w:rPr>
        <w:t>2</w:t>
      </w:r>
      <w:r w:rsidR="00424FB8" w:rsidRPr="00F0117F">
        <w:rPr>
          <w:szCs w:val="20"/>
          <w:lang w:val="ru-RU"/>
        </w:rPr>
        <w:t xml:space="preserve"> </w:t>
      </w:r>
      <w:r w:rsidR="00142C9C">
        <w:rPr>
          <w:szCs w:val="20"/>
          <w:lang w:val="ru-RU"/>
        </w:rPr>
        <w:t>лет</w:t>
      </w:r>
      <w:r w:rsidR="00A53673" w:rsidRPr="00F0117F">
        <w:rPr>
          <w:szCs w:val="20"/>
          <w:lang w:val="ru-RU"/>
        </w:rPr>
        <w:t>?</w:t>
      </w:r>
      <w:r w:rsidR="00424FB8" w:rsidRPr="00F0117F">
        <w:rPr>
          <w:szCs w:val="20"/>
          <w:lang w:val="ru-RU"/>
        </w:rPr>
        <w:t xml:space="preserve"> </w:t>
      </w:r>
      <w:r w:rsidRPr="00F0117F">
        <w:rPr>
          <w:szCs w:val="20"/>
          <w:lang w:val="ru-RU"/>
        </w:rPr>
        <w:t>В</w:t>
      </w:r>
      <w:r w:rsidR="00424FB8" w:rsidRPr="00F0117F">
        <w:rPr>
          <w:szCs w:val="20"/>
          <w:lang w:val="ru-RU"/>
        </w:rPr>
        <w:t xml:space="preserve"> </w:t>
      </w:r>
      <w:r w:rsidRPr="00F0117F">
        <w:rPr>
          <w:szCs w:val="20"/>
          <w:lang w:val="ru-RU"/>
        </w:rPr>
        <w:t>таком</w:t>
      </w:r>
      <w:r w:rsidR="00424FB8" w:rsidRPr="00F0117F">
        <w:rPr>
          <w:szCs w:val="20"/>
          <w:lang w:val="ru-RU"/>
        </w:rPr>
        <w:t xml:space="preserve"> </w:t>
      </w:r>
      <w:r w:rsidRPr="00F0117F">
        <w:rPr>
          <w:szCs w:val="20"/>
          <w:lang w:val="ru-RU"/>
        </w:rPr>
        <w:t>случае</w:t>
      </w:r>
      <w:r w:rsidR="00424FB8" w:rsidRPr="00F0117F">
        <w:rPr>
          <w:szCs w:val="20"/>
          <w:lang w:val="ru-RU"/>
        </w:rPr>
        <w:t xml:space="preserve"> </w:t>
      </w:r>
      <w:r w:rsidRPr="00F0117F">
        <w:rPr>
          <w:szCs w:val="20"/>
          <w:lang w:val="ru-RU"/>
        </w:rPr>
        <w:t>мы</w:t>
      </w:r>
      <w:r w:rsidR="00424FB8" w:rsidRPr="00F0117F">
        <w:rPr>
          <w:szCs w:val="20"/>
          <w:lang w:val="ru-RU"/>
        </w:rPr>
        <w:t xml:space="preserve"> </w:t>
      </w:r>
      <w:r w:rsidRPr="00F0117F">
        <w:rPr>
          <w:szCs w:val="20"/>
          <w:lang w:val="ru-RU"/>
        </w:rPr>
        <w:t>позаботимся</w:t>
      </w:r>
      <w:r w:rsidR="00424FB8" w:rsidRPr="00F0117F">
        <w:rPr>
          <w:szCs w:val="20"/>
          <w:lang w:val="ru-RU"/>
        </w:rPr>
        <w:t xml:space="preserve"> </w:t>
      </w:r>
      <w:r w:rsidRPr="00F0117F">
        <w:rPr>
          <w:szCs w:val="20"/>
          <w:lang w:val="ru-RU"/>
        </w:rPr>
        <w:t>об</w:t>
      </w:r>
      <w:r w:rsidR="00424FB8" w:rsidRPr="00F0117F">
        <w:rPr>
          <w:szCs w:val="20"/>
          <w:lang w:val="ru-RU"/>
        </w:rPr>
        <w:t xml:space="preserve"> </w:t>
      </w:r>
      <w:r w:rsidRPr="00F0117F">
        <w:rPr>
          <w:szCs w:val="20"/>
          <w:lang w:val="ru-RU"/>
        </w:rPr>
        <w:t>их</w:t>
      </w:r>
      <w:r w:rsidR="00424FB8" w:rsidRPr="00F0117F">
        <w:rPr>
          <w:szCs w:val="20"/>
          <w:lang w:val="ru-RU"/>
        </w:rPr>
        <w:t xml:space="preserve"> </w:t>
      </w:r>
      <w:r w:rsidRPr="00F0117F">
        <w:rPr>
          <w:szCs w:val="20"/>
          <w:lang w:val="ru-RU"/>
        </w:rPr>
        <w:t>первом</w:t>
      </w:r>
      <w:r w:rsidR="00424FB8" w:rsidRPr="00F0117F">
        <w:rPr>
          <w:szCs w:val="20"/>
          <w:lang w:val="ru-RU"/>
        </w:rPr>
        <w:t xml:space="preserve"> </w:t>
      </w:r>
      <w:r w:rsidRPr="00F0117F">
        <w:rPr>
          <w:szCs w:val="20"/>
          <w:lang w:val="ru-RU"/>
        </w:rPr>
        <w:t>приеме</w:t>
      </w:r>
      <w:r w:rsidR="00424FB8" w:rsidRPr="00F0117F">
        <w:rPr>
          <w:szCs w:val="20"/>
          <w:lang w:val="ru-RU"/>
        </w:rPr>
        <w:t xml:space="preserve"> </w:t>
      </w:r>
      <w:r w:rsidRPr="00F0117F">
        <w:rPr>
          <w:szCs w:val="20"/>
          <w:lang w:val="ru-RU"/>
        </w:rPr>
        <w:t>с</w:t>
      </w:r>
      <w:r w:rsidR="00424FB8" w:rsidRPr="00F0117F">
        <w:rPr>
          <w:szCs w:val="20"/>
          <w:lang w:val="ru-RU"/>
        </w:rPr>
        <w:t xml:space="preserve"> </w:t>
      </w:r>
      <w:r w:rsidRPr="00F0117F">
        <w:rPr>
          <w:szCs w:val="20"/>
          <w:lang w:val="ru-RU"/>
        </w:rPr>
        <w:t>размещением</w:t>
      </w:r>
      <w:r w:rsidR="00424FB8" w:rsidRPr="00F0117F">
        <w:rPr>
          <w:szCs w:val="20"/>
          <w:lang w:val="ru-RU"/>
        </w:rPr>
        <w:t xml:space="preserve"> </w:t>
      </w:r>
      <w:r w:rsidRPr="00F0117F">
        <w:rPr>
          <w:szCs w:val="20"/>
          <w:lang w:val="ru-RU"/>
        </w:rPr>
        <w:t>и</w:t>
      </w:r>
      <w:r w:rsidR="00424FB8" w:rsidRPr="00F0117F">
        <w:rPr>
          <w:szCs w:val="20"/>
          <w:lang w:val="ru-RU"/>
        </w:rPr>
        <w:t xml:space="preserve"> </w:t>
      </w:r>
      <w:r w:rsidRPr="00F0117F">
        <w:rPr>
          <w:szCs w:val="20"/>
          <w:lang w:val="ru-RU"/>
        </w:rPr>
        <w:t>образовании.</w:t>
      </w:r>
      <w:r w:rsidR="00424FB8" w:rsidRPr="00F0117F">
        <w:rPr>
          <w:szCs w:val="20"/>
          <w:lang w:val="ru-RU"/>
        </w:rPr>
        <w:t xml:space="preserve"> </w:t>
      </w:r>
    </w:p>
    <w:p w14:paraId="49E66BDD" w14:textId="042EF529" w:rsidR="00424FB8" w:rsidRPr="00F0117F" w:rsidRDefault="00AB4424" w:rsidP="00424FB8">
      <w:pPr>
        <w:jc w:val="both"/>
        <w:rPr>
          <w:szCs w:val="20"/>
          <w:lang w:val="ru-RU"/>
        </w:rPr>
      </w:pPr>
      <w:r w:rsidRPr="00F0117F">
        <w:rPr>
          <w:i/>
          <w:szCs w:val="20"/>
          <w:lang w:val="ru-RU"/>
        </w:rPr>
        <w:t>Ниж</w:t>
      </w:r>
      <w:r w:rsidR="009F665A" w:rsidRPr="00F0117F">
        <w:rPr>
          <w:i/>
          <w:szCs w:val="20"/>
          <w:lang w:val="ru-RU"/>
        </w:rPr>
        <w:t>е</w:t>
      </w:r>
      <w:r w:rsidR="00424FB8" w:rsidRPr="00F0117F">
        <w:rPr>
          <w:i/>
          <w:szCs w:val="20"/>
          <w:lang w:val="ru-RU"/>
        </w:rPr>
        <w:t xml:space="preserve"> </w:t>
      </w:r>
      <w:r w:rsidRPr="00F0117F">
        <w:rPr>
          <w:i/>
          <w:szCs w:val="20"/>
          <w:lang w:val="ru-RU"/>
        </w:rPr>
        <w:t>мы</w:t>
      </w:r>
      <w:r w:rsidR="00424FB8" w:rsidRPr="00F0117F">
        <w:rPr>
          <w:i/>
          <w:szCs w:val="20"/>
          <w:lang w:val="ru-RU"/>
        </w:rPr>
        <w:t xml:space="preserve"> </w:t>
      </w:r>
      <w:r w:rsidRPr="00F0117F">
        <w:rPr>
          <w:i/>
          <w:szCs w:val="20"/>
          <w:lang w:val="ru-RU"/>
        </w:rPr>
        <w:t>приводим</w:t>
      </w:r>
      <w:r w:rsidR="00424FB8" w:rsidRPr="00F0117F">
        <w:rPr>
          <w:i/>
          <w:szCs w:val="20"/>
          <w:lang w:val="ru-RU"/>
        </w:rPr>
        <w:t xml:space="preserve"> </w:t>
      </w:r>
      <w:r w:rsidRPr="00F0117F">
        <w:rPr>
          <w:i/>
          <w:szCs w:val="20"/>
          <w:lang w:val="ru-RU"/>
        </w:rPr>
        <w:t>для</w:t>
      </w:r>
      <w:r w:rsidR="00424FB8" w:rsidRPr="00F0117F">
        <w:rPr>
          <w:i/>
          <w:szCs w:val="20"/>
          <w:lang w:val="ru-RU"/>
        </w:rPr>
        <w:t xml:space="preserve"> </w:t>
      </w:r>
      <w:r w:rsidRPr="00F0117F">
        <w:rPr>
          <w:i/>
          <w:szCs w:val="20"/>
          <w:lang w:val="ru-RU"/>
        </w:rPr>
        <w:t>Вас</w:t>
      </w:r>
      <w:r w:rsidR="00424FB8" w:rsidRPr="00F0117F">
        <w:rPr>
          <w:i/>
          <w:szCs w:val="20"/>
          <w:lang w:val="ru-RU"/>
        </w:rPr>
        <w:t xml:space="preserve"> </w:t>
      </w:r>
      <w:r w:rsidR="00715667" w:rsidRPr="00F0117F">
        <w:rPr>
          <w:i/>
          <w:szCs w:val="20"/>
          <w:lang w:val="ru-RU"/>
        </w:rPr>
        <w:t>опис</w:t>
      </w:r>
      <w:r w:rsidR="00D34230" w:rsidRPr="00F0117F">
        <w:rPr>
          <w:i/>
          <w:szCs w:val="20"/>
          <w:lang w:val="ru-RU"/>
        </w:rPr>
        <w:t>ан</w:t>
      </w:r>
      <w:r w:rsidRPr="00F0117F">
        <w:rPr>
          <w:i/>
          <w:szCs w:val="20"/>
          <w:lang w:val="ru-RU"/>
        </w:rPr>
        <w:t>ие</w:t>
      </w:r>
      <w:r w:rsidR="00424FB8" w:rsidRPr="00F0117F">
        <w:rPr>
          <w:i/>
          <w:szCs w:val="20"/>
          <w:lang w:val="ru-RU"/>
        </w:rPr>
        <w:t xml:space="preserve"> </w:t>
      </w:r>
      <w:r w:rsidRPr="00F0117F">
        <w:rPr>
          <w:i/>
          <w:szCs w:val="20"/>
          <w:lang w:val="ru-RU"/>
        </w:rPr>
        <w:t>способа,</w:t>
      </w:r>
      <w:r w:rsidR="00424FB8" w:rsidRPr="00F0117F">
        <w:rPr>
          <w:i/>
          <w:szCs w:val="20"/>
          <w:lang w:val="ru-RU"/>
        </w:rPr>
        <w:t xml:space="preserve"> </w:t>
      </w:r>
      <w:r w:rsidRPr="00F0117F">
        <w:rPr>
          <w:i/>
          <w:szCs w:val="20"/>
          <w:lang w:val="ru-RU"/>
        </w:rPr>
        <w:t>которым</w:t>
      </w:r>
      <w:r w:rsidR="00424FB8" w:rsidRPr="00F0117F">
        <w:rPr>
          <w:i/>
          <w:szCs w:val="20"/>
          <w:lang w:val="ru-RU"/>
        </w:rPr>
        <w:t xml:space="preserve"> </w:t>
      </w:r>
      <w:r w:rsidRPr="00F0117F">
        <w:rPr>
          <w:i/>
          <w:szCs w:val="20"/>
          <w:lang w:val="ru-RU"/>
        </w:rPr>
        <w:t>производится</w:t>
      </w:r>
      <w:r w:rsidR="00424FB8" w:rsidRPr="00F0117F">
        <w:rPr>
          <w:i/>
          <w:szCs w:val="20"/>
          <w:lang w:val="ru-RU"/>
        </w:rPr>
        <w:t xml:space="preserve"> </w:t>
      </w:r>
      <w:r w:rsidRPr="00F0117F">
        <w:rPr>
          <w:i/>
          <w:szCs w:val="20"/>
          <w:lang w:val="ru-RU"/>
        </w:rPr>
        <w:t>их</w:t>
      </w:r>
      <w:r w:rsidR="00424FB8" w:rsidRPr="00F0117F">
        <w:rPr>
          <w:i/>
          <w:szCs w:val="20"/>
          <w:lang w:val="ru-RU"/>
        </w:rPr>
        <w:t xml:space="preserve"> </w:t>
      </w:r>
      <w:r w:rsidR="00284D93" w:rsidRPr="00F0117F">
        <w:rPr>
          <w:i/>
          <w:szCs w:val="20"/>
          <w:lang w:val="ru-RU"/>
        </w:rPr>
        <w:t>примем</w:t>
      </w:r>
      <w:r w:rsidR="00424FB8" w:rsidRPr="00F0117F">
        <w:rPr>
          <w:i/>
          <w:szCs w:val="20"/>
          <w:lang w:val="ru-RU"/>
        </w:rPr>
        <w:t xml:space="preserve"> </w:t>
      </w:r>
      <w:r w:rsidR="00D34230" w:rsidRPr="00F0117F">
        <w:rPr>
          <w:i/>
          <w:szCs w:val="20"/>
          <w:lang w:val="ru-RU"/>
        </w:rPr>
        <w:t xml:space="preserve">по </w:t>
      </w:r>
      <w:r w:rsidRPr="00F0117F">
        <w:rPr>
          <w:i/>
          <w:szCs w:val="20"/>
          <w:lang w:val="ru-RU"/>
        </w:rPr>
        <w:t>возрастны</w:t>
      </w:r>
      <w:r w:rsidR="00D34230" w:rsidRPr="00F0117F">
        <w:rPr>
          <w:i/>
          <w:szCs w:val="20"/>
          <w:lang w:val="ru-RU"/>
        </w:rPr>
        <w:t>м</w:t>
      </w:r>
      <w:r w:rsidR="00424FB8" w:rsidRPr="00F0117F">
        <w:rPr>
          <w:i/>
          <w:szCs w:val="20"/>
          <w:lang w:val="ru-RU"/>
        </w:rPr>
        <w:t xml:space="preserve"> </w:t>
      </w:r>
      <w:r w:rsidRPr="00F0117F">
        <w:rPr>
          <w:i/>
          <w:szCs w:val="20"/>
          <w:lang w:val="ru-RU"/>
        </w:rPr>
        <w:t>категори</w:t>
      </w:r>
      <w:r w:rsidR="00D34230" w:rsidRPr="00F0117F">
        <w:rPr>
          <w:i/>
          <w:szCs w:val="20"/>
          <w:lang w:val="ru-RU"/>
        </w:rPr>
        <w:t>ям</w:t>
      </w:r>
      <w:r w:rsidR="00424FB8" w:rsidRPr="00F0117F">
        <w:rPr>
          <w:szCs w:val="20"/>
          <w:lang w:val="ru-RU"/>
        </w:rPr>
        <w:t>:</w:t>
      </w:r>
    </w:p>
    <w:p w14:paraId="2EE8DC96" w14:textId="12EA8469" w:rsidR="00424FB8" w:rsidRPr="00F0117F" w:rsidRDefault="00424FB8" w:rsidP="00424FB8">
      <w:pPr>
        <w:jc w:val="both"/>
        <w:rPr>
          <w:szCs w:val="20"/>
          <w:lang w:val="ru-RU"/>
        </w:rPr>
      </w:pPr>
    </w:p>
    <w:p w14:paraId="16A82593" w14:textId="71F8AE7B" w:rsidR="00424FB8" w:rsidRPr="00F0117F" w:rsidRDefault="00AB4424" w:rsidP="00424FB8">
      <w:pPr>
        <w:jc w:val="both"/>
        <w:rPr>
          <w:b/>
          <w:bCs/>
          <w:szCs w:val="20"/>
          <w:lang w:val="ru-RU"/>
        </w:rPr>
      </w:pPr>
      <w:r w:rsidRPr="00F0117F">
        <w:rPr>
          <w:b/>
          <w:bCs/>
          <w:szCs w:val="20"/>
          <w:lang w:val="ru-RU"/>
        </w:rPr>
        <w:t>Предложение</w:t>
      </w:r>
      <w:r w:rsidR="00424FB8" w:rsidRPr="00F0117F">
        <w:rPr>
          <w:b/>
          <w:bCs/>
          <w:szCs w:val="20"/>
          <w:lang w:val="ru-RU"/>
        </w:rPr>
        <w:t xml:space="preserve"> </w:t>
      </w:r>
      <w:r w:rsidRPr="00F0117F">
        <w:rPr>
          <w:b/>
          <w:bCs/>
          <w:szCs w:val="20"/>
          <w:lang w:val="ru-RU"/>
        </w:rPr>
        <w:t>для</w:t>
      </w:r>
      <w:r w:rsidR="00424FB8" w:rsidRPr="00F0117F">
        <w:rPr>
          <w:b/>
          <w:bCs/>
          <w:szCs w:val="20"/>
          <w:lang w:val="ru-RU"/>
        </w:rPr>
        <w:t xml:space="preserve"> </w:t>
      </w:r>
      <w:r w:rsidRPr="00F0117F">
        <w:rPr>
          <w:b/>
          <w:bCs/>
          <w:szCs w:val="20"/>
          <w:lang w:val="ru-RU"/>
        </w:rPr>
        <w:t>детей</w:t>
      </w:r>
      <w:r w:rsidR="00424FB8" w:rsidRPr="00F0117F">
        <w:rPr>
          <w:b/>
          <w:bCs/>
          <w:szCs w:val="20"/>
          <w:lang w:val="ru-RU"/>
        </w:rPr>
        <w:t xml:space="preserve"> </w:t>
      </w:r>
      <w:r w:rsidRPr="00F0117F">
        <w:rPr>
          <w:b/>
          <w:bCs/>
          <w:szCs w:val="20"/>
          <w:lang w:val="ru-RU"/>
        </w:rPr>
        <w:t>дошкольного</w:t>
      </w:r>
      <w:r w:rsidR="00424FB8" w:rsidRPr="00F0117F">
        <w:rPr>
          <w:b/>
          <w:bCs/>
          <w:szCs w:val="20"/>
          <w:lang w:val="ru-RU"/>
        </w:rPr>
        <w:t xml:space="preserve"> </w:t>
      </w:r>
      <w:r w:rsidRPr="00F0117F">
        <w:rPr>
          <w:b/>
          <w:bCs/>
          <w:szCs w:val="20"/>
          <w:lang w:val="ru-RU"/>
        </w:rPr>
        <w:t>возраста</w:t>
      </w:r>
      <w:r w:rsidR="00424FB8" w:rsidRPr="00F0117F">
        <w:rPr>
          <w:b/>
          <w:bCs/>
          <w:szCs w:val="20"/>
          <w:lang w:val="ru-RU"/>
        </w:rPr>
        <w:t xml:space="preserve"> </w:t>
      </w:r>
    </w:p>
    <w:p w14:paraId="275F212B" w14:textId="6C3C2F2C" w:rsidR="00424FB8" w:rsidRPr="00F0117F" w:rsidRDefault="00AB4424" w:rsidP="00424FB8">
      <w:pPr>
        <w:jc w:val="both"/>
        <w:rPr>
          <w:lang w:val="ru-RU"/>
        </w:rPr>
      </w:pPr>
      <w:r w:rsidRPr="00F0117F">
        <w:rPr>
          <w:lang w:val="ru-RU"/>
        </w:rPr>
        <w:t>Целевая</w:t>
      </w:r>
      <w:r w:rsidR="00424FB8" w:rsidRPr="00F0117F">
        <w:rPr>
          <w:lang w:val="ru-RU"/>
        </w:rPr>
        <w:t xml:space="preserve"> </w:t>
      </w:r>
      <w:r w:rsidR="009F665A" w:rsidRPr="00F0117F">
        <w:rPr>
          <w:lang w:val="ru-RU"/>
        </w:rPr>
        <w:t>груп</w:t>
      </w:r>
      <w:r w:rsidRPr="00F0117F">
        <w:rPr>
          <w:lang w:val="ru-RU"/>
        </w:rPr>
        <w:t>п</w:t>
      </w:r>
      <w:r w:rsidR="009F665A" w:rsidRPr="00F0117F">
        <w:rPr>
          <w:lang w:val="ru-RU"/>
        </w:rPr>
        <w:t>а</w:t>
      </w:r>
      <w:r w:rsidRPr="00F0117F">
        <w:rPr>
          <w:lang w:val="ru-RU"/>
        </w:rPr>
        <w:t>:</w:t>
      </w:r>
      <w:r w:rsidR="00424FB8" w:rsidRPr="00F0117F">
        <w:rPr>
          <w:lang w:val="ru-RU"/>
        </w:rPr>
        <w:t xml:space="preserve"> </w:t>
      </w:r>
      <w:r w:rsidR="009F665A" w:rsidRPr="00F0117F">
        <w:rPr>
          <w:lang w:val="ru-RU"/>
        </w:rPr>
        <w:tab/>
      </w:r>
      <w:r w:rsidR="00424FB8" w:rsidRPr="00F0117F">
        <w:rPr>
          <w:lang w:val="ru-RU"/>
        </w:rPr>
        <w:tab/>
      </w:r>
      <w:r w:rsidRPr="00F0117F">
        <w:rPr>
          <w:lang w:val="ru-RU"/>
        </w:rPr>
        <w:t>Дети</w:t>
      </w:r>
      <w:r w:rsidR="00424FB8" w:rsidRPr="00F0117F">
        <w:rPr>
          <w:lang w:val="ru-RU"/>
        </w:rPr>
        <w:t xml:space="preserve"> </w:t>
      </w:r>
      <w:r w:rsidRPr="00F0117F">
        <w:rPr>
          <w:lang w:val="ru-RU"/>
        </w:rPr>
        <w:t>возрастом</w:t>
      </w:r>
      <w:r w:rsidR="00715667" w:rsidRPr="00F0117F">
        <w:rPr>
          <w:lang w:val="ru-RU"/>
        </w:rPr>
        <w:t xml:space="preserve"> от </w:t>
      </w:r>
      <w:r w:rsidR="009F665A" w:rsidRPr="00F0117F">
        <w:rPr>
          <w:lang w:val="ru-RU"/>
        </w:rPr>
        <w:t>2</w:t>
      </w:r>
      <w:r w:rsidR="00424FB8" w:rsidRPr="00F0117F">
        <w:rPr>
          <w:lang w:val="ru-RU"/>
        </w:rPr>
        <w:t xml:space="preserve"> </w:t>
      </w:r>
      <w:r w:rsidR="009F665A" w:rsidRPr="00F0117F">
        <w:rPr>
          <w:lang w:val="ru-RU"/>
        </w:rPr>
        <w:t>до</w:t>
      </w:r>
      <w:r w:rsidR="00424FB8" w:rsidRPr="00F0117F">
        <w:rPr>
          <w:lang w:val="ru-RU"/>
        </w:rPr>
        <w:t xml:space="preserve"> </w:t>
      </w:r>
      <w:r w:rsidR="009F665A" w:rsidRPr="00F0117F">
        <w:rPr>
          <w:lang w:val="ru-RU"/>
        </w:rPr>
        <w:t>(макси</w:t>
      </w:r>
      <w:r w:rsidR="00D34230" w:rsidRPr="00F0117F">
        <w:rPr>
          <w:lang w:val="ru-RU"/>
        </w:rPr>
        <w:t>мал</w:t>
      </w:r>
      <w:r w:rsidR="001F24F1" w:rsidRPr="00F0117F">
        <w:rPr>
          <w:lang w:val="ru-RU"/>
        </w:rPr>
        <w:t>ьно</w:t>
      </w:r>
      <w:r w:rsidR="00A53673" w:rsidRPr="00F0117F">
        <w:rPr>
          <w:lang w:val="ru-RU"/>
        </w:rPr>
        <w:t>)</w:t>
      </w:r>
      <w:r w:rsidR="00424FB8" w:rsidRPr="00F0117F">
        <w:rPr>
          <w:lang w:val="ru-RU"/>
        </w:rPr>
        <w:t xml:space="preserve"> </w:t>
      </w:r>
      <w:r w:rsidR="009F665A" w:rsidRPr="00F0117F">
        <w:rPr>
          <w:lang w:val="ru-RU"/>
        </w:rPr>
        <w:t>4,5</w:t>
      </w:r>
      <w:r w:rsidR="00424FB8" w:rsidRPr="00F0117F">
        <w:rPr>
          <w:lang w:val="ru-RU"/>
        </w:rPr>
        <w:t xml:space="preserve"> </w:t>
      </w:r>
      <w:r w:rsidRPr="00F0117F">
        <w:rPr>
          <w:lang w:val="ru-RU"/>
        </w:rPr>
        <w:t>лет</w:t>
      </w:r>
      <w:r w:rsidR="00424FB8" w:rsidRPr="00F0117F">
        <w:rPr>
          <w:lang w:val="ru-RU"/>
        </w:rPr>
        <w:t xml:space="preserve"> </w:t>
      </w:r>
    </w:p>
    <w:p w14:paraId="12286A5A" w14:textId="5C5CAE2B" w:rsidR="00424FB8" w:rsidRPr="00F0117F" w:rsidRDefault="00AB4424" w:rsidP="00424FB8">
      <w:pPr>
        <w:jc w:val="both"/>
        <w:rPr>
          <w:szCs w:val="20"/>
          <w:lang w:val="ru-RU"/>
        </w:rPr>
      </w:pPr>
      <w:r w:rsidRPr="00F0117F">
        <w:rPr>
          <w:szCs w:val="20"/>
          <w:lang w:val="ru-RU"/>
        </w:rPr>
        <w:t>Тип</w:t>
      </w:r>
      <w:r w:rsidR="00424FB8" w:rsidRPr="00F0117F">
        <w:rPr>
          <w:szCs w:val="20"/>
          <w:lang w:val="ru-RU"/>
        </w:rPr>
        <w:t xml:space="preserve"> </w:t>
      </w:r>
      <w:r w:rsidRPr="00F0117F">
        <w:rPr>
          <w:szCs w:val="20"/>
          <w:lang w:val="ru-RU"/>
        </w:rPr>
        <w:t>приема</w:t>
      </w:r>
      <w:r w:rsidR="003604BC" w:rsidRPr="00F0117F">
        <w:rPr>
          <w:szCs w:val="20"/>
          <w:lang w:val="ru-RU"/>
        </w:rPr>
        <w:t>:</w:t>
      </w:r>
      <w:r w:rsidR="00424FB8" w:rsidRPr="00F0117F">
        <w:rPr>
          <w:szCs w:val="20"/>
          <w:lang w:val="ru-RU"/>
        </w:rPr>
        <w:t xml:space="preserve"> </w:t>
      </w:r>
      <w:r w:rsidR="003604BC" w:rsidRPr="00F0117F">
        <w:rPr>
          <w:szCs w:val="20"/>
          <w:lang w:val="ru-RU"/>
        </w:rPr>
        <w:tab/>
      </w:r>
      <w:r w:rsidR="00424FB8" w:rsidRPr="00F0117F">
        <w:rPr>
          <w:szCs w:val="20"/>
          <w:lang w:val="ru-RU"/>
        </w:rPr>
        <w:tab/>
      </w:r>
      <w:r w:rsidR="00424FB8" w:rsidRPr="00F0117F">
        <w:rPr>
          <w:szCs w:val="20"/>
          <w:lang w:val="ru-RU"/>
        </w:rPr>
        <w:tab/>
      </w:r>
      <w:r w:rsidRPr="00F0117F">
        <w:rPr>
          <w:szCs w:val="20"/>
          <w:lang w:val="ru-RU"/>
        </w:rPr>
        <w:t>Игровой</w:t>
      </w:r>
      <w:r w:rsidR="00424FB8" w:rsidRPr="00F0117F">
        <w:rPr>
          <w:szCs w:val="20"/>
          <w:lang w:val="ru-RU"/>
        </w:rPr>
        <w:t xml:space="preserve"> </w:t>
      </w:r>
      <w:r w:rsidRPr="00F0117F">
        <w:rPr>
          <w:szCs w:val="20"/>
          <w:lang w:val="ru-RU"/>
        </w:rPr>
        <w:t>зал</w:t>
      </w:r>
      <w:r w:rsidR="00424FB8" w:rsidRPr="00F0117F">
        <w:rPr>
          <w:szCs w:val="20"/>
          <w:lang w:val="ru-RU"/>
        </w:rPr>
        <w:t xml:space="preserve"> </w:t>
      </w:r>
      <w:r w:rsidRPr="00F0117F">
        <w:rPr>
          <w:szCs w:val="20"/>
          <w:lang w:val="ru-RU"/>
        </w:rPr>
        <w:t>для</w:t>
      </w:r>
      <w:r w:rsidR="00424FB8" w:rsidRPr="00F0117F">
        <w:rPr>
          <w:szCs w:val="20"/>
          <w:lang w:val="ru-RU"/>
        </w:rPr>
        <w:t xml:space="preserve"> </w:t>
      </w:r>
      <w:r w:rsidRPr="00F0117F">
        <w:rPr>
          <w:szCs w:val="20"/>
          <w:lang w:val="ru-RU"/>
        </w:rPr>
        <w:t>дошкольников</w:t>
      </w:r>
      <w:r w:rsidR="00424FB8" w:rsidRPr="00F0117F">
        <w:rPr>
          <w:szCs w:val="20"/>
          <w:lang w:val="ru-RU"/>
        </w:rPr>
        <w:t xml:space="preserve"> </w:t>
      </w:r>
      <w:r w:rsidRPr="00F0117F">
        <w:rPr>
          <w:szCs w:val="20"/>
          <w:lang w:val="ru-RU"/>
        </w:rPr>
        <w:t>(то</w:t>
      </w:r>
      <w:r w:rsidR="00424FB8" w:rsidRPr="00F0117F">
        <w:rPr>
          <w:szCs w:val="20"/>
          <w:lang w:val="ru-RU"/>
        </w:rPr>
        <w:t xml:space="preserve"> </w:t>
      </w:r>
      <w:r w:rsidRPr="00F0117F">
        <w:rPr>
          <w:szCs w:val="20"/>
          <w:lang w:val="ru-RU"/>
        </w:rPr>
        <w:t>есть,</w:t>
      </w:r>
      <w:r w:rsidR="00424FB8" w:rsidRPr="00F0117F">
        <w:rPr>
          <w:szCs w:val="20"/>
          <w:lang w:val="ru-RU"/>
        </w:rPr>
        <w:t xml:space="preserve"> </w:t>
      </w:r>
      <w:r w:rsidRPr="00F0117F">
        <w:rPr>
          <w:szCs w:val="20"/>
          <w:lang w:val="ru-RU"/>
        </w:rPr>
        <w:t>не</w:t>
      </w:r>
      <w:r w:rsidR="00424FB8" w:rsidRPr="00F0117F">
        <w:rPr>
          <w:szCs w:val="20"/>
          <w:lang w:val="ru-RU"/>
        </w:rPr>
        <w:t xml:space="preserve"> </w:t>
      </w:r>
      <w:r w:rsidRPr="00F0117F">
        <w:rPr>
          <w:szCs w:val="20"/>
          <w:lang w:val="ru-RU"/>
        </w:rPr>
        <w:t>путать</w:t>
      </w:r>
      <w:r w:rsidR="00424FB8" w:rsidRPr="00F0117F">
        <w:rPr>
          <w:szCs w:val="20"/>
          <w:lang w:val="ru-RU"/>
        </w:rPr>
        <w:t xml:space="preserve"> </w:t>
      </w:r>
      <w:r w:rsidRPr="00F0117F">
        <w:rPr>
          <w:szCs w:val="20"/>
          <w:lang w:val="ru-RU"/>
        </w:rPr>
        <w:t>с</w:t>
      </w:r>
      <w:r w:rsidR="00424FB8" w:rsidRPr="00F0117F">
        <w:rPr>
          <w:szCs w:val="20"/>
          <w:lang w:val="ru-RU"/>
        </w:rPr>
        <w:t xml:space="preserve"> </w:t>
      </w:r>
      <w:r w:rsidR="00715667" w:rsidRPr="00F0117F">
        <w:rPr>
          <w:szCs w:val="20"/>
          <w:lang w:val="ru-RU"/>
        </w:rPr>
        <w:t>услуг</w:t>
      </w:r>
      <w:r w:rsidRPr="00F0117F">
        <w:rPr>
          <w:szCs w:val="20"/>
          <w:lang w:val="ru-RU"/>
        </w:rPr>
        <w:t>ами</w:t>
      </w:r>
      <w:r w:rsidR="00424FB8" w:rsidRPr="00F0117F">
        <w:rPr>
          <w:szCs w:val="20"/>
          <w:lang w:val="ru-RU"/>
        </w:rPr>
        <w:t xml:space="preserve"> </w:t>
      </w:r>
      <w:r w:rsidR="00424FB8" w:rsidRPr="00F0117F">
        <w:rPr>
          <w:szCs w:val="20"/>
          <w:lang w:val="ru-RU"/>
        </w:rPr>
        <w:tab/>
      </w:r>
      <w:r w:rsidR="00424FB8" w:rsidRPr="00F0117F">
        <w:rPr>
          <w:szCs w:val="20"/>
          <w:lang w:val="ru-RU"/>
        </w:rPr>
        <w:tab/>
      </w:r>
      <w:r w:rsidR="00424FB8" w:rsidRPr="00F0117F">
        <w:rPr>
          <w:szCs w:val="20"/>
          <w:lang w:val="ru-RU"/>
        </w:rPr>
        <w:tab/>
      </w:r>
      <w:r w:rsidR="00424FB8" w:rsidRPr="00F0117F">
        <w:rPr>
          <w:szCs w:val="20"/>
          <w:lang w:val="ru-RU"/>
        </w:rPr>
        <w:tab/>
      </w:r>
      <w:r w:rsidR="00424FB8" w:rsidRPr="00F0117F">
        <w:rPr>
          <w:szCs w:val="20"/>
          <w:lang w:val="ru-RU"/>
        </w:rPr>
        <w:tab/>
      </w:r>
      <w:r w:rsidRPr="00F0117F">
        <w:rPr>
          <w:szCs w:val="20"/>
          <w:lang w:val="ru-RU"/>
        </w:rPr>
        <w:t>детского</w:t>
      </w:r>
      <w:r w:rsidR="00424FB8" w:rsidRPr="00F0117F">
        <w:rPr>
          <w:szCs w:val="20"/>
          <w:lang w:val="ru-RU"/>
        </w:rPr>
        <w:t xml:space="preserve"> </w:t>
      </w:r>
      <w:r w:rsidRPr="00F0117F">
        <w:rPr>
          <w:szCs w:val="20"/>
          <w:lang w:val="ru-RU"/>
        </w:rPr>
        <w:t>сада</w:t>
      </w:r>
      <w:r w:rsidR="00715667" w:rsidRPr="00F0117F">
        <w:rPr>
          <w:szCs w:val="20"/>
          <w:lang w:val="ru-RU"/>
        </w:rPr>
        <w:t xml:space="preserve"> по </w:t>
      </w:r>
      <w:r w:rsidRPr="00F0117F">
        <w:rPr>
          <w:szCs w:val="20"/>
          <w:lang w:val="ru-RU"/>
        </w:rPr>
        <w:t>целод</w:t>
      </w:r>
      <w:r w:rsidR="00284D93" w:rsidRPr="00F0117F">
        <w:rPr>
          <w:szCs w:val="20"/>
          <w:lang w:val="ru-RU"/>
        </w:rPr>
        <w:t>невному</w:t>
      </w:r>
      <w:r w:rsidR="00424FB8" w:rsidRPr="00F0117F">
        <w:rPr>
          <w:szCs w:val="20"/>
          <w:lang w:val="ru-RU"/>
        </w:rPr>
        <w:t xml:space="preserve"> </w:t>
      </w:r>
      <w:r w:rsidR="00284D93" w:rsidRPr="00F0117F">
        <w:rPr>
          <w:szCs w:val="20"/>
          <w:lang w:val="ru-RU"/>
        </w:rPr>
        <w:t>приему,</w:t>
      </w:r>
      <w:r w:rsidR="00424FB8" w:rsidRPr="00F0117F">
        <w:rPr>
          <w:szCs w:val="20"/>
          <w:lang w:val="ru-RU"/>
        </w:rPr>
        <w:t xml:space="preserve"> </w:t>
      </w:r>
      <w:r w:rsidR="00284D93" w:rsidRPr="00F0117F">
        <w:rPr>
          <w:szCs w:val="20"/>
          <w:lang w:val="ru-RU"/>
        </w:rPr>
        <w:t>предназначенных</w:t>
      </w:r>
      <w:r w:rsidR="00424FB8" w:rsidRPr="00F0117F">
        <w:rPr>
          <w:szCs w:val="20"/>
          <w:lang w:val="ru-RU"/>
        </w:rPr>
        <w:t xml:space="preserve"> </w:t>
      </w:r>
      <w:r w:rsidRPr="00F0117F">
        <w:rPr>
          <w:szCs w:val="20"/>
          <w:lang w:val="ru-RU"/>
        </w:rPr>
        <w:t>для</w:t>
      </w:r>
      <w:r w:rsidR="00424FB8" w:rsidRPr="00F0117F">
        <w:rPr>
          <w:szCs w:val="20"/>
          <w:lang w:val="ru-RU"/>
        </w:rPr>
        <w:t xml:space="preserve"> </w:t>
      </w:r>
      <w:r w:rsidR="00424FB8" w:rsidRPr="00F0117F">
        <w:rPr>
          <w:szCs w:val="20"/>
          <w:lang w:val="ru-RU"/>
        </w:rPr>
        <w:tab/>
      </w:r>
      <w:r w:rsidR="00424FB8" w:rsidRPr="00F0117F">
        <w:rPr>
          <w:szCs w:val="20"/>
          <w:lang w:val="ru-RU"/>
        </w:rPr>
        <w:tab/>
      </w:r>
      <w:r w:rsidR="00424FB8" w:rsidRPr="00F0117F">
        <w:rPr>
          <w:szCs w:val="20"/>
          <w:lang w:val="ru-RU"/>
        </w:rPr>
        <w:tab/>
      </w:r>
      <w:r w:rsidR="00424FB8" w:rsidRPr="00F0117F">
        <w:rPr>
          <w:szCs w:val="20"/>
          <w:lang w:val="ru-RU"/>
        </w:rPr>
        <w:tab/>
      </w:r>
      <w:r w:rsidR="00424FB8" w:rsidRPr="00F0117F">
        <w:rPr>
          <w:szCs w:val="20"/>
          <w:lang w:val="ru-RU"/>
        </w:rPr>
        <w:tab/>
      </w:r>
      <w:r w:rsidRPr="00F0117F">
        <w:rPr>
          <w:szCs w:val="20"/>
          <w:lang w:val="ru-RU"/>
        </w:rPr>
        <w:t>детей</w:t>
      </w:r>
      <w:r w:rsidR="00424FB8" w:rsidRPr="00F0117F">
        <w:rPr>
          <w:szCs w:val="20"/>
          <w:lang w:val="ru-RU"/>
        </w:rPr>
        <w:t xml:space="preserve"> </w:t>
      </w:r>
      <w:r w:rsidRPr="00F0117F">
        <w:rPr>
          <w:szCs w:val="20"/>
          <w:lang w:val="ru-RU"/>
        </w:rPr>
        <w:t>возрастом</w:t>
      </w:r>
      <w:r w:rsidR="00715667" w:rsidRPr="00F0117F">
        <w:rPr>
          <w:szCs w:val="20"/>
          <w:lang w:val="ru-RU"/>
        </w:rPr>
        <w:t xml:space="preserve"> от </w:t>
      </w:r>
      <w:r w:rsidR="00A53673" w:rsidRPr="00F0117F">
        <w:rPr>
          <w:szCs w:val="20"/>
          <w:lang w:val="ru-RU"/>
        </w:rPr>
        <w:t>0</w:t>
      </w:r>
      <w:r w:rsidR="00424FB8" w:rsidRPr="00F0117F">
        <w:rPr>
          <w:szCs w:val="20"/>
          <w:lang w:val="ru-RU"/>
        </w:rPr>
        <w:t xml:space="preserve"> </w:t>
      </w:r>
      <w:r w:rsidR="009F665A" w:rsidRPr="00F0117F">
        <w:rPr>
          <w:szCs w:val="20"/>
          <w:lang w:val="ru-RU"/>
        </w:rPr>
        <w:t>до</w:t>
      </w:r>
      <w:r w:rsidR="00424FB8" w:rsidRPr="00F0117F">
        <w:rPr>
          <w:szCs w:val="20"/>
          <w:lang w:val="ru-RU"/>
        </w:rPr>
        <w:t xml:space="preserve"> </w:t>
      </w:r>
      <w:r w:rsidR="00A53673" w:rsidRPr="00F0117F">
        <w:rPr>
          <w:szCs w:val="20"/>
          <w:lang w:val="ru-RU"/>
        </w:rPr>
        <w:t>2</w:t>
      </w:r>
      <w:r w:rsidR="00424FB8" w:rsidRPr="00F0117F">
        <w:rPr>
          <w:szCs w:val="20"/>
          <w:lang w:val="ru-RU"/>
        </w:rPr>
        <w:t xml:space="preserve"> </w:t>
      </w:r>
      <w:r w:rsidRPr="00F0117F">
        <w:rPr>
          <w:szCs w:val="20"/>
          <w:lang w:val="ru-RU"/>
        </w:rPr>
        <w:t>лет</w:t>
      </w:r>
      <w:r w:rsidR="00A53673" w:rsidRPr="00F0117F">
        <w:rPr>
          <w:szCs w:val="20"/>
          <w:lang w:val="ru-RU"/>
        </w:rPr>
        <w:t>)</w:t>
      </w:r>
      <w:r w:rsidR="00424FB8" w:rsidRPr="00F0117F">
        <w:rPr>
          <w:szCs w:val="20"/>
          <w:lang w:val="ru-RU"/>
        </w:rPr>
        <w:t xml:space="preserve"> </w:t>
      </w:r>
    </w:p>
    <w:p w14:paraId="07887312" w14:textId="153D7259" w:rsidR="00424FB8" w:rsidRPr="00F0117F" w:rsidRDefault="00AB4424" w:rsidP="00424FB8">
      <w:pPr>
        <w:jc w:val="both"/>
        <w:rPr>
          <w:lang w:val="ru-RU"/>
        </w:rPr>
      </w:pPr>
      <w:r w:rsidRPr="00F0117F">
        <w:rPr>
          <w:lang w:val="ru-RU"/>
        </w:rPr>
        <w:t>Количество</w:t>
      </w:r>
      <w:r w:rsidR="00424FB8" w:rsidRPr="00F0117F">
        <w:rPr>
          <w:lang w:val="ru-RU"/>
        </w:rPr>
        <w:t xml:space="preserve"> </w:t>
      </w:r>
      <w:r w:rsidRPr="00F0117F">
        <w:rPr>
          <w:lang w:val="ru-RU"/>
        </w:rPr>
        <w:t>часов</w:t>
      </w:r>
      <w:r w:rsidR="00424FB8" w:rsidRPr="00F0117F">
        <w:rPr>
          <w:lang w:val="ru-RU"/>
        </w:rPr>
        <w:t xml:space="preserve"> </w:t>
      </w:r>
      <w:r w:rsidRPr="00F0117F">
        <w:rPr>
          <w:lang w:val="ru-RU"/>
        </w:rPr>
        <w:t>приема</w:t>
      </w:r>
      <w:r w:rsidR="0036698B" w:rsidRPr="00F0117F">
        <w:rPr>
          <w:lang w:val="ru-RU"/>
        </w:rPr>
        <w:t>:</w:t>
      </w:r>
      <w:r w:rsidR="00424FB8" w:rsidRPr="00F0117F">
        <w:rPr>
          <w:lang w:val="ru-RU"/>
        </w:rPr>
        <w:tab/>
      </w:r>
      <w:r w:rsidR="00A53673" w:rsidRPr="00F0117F">
        <w:rPr>
          <w:lang w:val="ru-RU"/>
        </w:rPr>
        <w:t>4</w:t>
      </w:r>
      <w:r w:rsidR="00424FB8" w:rsidRPr="00F0117F">
        <w:rPr>
          <w:lang w:val="ru-RU"/>
        </w:rPr>
        <w:t xml:space="preserve"> </w:t>
      </w:r>
      <w:r w:rsidRPr="00F0117F">
        <w:rPr>
          <w:lang w:val="ru-RU"/>
        </w:rPr>
        <w:t>раза</w:t>
      </w:r>
      <w:r w:rsidR="00715667" w:rsidRPr="00F0117F">
        <w:rPr>
          <w:lang w:val="ru-RU"/>
        </w:rPr>
        <w:t xml:space="preserve"> по </w:t>
      </w:r>
      <w:r w:rsidRPr="00F0117F">
        <w:rPr>
          <w:lang w:val="ru-RU"/>
        </w:rPr>
        <w:t>полдня</w:t>
      </w:r>
      <w:r w:rsidR="00424FB8" w:rsidRPr="00F0117F">
        <w:rPr>
          <w:lang w:val="ru-RU"/>
        </w:rPr>
        <w:t xml:space="preserve"> </w:t>
      </w:r>
      <w:r w:rsidRPr="00F0117F">
        <w:rPr>
          <w:lang w:val="ru-RU"/>
        </w:rPr>
        <w:t>на</w:t>
      </w:r>
      <w:r w:rsidR="00424FB8" w:rsidRPr="00F0117F">
        <w:rPr>
          <w:lang w:val="ru-RU"/>
        </w:rPr>
        <w:t xml:space="preserve"> </w:t>
      </w:r>
      <w:r w:rsidRPr="00F0117F">
        <w:rPr>
          <w:lang w:val="ru-RU"/>
        </w:rPr>
        <w:t>п</w:t>
      </w:r>
      <w:r w:rsidR="00715667" w:rsidRPr="00F0117F">
        <w:rPr>
          <w:lang w:val="ru-RU"/>
        </w:rPr>
        <w:t>рот</w:t>
      </w:r>
      <w:r w:rsidRPr="00F0117F">
        <w:rPr>
          <w:lang w:val="ru-RU"/>
        </w:rPr>
        <w:t>яжении</w:t>
      </w:r>
      <w:r w:rsidR="00424FB8" w:rsidRPr="00F0117F">
        <w:rPr>
          <w:lang w:val="ru-RU"/>
        </w:rPr>
        <w:t xml:space="preserve"> </w:t>
      </w:r>
      <w:r w:rsidRPr="00F0117F">
        <w:rPr>
          <w:lang w:val="ru-RU"/>
        </w:rPr>
        <w:t>одной</w:t>
      </w:r>
      <w:r w:rsidR="00424FB8" w:rsidRPr="00F0117F">
        <w:rPr>
          <w:lang w:val="ru-RU"/>
        </w:rPr>
        <w:t xml:space="preserve"> </w:t>
      </w:r>
      <w:r w:rsidRPr="00F0117F">
        <w:rPr>
          <w:lang w:val="ru-RU"/>
        </w:rPr>
        <w:t>недели</w:t>
      </w:r>
      <w:r w:rsidR="00424FB8" w:rsidRPr="00F0117F">
        <w:rPr>
          <w:lang w:val="ru-RU"/>
        </w:rPr>
        <w:t xml:space="preserve"> </w:t>
      </w:r>
    </w:p>
    <w:p w14:paraId="79E384D7" w14:textId="2DF0371F" w:rsidR="00424FB8" w:rsidRPr="00F0117F" w:rsidRDefault="00AB4424" w:rsidP="00424FB8">
      <w:pPr>
        <w:jc w:val="both"/>
        <w:rPr>
          <w:szCs w:val="20"/>
          <w:lang w:val="ru-RU"/>
        </w:rPr>
      </w:pPr>
      <w:r w:rsidRPr="00F0117F">
        <w:rPr>
          <w:lang w:val="ru-RU"/>
        </w:rPr>
        <w:t>Регистрационная</w:t>
      </w:r>
      <w:r w:rsidR="00424FB8" w:rsidRPr="00F0117F">
        <w:rPr>
          <w:lang w:val="ru-RU"/>
        </w:rPr>
        <w:t xml:space="preserve"> </w:t>
      </w:r>
      <w:r w:rsidRPr="00F0117F">
        <w:rPr>
          <w:lang w:val="ru-RU"/>
        </w:rPr>
        <w:t>запись</w:t>
      </w:r>
      <w:r w:rsidRPr="00F0117F">
        <w:rPr>
          <w:szCs w:val="20"/>
          <w:lang w:val="ru-RU"/>
        </w:rPr>
        <w:t>:</w:t>
      </w:r>
      <w:r w:rsidR="00424FB8" w:rsidRPr="00F0117F">
        <w:rPr>
          <w:szCs w:val="20"/>
          <w:lang w:val="ru-RU"/>
        </w:rPr>
        <w:tab/>
      </w:r>
      <w:r w:rsidR="0036698B" w:rsidRPr="00F0117F">
        <w:rPr>
          <w:szCs w:val="20"/>
          <w:lang w:val="ru-RU"/>
        </w:rPr>
        <w:t>р</w:t>
      </w:r>
      <w:r w:rsidRPr="00F0117F">
        <w:rPr>
          <w:szCs w:val="20"/>
          <w:lang w:val="ru-RU"/>
        </w:rPr>
        <w:t>егистрационная</w:t>
      </w:r>
      <w:r w:rsidR="00424FB8" w:rsidRPr="00F0117F">
        <w:rPr>
          <w:szCs w:val="20"/>
          <w:lang w:val="ru-RU"/>
        </w:rPr>
        <w:t xml:space="preserve"> </w:t>
      </w:r>
      <w:r w:rsidRPr="00F0117F">
        <w:rPr>
          <w:szCs w:val="20"/>
          <w:lang w:val="ru-RU"/>
        </w:rPr>
        <w:t>запись</w:t>
      </w:r>
      <w:r w:rsidR="00424FB8" w:rsidRPr="00F0117F">
        <w:rPr>
          <w:szCs w:val="20"/>
          <w:lang w:val="ru-RU"/>
        </w:rPr>
        <w:t xml:space="preserve"> </w:t>
      </w:r>
      <w:r w:rsidR="00117495" w:rsidRPr="00F0117F">
        <w:rPr>
          <w:szCs w:val="20"/>
          <w:lang w:val="ru-RU"/>
        </w:rPr>
        <w:t>проводится</w:t>
      </w:r>
      <w:r w:rsidR="00424FB8" w:rsidRPr="00F0117F">
        <w:rPr>
          <w:szCs w:val="20"/>
          <w:lang w:val="ru-RU"/>
        </w:rPr>
        <w:t xml:space="preserve"> </w:t>
      </w:r>
      <w:r w:rsidRPr="00F0117F">
        <w:rPr>
          <w:szCs w:val="20"/>
          <w:lang w:val="ru-RU"/>
        </w:rPr>
        <w:t>при</w:t>
      </w:r>
      <w:r w:rsidR="00424FB8" w:rsidRPr="00F0117F">
        <w:rPr>
          <w:szCs w:val="20"/>
          <w:lang w:val="ru-RU"/>
        </w:rPr>
        <w:t xml:space="preserve"> </w:t>
      </w:r>
      <w:r w:rsidRPr="00F0117F">
        <w:rPr>
          <w:szCs w:val="20"/>
          <w:lang w:val="ru-RU"/>
        </w:rPr>
        <w:t>посредничестве</w:t>
      </w:r>
      <w:r w:rsidR="00424FB8" w:rsidRPr="00F0117F">
        <w:rPr>
          <w:szCs w:val="20"/>
          <w:lang w:val="ru-RU"/>
        </w:rPr>
        <w:t xml:space="preserve"> </w:t>
      </w:r>
      <w:r w:rsidR="00424FB8" w:rsidRPr="00F0117F">
        <w:rPr>
          <w:szCs w:val="20"/>
          <w:lang w:val="ru-RU"/>
        </w:rPr>
        <w:tab/>
      </w:r>
      <w:r w:rsidR="00424FB8" w:rsidRPr="00F0117F">
        <w:rPr>
          <w:szCs w:val="20"/>
          <w:lang w:val="ru-RU"/>
        </w:rPr>
        <w:tab/>
      </w:r>
      <w:r w:rsidR="00424FB8" w:rsidRPr="00F0117F">
        <w:rPr>
          <w:szCs w:val="20"/>
          <w:lang w:val="ru-RU"/>
        </w:rPr>
        <w:tab/>
      </w:r>
      <w:r w:rsidR="00424FB8" w:rsidRPr="00F0117F">
        <w:rPr>
          <w:szCs w:val="20"/>
          <w:lang w:val="ru-RU"/>
        </w:rPr>
        <w:tab/>
      </w:r>
      <w:r w:rsidR="00424FB8" w:rsidRPr="00F0117F">
        <w:rPr>
          <w:szCs w:val="20"/>
          <w:lang w:val="ru-RU"/>
        </w:rPr>
        <w:tab/>
      </w:r>
      <w:r w:rsidR="00424FB8" w:rsidRPr="00F0117F">
        <w:rPr>
          <w:szCs w:val="20"/>
          <w:lang w:val="ru-RU"/>
        </w:rPr>
        <w:tab/>
      </w:r>
      <w:r w:rsidRPr="00F0117F">
        <w:rPr>
          <w:szCs w:val="20"/>
          <w:lang w:val="ru-RU"/>
        </w:rPr>
        <w:t>ниже</w:t>
      </w:r>
      <w:r w:rsidR="00715667" w:rsidRPr="00F0117F">
        <w:rPr>
          <w:szCs w:val="20"/>
          <w:lang w:val="ru-RU"/>
        </w:rPr>
        <w:t>указ</w:t>
      </w:r>
      <w:r w:rsidRPr="00F0117F">
        <w:rPr>
          <w:szCs w:val="20"/>
          <w:lang w:val="ru-RU"/>
        </w:rPr>
        <w:t>анных</w:t>
      </w:r>
      <w:r w:rsidR="00424FB8" w:rsidRPr="00F0117F">
        <w:rPr>
          <w:szCs w:val="20"/>
          <w:lang w:val="ru-RU"/>
        </w:rPr>
        <w:t xml:space="preserve"> </w:t>
      </w:r>
      <w:r w:rsidRPr="00F0117F">
        <w:rPr>
          <w:szCs w:val="20"/>
          <w:lang w:val="ru-RU"/>
        </w:rPr>
        <w:t>учреждений</w:t>
      </w:r>
      <w:r w:rsidR="00424FB8" w:rsidRPr="00F0117F">
        <w:rPr>
          <w:szCs w:val="20"/>
          <w:lang w:val="ru-RU"/>
        </w:rPr>
        <w:t>:</w:t>
      </w:r>
    </w:p>
    <w:p w14:paraId="152D799C" w14:textId="381ADED6" w:rsidR="00424FB8" w:rsidRPr="00F0117F" w:rsidRDefault="00424FB8" w:rsidP="00424FB8">
      <w:pPr>
        <w:jc w:val="both"/>
        <w:rPr>
          <w:szCs w:val="20"/>
          <w:lang w:val="ru-RU"/>
        </w:rPr>
      </w:pPr>
    </w:p>
    <w:p w14:paraId="7B5838CB" w14:textId="6A0096A0" w:rsidR="00424FB8" w:rsidRPr="00F0117F" w:rsidRDefault="00117495" w:rsidP="00424FB8">
      <w:pPr>
        <w:jc w:val="both"/>
        <w:rPr>
          <w:b/>
          <w:bCs/>
          <w:szCs w:val="20"/>
          <w:lang w:val="ru-RU"/>
        </w:rPr>
      </w:pPr>
      <w:r w:rsidRPr="00F0117F">
        <w:rPr>
          <w:b/>
          <w:bCs/>
          <w:szCs w:val="20"/>
          <w:lang w:val="ru-RU"/>
        </w:rPr>
        <w:t>Для</w:t>
      </w:r>
      <w:r w:rsidR="00424FB8" w:rsidRPr="00F0117F">
        <w:rPr>
          <w:b/>
          <w:bCs/>
          <w:szCs w:val="20"/>
          <w:lang w:val="ru-RU"/>
        </w:rPr>
        <w:t xml:space="preserve"> </w:t>
      </w:r>
      <w:r w:rsidRPr="00F0117F">
        <w:rPr>
          <w:b/>
          <w:bCs/>
          <w:szCs w:val="20"/>
          <w:lang w:val="ru-RU"/>
        </w:rPr>
        <w:t>того,</w:t>
      </w:r>
      <w:r w:rsidR="00424FB8" w:rsidRPr="00F0117F">
        <w:rPr>
          <w:b/>
          <w:bCs/>
          <w:szCs w:val="20"/>
          <w:lang w:val="ru-RU"/>
        </w:rPr>
        <w:t xml:space="preserve"> </w:t>
      </w:r>
      <w:r w:rsidRPr="00F0117F">
        <w:rPr>
          <w:b/>
          <w:bCs/>
          <w:szCs w:val="20"/>
          <w:lang w:val="ru-RU"/>
        </w:rPr>
        <w:t>чтобы</w:t>
      </w:r>
      <w:r w:rsidR="00424FB8" w:rsidRPr="00F0117F">
        <w:rPr>
          <w:b/>
          <w:bCs/>
          <w:szCs w:val="20"/>
          <w:lang w:val="ru-RU"/>
        </w:rPr>
        <w:t xml:space="preserve"> </w:t>
      </w:r>
      <w:r w:rsidRPr="00F0117F">
        <w:rPr>
          <w:b/>
          <w:bCs/>
          <w:szCs w:val="20"/>
          <w:lang w:val="ru-RU"/>
        </w:rPr>
        <w:t>б</w:t>
      </w:r>
      <w:r w:rsidR="00424FB8" w:rsidRPr="00F0117F">
        <w:rPr>
          <w:b/>
          <w:bCs/>
          <w:szCs w:val="20"/>
          <w:lang w:val="ru-RU"/>
        </w:rPr>
        <w:t>ы</w:t>
      </w:r>
      <w:r w:rsidRPr="00F0117F">
        <w:rPr>
          <w:b/>
          <w:bCs/>
          <w:szCs w:val="20"/>
          <w:lang w:val="ru-RU"/>
        </w:rPr>
        <w:t>ть</w:t>
      </w:r>
      <w:r w:rsidR="00424FB8" w:rsidRPr="00F0117F">
        <w:rPr>
          <w:b/>
          <w:bCs/>
          <w:szCs w:val="20"/>
          <w:lang w:val="ru-RU"/>
        </w:rPr>
        <w:t xml:space="preserve"> </w:t>
      </w:r>
      <w:r w:rsidRPr="00F0117F">
        <w:rPr>
          <w:b/>
          <w:bCs/>
          <w:szCs w:val="20"/>
          <w:lang w:val="ru-RU"/>
        </w:rPr>
        <w:t>зарегистрированным</w:t>
      </w:r>
      <w:r w:rsidR="00424FB8" w:rsidRPr="00F0117F">
        <w:rPr>
          <w:b/>
          <w:bCs/>
          <w:szCs w:val="20"/>
          <w:lang w:val="ru-RU"/>
        </w:rPr>
        <w:t xml:space="preserve"> </w:t>
      </w:r>
      <w:r w:rsidRPr="00F0117F">
        <w:rPr>
          <w:b/>
          <w:bCs/>
          <w:szCs w:val="20"/>
          <w:lang w:val="ru-RU"/>
        </w:rPr>
        <w:t>и</w:t>
      </w:r>
      <w:r w:rsidR="00424FB8" w:rsidRPr="00F0117F">
        <w:rPr>
          <w:b/>
          <w:bCs/>
          <w:szCs w:val="20"/>
          <w:lang w:val="ru-RU"/>
        </w:rPr>
        <w:t xml:space="preserve"> </w:t>
      </w:r>
      <w:r w:rsidRPr="00F0117F">
        <w:rPr>
          <w:b/>
          <w:bCs/>
          <w:szCs w:val="20"/>
          <w:lang w:val="ru-RU"/>
        </w:rPr>
        <w:t>иметь</w:t>
      </w:r>
      <w:r w:rsidR="00424FB8" w:rsidRPr="00F0117F">
        <w:rPr>
          <w:b/>
          <w:bCs/>
          <w:szCs w:val="20"/>
          <w:lang w:val="ru-RU"/>
        </w:rPr>
        <w:t xml:space="preserve"> </w:t>
      </w:r>
      <w:r w:rsidRPr="00F0117F">
        <w:rPr>
          <w:b/>
          <w:bCs/>
          <w:szCs w:val="20"/>
          <w:lang w:val="ru-RU"/>
        </w:rPr>
        <w:t>право</w:t>
      </w:r>
      <w:r w:rsidR="00424FB8" w:rsidRPr="00F0117F">
        <w:rPr>
          <w:b/>
          <w:bCs/>
          <w:szCs w:val="20"/>
          <w:lang w:val="ru-RU"/>
        </w:rPr>
        <w:t xml:space="preserve"> </w:t>
      </w:r>
      <w:r w:rsidRPr="00F0117F">
        <w:rPr>
          <w:b/>
          <w:bCs/>
          <w:szCs w:val="20"/>
          <w:lang w:val="ru-RU"/>
        </w:rPr>
        <w:t>на</w:t>
      </w:r>
      <w:r w:rsidR="00424FB8" w:rsidRPr="00F0117F">
        <w:rPr>
          <w:b/>
          <w:bCs/>
          <w:szCs w:val="20"/>
          <w:lang w:val="ru-RU"/>
        </w:rPr>
        <w:t xml:space="preserve"> </w:t>
      </w:r>
      <w:r w:rsidRPr="00F0117F">
        <w:rPr>
          <w:b/>
          <w:bCs/>
          <w:szCs w:val="20"/>
          <w:lang w:val="ru-RU"/>
        </w:rPr>
        <w:t>посещение</w:t>
      </w:r>
      <w:r w:rsidR="00424FB8" w:rsidRPr="00F0117F">
        <w:rPr>
          <w:b/>
          <w:bCs/>
          <w:szCs w:val="20"/>
          <w:lang w:val="ru-RU"/>
        </w:rPr>
        <w:t xml:space="preserve"> </w:t>
      </w:r>
      <w:r w:rsidRPr="00F0117F">
        <w:rPr>
          <w:b/>
          <w:bCs/>
          <w:szCs w:val="20"/>
          <w:lang w:val="ru-RU"/>
        </w:rPr>
        <w:t>ребенком</w:t>
      </w:r>
      <w:r w:rsidR="00424FB8" w:rsidRPr="00F0117F">
        <w:rPr>
          <w:b/>
          <w:bCs/>
          <w:szCs w:val="20"/>
          <w:lang w:val="ru-RU"/>
        </w:rPr>
        <w:t xml:space="preserve"> </w:t>
      </w:r>
      <w:r w:rsidRPr="00F0117F">
        <w:rPr>
          <w:b/>
          <w:bCs/>
          <w:szCs w:val="20"/>
          <w:lang w:val="ru-RU"/>
        </w:rPr>
        <w:t>игрового</w:t>
      </w:r>
      <w:r w:rsidR="00424FB8" w:rsidRPr="00F0117F">
        <w:rPr>
          <w:b/>
          <w:bCs/>
          <w:szCs w:val="20"/>
          <w:lang w:val="ru-RU"/>
        </w:rPr>
        <w:t xml:space="preserve"> </w:t>
      </w:r>
      <w:r w:rsidRPr="00F0117F">
        <w:rPr>
          <w:b/>
          <w:bCs/>
          <w:szCs w:val="20"/>
          <w:lang w:val="ru-RU"/>
        </w:rPr>
        <w:t>зала</w:t>
      </w:r>
      <w:r w:rsidR="00424FB8" w:rsidRPr="00F0117F">
        <w:rPr>
          <w:b/>
          <w:bCs/>
          <w:szCs w:val="20"/>
          <w:lang w:val="ru-RU"/>
        </w:rPr>
        <w:t xml:space="preserve"> </w:t>
      </w:r>
      <w:r w:rsidRPr="00F0117F">
        <w:rPr>
          <w:b/>
          <w:bCs/>
          <w:szCs w:val="20"/>
          <w:lang w:val="ru-RU"/>
        </w:rPr>
        <w:t>с</w:t>
      </w:r>
      <w:r w:rsidR="00424FB8" w:rsidRPr="00F0117F">
        <w:rPr>
          <w:b/>
          <w:bCs/>
          <w:szCs w:val="20"/>
          <w:lang w:val="ru-RU"/>
        </w:rPr>
        <w:t xml:space="preserve"> </w:t>
      </w:r>
      <w:r w:rsidRPr="00F0117F">
        <w:rPr>
          <w:b/>
          <w:bCs/>
          <w:szCs w:val="20"/>
          <w:lang w:val="ru-RU"/>
        </w:rPr>
        <w:t>рабочим</w:t>
      </w:r>
      <w:r w:rsidR="00424FB8" w:rsidRPr="00F0117F">
        <w:rPr>
          <w:b/>
          <w:bCs/>
          <w:szCs w:val="20"/>
          <w:lang w:val="ru-RU"/>
        </w:rPr>
        <w:t xml:space="preserve"> </w:t>
      </w:r>
      <w:r w:rsidRPr="00F0117F">
        <w:rPr>
          <w:b/>
          <w:bCs/>
          <w:szCs w:val="20"/>
          <w:lang w:val="ru-RU"/>
        </w:rPr>
        <w:t>графиком</w:t>
      </w:r>
      <w:r w:rsidR="00424FB8" w:rsidRPr="00F0117F">
        <w:rPr>
          <w:b/>
          <w:bCs/>
          <w:szCs w:val="20"/>
          <w:lang w:val="ru-RU"/>
        </w:rPr>
        <w:t xml:space="preserve"> </w:t>
      </w:r>
      <w:r w:rsidRPr="00F0117F">
        <w:rPr>
          <w:b/>
          <w:bCs/>
          <w:szCs w:val="20"/>
          <w:lang w:val="ru-RU"/>
        </w:rPr>
        <w:t>четыре</w:t>
      </w:r>
      <w:r w:rsidR="00424FB8" w:rsidRPr="00F0117F">
        <w:rPr>
          <w:b/>
          <w:bCs/>
          <w:szCs w:val="20"/>
          <w:lang w:val="ru-RU"/>
        </w:rPr>
        <w:t xml:space="preserve"> </w:t>
      </w:r>
      <w:r w:rsidRPr="00F0117F">
        <w:rPr>
          <w:b/>
          <w:bCs/>
          <w:szCs w:val="20"/>
          <w:lang w:val="ru-RU"/>
        </w:rPr>
        <w:t>половины</w:t>
      </w:r>
      <w:r w:rsidR="00424FB8" w:rsidRPr="00F0117F">
        <w:rPr>
          <w:b/>
          <w:bCs/>
          <w:szCs w:val="20"/>
          <w:lang w:val="ru-RU"/>
        </w:rPr>
        <w:t xml:space="preserve"> </w:t>
      </w:r>
      <w:r w:rsidRPr="00F0117F">
        <w:rPr>
          <w:b/>
          <w:bCs/>
          <w:szCs w:val="20"/>
          <w:lang w:val="ru-RU"/>
        </w:rPr>
        <w:t>дня</w:t>
      </w:r>
      <w:r w:rsidR="00424FB8" w:rsidRPr="00F0117F">
        <w:rPr>
          <w:b/>
          <w:bCs/>
          <w:szCs w:val="20"/>
          <w:lang w:val="ru-RU"/>
        </w:rPr>
        <w:t xml:space="preserve"> </w:t>
      </w:r>
      <w:r w:rsidRPr="00F0117F">
        <w:rPr>
          <w:b/>
          <w:bCs/>
          <w:szCs w:val="20"/>
          <w:lang w:val="ru-RU"/>
        </w:rPr>
        <w:t>в</w:t>
      </w:r>
      <w:r w:rsidR="00424FB8" w:rsidRPr="00F0117F">
        <w:rPr>
          <w:b/>
          <w:bCs/>
          <w:szCs w:val="20"/>
          <w:lang w:val="ru-RU"/>
        </w:rPr>
        <w:t xml:space="preserve"> </w:t>
      </w:r>
      <w:r w:rsidRPr="00F0117F">
        <w:rPr>
          <w:b/>
          <w:bCs/>
          <w:szCs w:val="20"/>
          <w:lang w:val="ru-RU"/>
        </w:rPr>
        <w:t>неделю</w:t>
      </w:r>
      <w:r w:rsidR="00424FB8" w:rsidRPr="00F0117F">
        <w:rPr>
          <w:b/>
          <w:bCs/>
          <w:szCs w:val="20"/>
          <w:lang w:val="ru-RU"/>
        </w:rPr>
        <w:t xml:space="preserve"> </w:t>
      </w:r>
      <w:r w:rsidRPr="00F0117F">
        <w:rPr>
          <w:b/>
          <w:bCs/>
          <w:szCs w:val="20"/>
          <w:lang w:val="ru-RU"/>
        </w:rPr>
        <w:t>за</w:t>
      </w:r>
      <w:r w:rsidR="00424FB8" w:rsidRPr="00F0117F">
        <w:rPr>
          <w:b/>
          <w:bCs/>
          <w:szCs w:val="20"/>
          <w:lang w:val="ru-RU"/>
        </w:rPr>
        <w:t xml:space="preserve"> </w:t>
      </w:r>
      <w:r w:rsidRPr="00F0117F">
        <w:rPr>
          <w:b/>
          <w:bCs/>
          <w:szCs w:val="20"/>
          <w:lang w:val="ru-RU"/>
        </w:rPr>
        <w:t>счет</w:t>
      </w:r>
      <w:r w:rsidR="00424FB8" w:rsidRPr="00F0117F">
        <w:rPr>
          <w:b/>
          <w:bCs/>
          <w:szCs w:val="20"/>
          <w:lang w:val="ru-RU"/>
        </w:rPr>
        <w:t xml:space="preserve"> </w:t>
      </w:r>
      <w:r w:rsidRPr="00F0117F">
        <w:rPr>
          <w:b/>
          <w:bCs/>
          <w:szCs w:val="20"/>
          <w:lang w:val="ru-RU"/>
        </w:rPr>
        <w:t>выплаты</w:t>
      </w:r>
      <w:r w:rsidR="00424FB8" w:rsidRPr="00F0117F">
        <w:rPr>
          <w:b/>
          <w:bCs/>
          <w:szCs w:val="20"/>
          <w:lang w:val="ru-RU"/>
        </w:rPr>
        <w:t xml:space="preserve"> </w:t>
      </w:r>
      <w:r w:rsidRPr="00F0117F">
        <w:rPr>
          <w:b/>
          <w:bCs/>
          <w:szCs w:val="20"/>
          <w:lang w:val="ru-RU"/>
        </w:rPr>
        <w:t>соответств</w:t>
      </w:r>
      <w:r w:rsidR="00715667" w:rsidRPr="00F0117F">
        <w:rPr>
          <w:b/>
          <w:bCs/>
          <w:szCs w:val="20"/>
          <w:lang w:val="ru-RU"/>
        </w:rPr>
        <w:t>ующ</w:t>
      </w:r>
      <w:r w:rsidRPr="00F0117F">
        <w:rPr>
          <w:b/>
          <w:bCs/>
          <w:szCs w:val="20"/>
          <w:lang w:val="ru-RU"/>
        </w:rPr>
        <w:t>его</w:t>
      </w:r>
      <w:r w:rsidR="00424FB8" w:rsidRPr="00F0117F">
        <w:rPr>
          <w:b/>
          <w:bCs/>
          <w:szCs w:val="20"/>
          <w:lang w:val="ru-RU"/>
        </w:rPr>
        <w:t xml:space="preserve"> </w:t>
      </w:r>
      <w:r w:rsidRPr="00F0117F">
        <w:rPr>
          <w:b/>
          <w:bCs/>
          <w:szCs w:val="20"/>
          <w:lang w:val="ru-RU"/>
        </w:rPr>
        <w:t>финансового</w:t>
      </w:r>
      <w:r w:rsidR="00424FB8" w:rsidRPr="00F0117F">
        <w:rPr>
          <w:b/>
          <w:bCs/>
          <w:szCs w:val="20"/>
          <w:lang w:val="ru-RU"/>
        </w:rPr>
        <w:t xml:space="preserve"> </w:t>
      </w:r>
      <w:r w:rsidRPr="00F0117F">
        <w:rPr>
          <w:b/>
          <w:bCs/>
          <w:szCs w:val="20"/>
          <w:lang w:val="ru-RU"/>
        </w:rPr>
        <w:t>дополнения</w:t>
      </w:r>
      <w:r w:rsidR="00715667" w:rsidRPr="00F0117F">
        <w:rPr>
          <w:b/>
          <w:bCs/>
          <w:szCs w:val="20"/>
          <w:lang w:val="ru-RU"/>
        </w:rPr>
        <w:t xml:space="preserve"> от </w:t>
      </w:r>
      <w:r w:rsidRPr="00F0117F">
        <w:rPr>
          <w:b/>
          <w:bCs/>
          <w:szCs w:val="20"/>
          <w:lang w:val="ru-RU"/>
        </w:rPr>
        <w:t>муниципалитета,</w:t>
      </w:r>
      <w:r w:rsidR="00424FB8" w:rsidRPr="00F0117F">
        <w:rPr>
          <w:b/>
          <w:bCs/>
          <w:szCs w:val="20"/>
          <w:lang w:val="ru-RU"/>
        </w:rPr>
        <w:t xml:space="preserve"> </w:t>
      </w:r>
      <w:r w:rsidRPr="00F0117F">
        <w:rPr>
          <w:b/>
          <w:bCs/>
          <w:szCs w:val="20"/>
          <w:lang w:val="ru-RU"/>
        </w:rPr>
        <w:t>Вы</w:t>
      </w:r>
      <w:r w:rsidR="00424FB8" w:rsidRPr="00F0117F">
        <w:rPr>
          <w:b/>
          <w:bCs/>
          <w:szCs w:val="20"/>
          <w:lang w:val="ru-RU"/>
        </w:rPr>
        <w:t xml:space="preserve"> </w:t>
      </w:r>
      <w:r w:rsidR="00715667" w:rsidRPr="00F0117F">
        <w:rPr>
          <w:b/>
          <w:bCs/>
          <w:szCs w:val="20"/>
          <w:lang w:val="ru-RU"/>
        </w:rPr>
        <w:t>дол</w:t>
      </w:r>
      <w:r w:rsidRPr="00F0117F">
        <w:rPr>
          <w:b/>
          <w:bCs/>
          <w:szCs w:val="20"/>
          <w:lang w:val="ru-RU"/>
        </w:rPr>
        <w:t>жны</w:t>
      </w:r>
      <w:r w:rsidR="00424FB8" w:rsidRPr="00F0117F">
        <w:rPr>
          <w:b/>
          <w:bCs/>
          <w:szCs w:val="20"/>
          <w:lang w:val="ru-RU"/>
        </w:rPr>
        <w:t xml:space="preserve"> </w:t>
      </w:r>
      <w:r w:rsidRPr="00F0117F">
        <w:rPr>
          <w:b/>
          <w:bCs/>
          <w:szCs w:val="20"/>
          <w:lang w:val="ru-RU"/>
        </w:rPr>
        <w:t>получить</w:t>
      </w:r>
      <w:r w:rsidR="00424FB8" w:rsidRPr="00F0117F">
        <w:rPr>
          <w:b/>
          <w:bCs/>
          <w:szCs w:val="20"/>
          <w:lang w:val="ru-RU"/>
        </w:rPr>
        <w:t xml:space="preserve"> </w:t>
      </w:r>
      <w:r w:rsidRPr="00F0117F">
        <w:rPr>
          <w:b/>
          <w:bCs/>
          <w:szCs w:val="20"/>
          <w:lang w:val="ru-RU"/>
        </w:rPr>
        <w:t>направление</w:t>
      </w:r>
      <w:r w:rsidR="00715667" w:rsidRPr="00F0117F">
        <w:rPr>
          <w:b/>
          <w:bCs/>
          <w:szCs w:val="20"/>
          <w:lang w:val="ru-RU"/>
        </w:rPr>
        <w:t xml:space="preserve"> от </w:t>
      </w:r>
      <w:r w:rsidRPr="00F0117F">
        <w:rPr>
          <w:b/>
          <w:bCs/>
          <w:szCs w:val="20"/>
          <w:lang w:val="ru-RU"/>
        </w:rPr>
        <w:t>соответств</w:t>
      </w:r>
      <w:r w:rsidR="00715667" w:rsidRPr="00F0117F">
        <w:rPr>
          <w:b/>
          <w:bCs/>
          <w:szCs w:val="20"/>
          <w:lang w:val="ru-RU"/>
        </w:rPr>
        <w:t>ующ</w:t>
      </w:r>
      <w:r w:rsidRPr="00F0117F">
        <w:rPr>
          <w:b/>
          <w:bCs/>
          <w:szCs w:val="20"/>
          <w:lang w:val="ru-RU"/>
        </w:rPr>
        <w:t>его</w:t>
      </w:r>
      <w:r w:rsidR="00424FB8" w:rsidRPr="00F0117F">
        <w:rPr>
          <w:b/>
          <w:bCs/>
          <w:szCs w:val="20"/>
          <w:lang w:val="ru-RU"/>
        </w:rPr>
        <w:t xml:space="preserve"> </w:t>
      </w:r>
      <w:r w:rsidRPr="00F0117F">
        <w:rPr>
          <w:b/>
          <w:bCs/>
          <w:szCs w:val="20"/>
          <w:lang w:val="ru-RU"/>
        </w:rPr>
        <w:t>Консультационного</w:t>
      </w:r>
      <w:r w:rsidR="00424FB8" w:rsidRPr="00F0117F">
        <w:rPr>
          <w:b/>
          <w:bCs/>
          <w:szCs w:val="20"/>
          <w:lang w:val="ru-RU"/>
        </w:rPr>
        <w:t xml:space="preserve"> </w:t>
      </w:r>
      <w:r w:rsidRPr="00F0117F">
        <w:rPr>
          <w:b/>
          <w:bCs/>
          <w:szCs w:val="20"/>
          <w:lang w:val="ru-RU"/>
        </w:rPr>
        <w:t>бюро</w:t>
      </w:r>
      <w:r w:rsidR="00424FB8" w:rsidRPr="00F0117F">
        <w:rPr>
          <w:b/>
          <w:bCs/>
          <w:szCs w:val="20"/>
          <w:lang w:val="ru-RU"/>
        </w:rPr>
        <w:t xml:space="preserve"> </w:t>
      </w:r>
      <w:r w:rsidRPr="00F0117F">
        <w:rPr>
          <w:b/>
          <w:bCs/>
          <w:szCs w:val="20"/>
          <w:lang w:val="ru-RU"/>
        </w:rPr>
        <w:t>Муниципальной</w:t>
      </w:r>
      <w:r w:rsidR="00424FB8" w:rsidRPr="00F0117F">
        <w:rPr>
          <w:b/>
          <w:bCs/>
          <w:szCs w:val="20"/>
          <w:lang w:val="ru-RU"/>
        </w:rPr>
        <w:t xml:space="preserve"> </w:t>
      </w:r>
      <w:r w:rsidR="00715667" w:rsidRPr="00F0117F">
        <w:rPr>
          <w:b/>
          <w:bCs/>
          <w:szCs w:val="20"/>
          <w:lang w:val="ru-RU"/>
        </w:rPr>
        <w:t>служб</w:t>
      </w:r>
      <w:r w:rsidRPr="00F0117F">
        <w:rPr>
          <w:b/>
          <w:bCs/>
          <w:szCs w:val="20"/>
          <w:lang w:val="ru-RU"/>
        </w:rPr>
        <w:t>ы</w:t>
      </w:r>
      <w:r w:rsidR="00715667" w:rsidRPr="00F0117F">
        <w:rPr>
          <w:b/>
          <w:bCs/>
          <w:szCs w:val="20"/>
          <w:lang w:val="ru-RU"/>
        </w:rPr>
        <w:t xml:space="preserve"> по </w:t>
      </w:r>
      <w:r w:rsidRPr="00F0117F">
        <w:rPr>
          <w:b/>
          <w:bCs/>
          <w:szCs w:val="20"/>
          <w:lang w:val="ru-RU"/>
        </w:rPr>
        <w:t>охране</w:t>
      </w:r>
      <w:r w:rsidR="00424FB8" w:rsidRPr="00F0117F">
        <w:rPr>
          <w:b/>
          <w:bCs/>
          <w:szCs w:val="20"/>
          <w:lang w:val="ru-RU"/>
        </w:rPr>
        <w:t xml:space="preserve"> </w:t>
      </w:r>
      <w:r w:rsidRPr="00F0117F">
        <w:rPr>
          <w:b/>
          <w:bCs/>
          <w:szCs w:val="20"/>
          <w:lang w:val="ru-RU"/>
        </w:rPr>
        <w:t>здоровья</w:t>
      </w:r>
      <w:r w:rsidR="00424FB8" w:rsidRPr="00F0117F">
        <w:rPr>
          <w:b/>
          <w:bCs/>
          <w:szCs w:val="20"/>
          <w:lang w:val="ru-RU"/>
        </w:rPr>
        <w:t xml:space="preserve"> </w:t>
      </w:r>
      <w:r w:rsidR="008C078C" w:rsidRPr="00F0117F">
        <w:rPr>
          <w:b/>
          <w:bCs/>
          <w:szCs w:val="20"/>
          <w:lang w:val="ru-RU"/>
        </w:rPr>
        <w:t>(</w:t>
      </w:r>
      <w:r w:rsidR="00A53673" w:rsidRPr="00F0117F">
        <w:rPr>
          <w:b/>
          <w:bCs/>
          <w:szCs w:val="20"/>
          <w:lang w:val="ru-RU"/>
        </w:rPr>
        <w:t>consultatiebureau</w:t>
      </w:r>
      <w:r w:rsidR="00424FB8" w:rsidRPr="00F0117F">
        <w:rPr>
          <w:b/>
          <w:bCs/>
          <w:szCs w:val="20"/>
          <w:lang w:val="ru-RU"/>
        </w:rPr>
        <w:t xml:space="preserve"> </w:t>
      </w:r>
      <w:r w:rsidR="00A53673" w:rsidRPr="00F0117F">
        <w:rPr>
          <w:b/>
          <w:bCs/>
          <w:szCs w:val="20"/>
          <w:lang w:val="ru-RU"/>
        </w:rPr>
        <w:t>van</w:t>
      </w:r>
      <w:r w:rsidR="00424FB8" w:rsidRPr="00F0117F">
        <w:rPr>
          <w:b/>
          <w:bCs/>
          <w:szCs w:val="20"/>
          <w:lang w:val="ru-RU"/>
        </w:rPr>
        <w:t xml:space="preserve"> </w:t>
      </w:r>
      <w:r w:rsidR="00A53673" w:rsidRPr="00F0117F">
        <w:rPr>
          <w:b/>
          <w:bCs/>
          <w:szCs w:val="20"/>
          <w:lang w:val="ru-RU"/>
        </w:rPr>
        <w:t>de</w:t>
      </w:r>
      <w:r w:rsidR="00424FB8" w:rsidRPr="00F0117F">
        <w:rPr>
          <w:b/>
          <w:bCs/>
          <w:szCs w:val="20"/>
          <w:lang w:val="ru-RU"/>
        </w:rPr>
        <w:t xml:space="preserve"> </w:t>
      </w:r>
      <w:r w:rsidR="00A53673" w:rsidRPr="00F0117F">
        <w:rPr>
          <w:b/>
          <w:bCs/>
          <w:szCs w:val="20"/>
          <w:lang w:val="ru-RU"/>
        </w:rPr>
        <w:t>GGD</w:t>
      </w:r>
      <w:r w:rsidR="008C078C" w:rsidRPr="00F0117F">
        <w:rPr>
          <w:b/>
          <w:bCs/>
          <w:szCs w:val="20"/>
          <w:lang w:val="ru-RU"/>
        </w:rPr>
        <w:t>)</w:t>
      </w:r>
      <w:r w:rsidR="00A53673" w:rsidRPr="00F0117F">
        <w:rPr>
          <w:b/>
          <w:bCs/>
          <w:szCs w:val="20"/>
          <w:lang w:val="ru-RU"/>
        </w:rPr>
        <w:t>.</w:t>
      </w:r>
      <w:r w:rsidR="00424FB8" w:rsidRPr="00F0117F">
        <w:rPr>
          <w:b/>
          <w:bCs/>
          <w:szCs w:val="20"/>
          <w:lang w:val="ru-RU"/>
        </w:rPr>
        <w:t xml:space="preserve"> </w:t>
      </w:r>
    </w:p>
    <w:p w14:paraId="0C3C97A4" w14:textId="44C2AC49" w:rsidR="00424FB8" w:rsidRPr="00F0117F" w:rsidRDefault="00424FB8" w:rsidP="00424FB8">
      <w:pPr>
        <w:jc w:val="both"/>
        <w:rPr>
          <w:szCs w:val="20"/>
          <w:lang w:val="ru-RU"/>
        </w:rPr>
      </w:pPr>
    </w:p>
    <w:p w14:paraId="7E1634F4" w14:textId="34F1E0AA" w:rsidR="00424FB8" w:rsidRPr="00F0117F" w:rsidRDefault="00117495" w:rsidP="00424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18"/>
          <w:szCs w:val="18"/>
          <w:lang w:val="ru-RU"/>
        </w:rPr>
      </w:pPr>
      <w:r w:rsidRPr="00F0117F">
        <w:rPr>
          <w:b/>
          <w:sz w:val="18"/>
          <w:szCs w:val="18"/>
          <w:lang w:val="ru-RU"/>
        </w:rPr>
        <w:t>Муниципалитет</w:t>
      </w:r>
      <w:r w:rsidR="00424FB8" w:rsidRPr="00F0117F">
        <w:rPr>
          <w:b/>
          <w:sz w:val="18"/>
          <w:szCs w:val="18"/>
          <w:lang w:val="ru-RU"/>
        </w:rPr>
        <w:t xml:space="preserve"> </w:t>
      </w:r>
      <w:r w:rsidR="008C078C" w:rsidRPr="00F0117F">
        <w:rPr>
          <w:b/>
          <w:sz w:val="18"/>
          <w:szCs w:val="18"/>
          <w:lang w:val="ru-RU"/>
        </w:rPr>
        <w:t>Горн</w:t>
      </w:r>
      <w:r w:rsidR="00424FB8" w:rsidRPr="00F0117F">
        <w:rPr>
          <w:b/>
          <w:sz w:val="18"/>
          <w:szCs w:val="18"/>
          <w:lang w:val="ru-RU"/>
        </w:rPr>
        <w:t xml:space="preserve"> </w:t>
      </w:r>
      <w:r w:rsidR="008C078C" w:rsidRPr="00F0117F">
        <w:rPr>
          <w:b/>
          <w:sz w:val="18"/>
          <w:szCs w:val="18"/>
          <w:lang w:val="ru-RU"/>
        </w:rPr>
        <w:t>(</w:t>
      </w:r>
      <w:r w:rsidR="00A53673" w:rsidRPr="00F0117F">
        <w:rPr>
          <w:b/>
          <w:sz w:val="18"/>
          <w:szCs w:val="18"/>
          <w:lang w:val="ru-RU"/>
        </w:rPr>
        <w:t>Hoorn</w:t>
      </w:r>
      <w:r w:rsidR="008C078C" w:rsidRPr="00F0117F">
        <w:rPr>
          <w:b/>
          <w:sz w:val="18"/>
          <w:szCs w:val="18"/>
          <w:lang w:val="ru-RU"/>
        </w:rPr>
        <w:t>)</w:t>
      </w:r>
      <w:r w:rsidR="00424FB8" w:rsidRPr="00F0117F">
        <w:rPr>
          <w:b/>
          <w:sz w:val="18"/>
          <w:szCs w:val="18"/>
          <w:lang w:val="ru-RU"/>
        </w:rPr>
        <w:t>:</w:t>
      </w:r>
    </w:p>
    <w:p w14:paraId="547223A9" w14:textId="10DD5C6E" w:rsidR="00424FB8" w:rsidRPr="00F0117F" w:rsidRDefault="00A53673" w:rsidP="00424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  <w:lang w:val="ru-RU"/>
        </w:rPr>
      </w:pPr>
      <w:r w:rsidRPr="00F0117F">
        <w:rPr>
          <w:sz w:val="18"/>
          <w:szCs w:val="18"/>
          <w:lang w:val="ru-RU"/>
        </w:rPr>
        <w:t>Stichting</w:t>
      </w:r>
      <w:r w:rsidR="00424FB8" w:rsidRPr="00F0117F">
        <w:rPr>
          <w:sz w:val="18"/>
          <w:szCs w:val="18"/>
          <w:lang w:val="ru-RU"/>
        </w:rPr>
        <w:t xml:space="preserve"> </w:t>
      </w:r>
      <w:r w:rsidRPr="00F0117F">
        <w:rPr>
          <w:sz w:val="18"/>
          <w:szCs w:val="18"/>
          <w:lang w:val="ru-RU"/>
        </w:rPr>
        <w:t>Kinderopvang</w:t>
      </w:r>
      <w:r w:rsidR="00424FB8" w:rsidRPr="00F0117F">
        <w:rPr>
          <w:sz w:val="18"/>
          <w:szCs w:val="18"/>
          <w:lang w:val="ru-RU"/>
        </w:rPr>
        <w:t xml:space="preserve"> </w:t>
      </w:r>
      <w:r w:rsidRPr="00F0117F">
        <w:rPr>
          <w:sz w:val="18"/>
          <w:szCs w:val="18"/>
          <w:lang w:val="ru-RU"/>
        </w:rPr>
        <w:t>West-Friesland</w:t>
      </w:r>
      <w:r w:rsidRPr="00F0117F">
        <w:rPr>
          <w:sz w:val="18"/>
          <w:szCs w:val="18"/>
          <w:lang w:val="ru-RU"/>
        </w:rPr>
        <w:tab/>
      </w:r>
      <w:hyperlink r:id="rId10" w:history="1">
        <w:r w:rsidRPr="00F0117F">
          <w:rPr>
            <w:rStyle w:val="Hyperlink"/>
            <w:sz w:val="18"/>
            <w:szCs w:val="18"/>
            <w:lang w:val="ru-RU"/>
          </w:rPr>
          <w:t>klant@kinderopvangwestfriesland.nl</w:t>
        </w:r>
      </w:hyperlink>
      <w:r w:rsidRPr="00F0117F">
        <w:rPr>
          <w:sz w:val="18"/>
          <w:szCs w:val="18"/>
          <w:lang w:val="ru-RU"/>
        </w:rPr>
        <w:tab/>
        <w:t>0229-248770</w:t>
      </w:r>
      <w:r w:rsidR="00424FB8" w:rsidRPr="00F0117F">
        <w:rPr>
          <w:sz w:val="18"/>
          <w:szCs w:val="18"/>
          <w:lang w:val="ru-RU"/>
        </w:rPr>
        <w:t xml:space="preserve"> </w:t>
      </w:r>
    </w:p>
    <w:p w14:paraId="550D55D1" w14:textId="7A8D9806" w:rsidR="00424FB8" w:rsidRPr="00F0117F" w:rsidRDefault="00A53673" w:rsidP="00424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  <w:lang w:val="ru-RU"/>
        </w:rPr>
      </w:pPr>
      <w:r w:rsidRPr="00F0117F">
        <w:rPr>
          <w:sz w:val="18"/>
          <w:szCs w:val="18"/>
          <w:lang w:val="ru-RU"/>
        </w:rPr>
        <w:t>Kinderopvang</w:t>
      </w:r>
      <w:r w:rsidR="00424FB8" w:rsidRPr="00F0117F">
        <w:rPr>
          <w:sz w:val="18"/>
          <w:szCs w:val="18"/>
          <w:lang w:val="ru-RU"/>
        </w:rPr>
        <w:t xml:space="preserve"> </w:t>
      </w:r>
      <w:r w:rsidRPr="00F0117F">
        <w:rPr>
          <w:sz w:val="18"/>
          <w:szCs w:val="18"/>
          <w:lang w:val="ru-RU"/>
        </w:rPr>
        <w:t>Berend</w:t>
      </w:r>
      <w:r w:rsidR="00424FB8" w:rsidRPr="00F0117F">
        <w:rPr>
          <w:sz w:val="18"/>
          <w:szCs w:val="18"/>
          <w:lang w:val="ru-RU"/>
        </w:rPr>
        <w:t xml:space="preserve"> </w:t>
      </w:r>
      <w:r w:rsidRPr="00F0117F">
        <w:rPr>
          <w:sz w:val="18"/>
          <w:szCs w:val="18"/>
          <w:lang w:val="ru-RU"/>
        </w:rPr>
        <w:t>Botje</w:t>
      </w:r>
      <w:r w:rsidRPr="00F0117F">
        <w:rPr>
          <w:sz w:val="18"/>
          <w:szCs w:val="18"/>
          <w:lang w:val="ru-RU"/>
        </w:rPr>
        <w:tab/>
      </w:r>
      <w:r w:rsidRPr="00F0117F">
        <w:rPr>
          <w:sz w:val="18"/>
          <w:szCs w:val="18"/>
          <w:lang w:val="ru-RU"/>
        </w:rPr>
        <w:tab/>
      </w:r>
      <w:hyperlink r:id="rId11" w:history="1">
        <w:r w:rsidRPr="00F0117F">
          <w:rPr>
            <w:rStyle w:val="Hyperlink"/>
            <w:sz w:val="18"/>
            <w:szCs w:val="18"/>
            <w:lang w:val="ru-RU"/>
          </w:rPr>
          <w:t>kinderopvang@berendbotje.nl</w:t>
        </w:r>
      </w:hyperlink>
      <w:r w:rsidRPr="00F0117F">
        <w:rPr>
          <w:sz w:val="18"/>
          <w:szCs w:val="18"/>
          <w:lang w:val="ru-RU"/>
        </w:rPr>
        <w:tab/>
      </w:r>
      <w:r w:rsidRPr="00F0117F">
        <w:rPr>
          <w:sz w:val="18"/>
          <w:szCs w:val="18"/>
          <w:lang w:val="ru-RU"/>
        </w:rPr>
        <w:tab/>
        <w:t>088-2337000</w:t>
      </w:r>
      <w:r w:rsidR="00424FB8" w:rsidRPr="00F0117F">
        <w:rPr>
          <w:sz w:val="18"/>
          <w:szCs w:val="18"/>
          <w:lang w:val="ru-RU"/>
        </w:rPr>
        <w:t xml:space="preserve"> </w:t>
      </w:r>
    </w:p>
    <w:p w14:paraId="2CF0D8F9" w14:textId="3BBB4729" w:rsidR="00424FB8" w:rsidRPr="00F0117F" w:rsidRDefault="00A53673" w:rsidP="00424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  <w:lang w:val="ru-RU"/>
        </w:rPr>
      </w:pPr>
      <w:r w:rsidRPr="00F0117F">
        <w:rPr>
          <w:sz w:val="18"/>
          <w:szCs w:val="18"/>
          <w:lang w:val="ru-RU"/>
        </w:rPr>
        <w:t>Kinderopvang</w:t>
      </w:r>
      <w:r w:rsidR="00424FB8" w:rsidRPr="00F0117F">
        <w:rPr>
          <w:sz w:val="18"/>
          <w:szCs w:val="18"/>
          <w:lang w:val="ru-RU"/>
        </w:rPr>
        <w:t>'</w:t>
      </w:r>
      <w:r w:rsidRPr="00F0117F">
        <w:rPr>
          <w:sz w:val="18"/>
          <w:szCs w:val="18"/>
          <w:lang w:val="ru-RU"/>
        </w:rPr>
        <w:t>t</w:t>
      </w:r>
      <w:r w:rsidR="00424FB8" w:rsidRPr="00F0117F">
        <w:rPr>
          <w:sz w:val="18"/>
          <w:szCs w:val="18"/>
          <w:lang w:val="ru-RU"/>
        </w:rPr>
        <w:t xml:space="preserve"> </w:t>
      </w:r>
      <w:r w:rsidRPr="00F0117F">
        <w:rPr>
          <w:sz w:val="18"/>
          <w:szCs w:val="18"/>
          <w:lang w:val="ru-RU"/>
        </w:rPr>
        <w:t>Herdertje</w:t>
      </w:r>
      <w:r w:rsidRPr="00F0117F">
        <w:rPr>
          <w:sz w:val="18"/>
          <w:szCs w:val="18"/>
          <w:lang w:val="ru-RU"/>
        </w:rPr>
        <w:tab/>
      </w:r>
      <w:r w:rsidRPr="00F0117F">
        <w:rPr>
          <w:sz w:val="18"/>
          <w:szCs w:val="18"/>
          <w:lang w:val="ru-RU"/>
        </w:rPr>
        <w:tab/>
      </w:r>
      <w:r w:rsidRPr="00F0117F">
        <w:rPr>
          <w:sz w:val="18"/>
          <w:szCs w:val="18"/>
          <w:lang w:val="ru-RU"/>
        </w:rPr>
        <w:tab/>
      </w:r>
      <w:hyperlink r:id="rId12" w:history="1">
        <w:r w:rsidRPr="00F0117F">
          <w:rPr>
            <w:rStyle w:val="Hyperlink"/>
            <w:sz w:val="18"/>
            <w:szCs w:val="18"/>
            <w:lang w:val="ru-RU"/>
          </w:rPr>
          <w:t>info@herdertje.nl</w:t>
        </w:r>
      </w:hyperlink>
      <w:r w:rsidRPr="00F0117F">
        <w:rPr>
          <w:sz w:val="18"/>
          <w:szCs w:val="18"/>
          <w:lang w:val="ru-RU"/>
        </w:rPr>
        <w:tab/>
      </w:r>
      <w:r w:rsidRPr="00F0117F">
        <w:rPr>
          <w:sz w:val="18"/>
          <w:szCs w:val="18"/>
          <w:lang w:val="ru-RU"/>
        </w:rPr>
        <w:tab/>
      </w:r>
      <w:r w:rsidRPr="00F0117F">
        <w:rPr>
          <w:sz w:val="18"/>
          <w:szCs w:val="18"/>
          <w:lang w:val="ru-RU"/>
        </w:rPr>
        <w:tab/>
      </w:r>
      <w:r w:rsidR="00424FB8" w:rsidRPr="00F0117F">
        <w:rPr>
          <w:szCs w:val="20"/>
          <w:lang w:val="ru-RU"/>
        </w:rPr>
        <w:tab/>
      </w:r>
      <w:r w:rsidRPr="00F0117F">
        <w:rPr>
          <w:sz w:val="18"/>
          <w:szCs w:val="18"/>
          <w:lang w:val="ru-RU"/>
        </w:rPr>
        <w:t>0229-248745</w:t>
      </w:r>
      <w:r w:rsidR="00424FB8" w:rsidRPr="00F0117F">
        <w:rPr>
          <w:sz w:val="18"/>
          <w:szCs w:val="18"/>
          <w:lang w:val="ru-RU"/>
        </w:rPr>
        <w:t xml:space="preserve"> </w:t>
      </w:r>
    </w:p>
    <w:p w14:paraId="7959C102" w14:textId="0287C081" w:rsidR="00424FB8" w:rsidRPr="00F0117F" w:rsidRDefault="00424FB8" w:rsidP="00424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18"/>
          <w:szCs w:val="18"/>
          <w:lang w:val="ru-RU"/>
        </w:rPr>
      </w:pPr>
    </w:p>
    <w:p w14:paraId="055BEB80" w14:textId="20D489F3" w:rsidR="00424FB8" w:rsidRPr="00F0117F" w:rsidRDefault="00117495" w:rsidP="00424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18"/>
          <w:szCs w:val="18"/>
          <w:lang w:val="ru-RU"/>
        </w:rPr>
      </w:pPr>
      <w:r w:rsidRPr="00F0117F">
        <w:rPr>
          <w:b/>
          <w:sz w:val="18"/>
          <w:szCs w:val="18"/>
          <w:lang w:val="ru-RU"/>
        </w:rPr>
        <w:t>Муниципалитет</w:t>
      </w:r>
      <w:r w:rsidR="00424FB8" w:rsidRPr="00F0117F">
        <w:rPr>
          <w:b/>
          <w:sz w:val="18"/>
          <w:szCs w:val="18"/>
          <w:lang w:val="ru-RU"/>
        </w:rPr>
        <w:t xml:space="preserve"> </w:t>
      </w:r>
      <w:r w:rsidR="001F24F1" w:rsidRPr="00F0117F">
        <w:rPr>
          <w:b/>
          <w:sz w:val="18"/>
          <w:szCs w:val="18"/>
          <w:lang w:val="ru-RU"/>
        </w:rPr>
        <w:t xml:space="preserve">Коггенланд </w:t>
      </w:r>
      <w:r w:rsidR="00BB3268" w:rsidRPr="00F0117F">
        <w:rPr>
          <w:b/>
          <w:sz w:val="18"/>
          <w:szCs w:val="18"/>
          <w:lang w:val="ru-RU"/>
        </w:rPr>
        <w:t>(</w:t>
      </w:r>
      <w:r w:rsidR="00A53673" w:rsidRPr="00F0117F">
        <w:rPr>
          <w:b/>
          <w:sz w:val="18"/>
          <w:szCs w:val="18"/>
          <w:lang w:val="ru-RU"/>
        </w:rPr>
        <w:t>Koggenland</w:t>
      </w:r>
      <w:r w:rsidR="00BB3268" w:rsidRPr="00F0117F">
        <w:rPr>
          <w:b/>
          <w:sz w:val="18"/>
          <w:szCs w:val="18"/>
          <w:lang w:val="ru-RU"/>
        </w:rPr>
        <w:t>)</w:t>
      </w:r>
      <w:r w:rsidR="00424FB8" w:rsidRPr="00F0117F">
        <w:rPr>
          <w:b/>
          <w:sz w:val="18"/>
          <w:szCs w:val="18"/>
          <w:lang w:val="ru-RU"/>
        </w:rPr>
        <w:t>:</w:t>
      </w:r>
    </w:p>
    <w:p w14:paraId="1550BB3E" w14:textId="04525F9E" w:rsidR="00424FB8" w:rsidRPr="00F0117F" w:rsidRDefault="00A53673" w:rsidP="00424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  <w:lang w:val="ru-RU"/>
        </w:rPr>
      </w:pPr>
      <w:r w:rsidRPr="00F0117F">
        <w:rPr>
          <w:sz w:val="18"/>
          <w:szCs w:val="18"/>
          <w:lang w:val="ru-RU"/>
        </w:rPr>
        <w:t>Stichting</w:t>
      </w:r>
      <w:r w:rsidR="00424FB8" w:rsidRPr="00F0117F">
        <w:rPr>
          <w:sz w:val="18"/>
          <w:szCs w:val="18"/>
          <w:lang w:val="ru-RU"/>
        </w:rPr>
        <w:t xml:space="preserve"> </w:t>
      </w:r>
      <w:r w:rsidRPr="00F0117F">
        <w:rPr>
          <w:sz w:val="18"/>
          <w:szCs w:val="18"/>
          <w:lang w:val="ru-RU"/>
        </w:rPr>
        <w:t>Kinderopvang</w:t>
      </w:r>
      <w:r w:rsidR="00424FB8" w:rsidRPr="00F0117F">
        <w:rPr>
          <w:sz w:val="18"/>
          <w:szCs w:val="18"/>
          <w:lang w:val="ru-RU"/>
        </w:rPr>
        <w:t xml:space="preserve"> </w:t>
      </w:r>
      <w:r w:rsidRPr="00F0117F">
        <w:rPr>
          <w:sz w:val="18"/>
          <w:szCs w:val="18"/>
          <w:lang w:val="ru-RU"/>
        </w:rPr>
        <w:t>West-Friesland</w:t>
      </w:r>
      <w:r w:rsidRPr="00F0117F">
        <w:rPr>
          <w:sz w:val="18"/>
          <w:szCs w:val="18"/>
          <w:lang w:val="ru-RU"/>
        </w:rPr>
        <w:tab/>
      </w:r>
      <w:hyperlink r:id="rId13" w:history="1">
        <w:r w:rsidRPr="00F0117F">
          <w:rPr>
            <w:rStyle w:val="Hyperlink"/>
            <w:sz w:val="18"/>
            <w:szCs w:val="18"/>
            <w:lang w:val="ru-RU"/>
          </w:rPr>
          <w:t>klant@kinderopvangwestfriesland.nl</w:t>
        </w:r>
      </w:hyperlink>
      <w:r w:rsidRPr="00F0117F">
        <w:rPr>
          <w:sz w:val="18"/>
          <w:szCs w:val="18"/>
          <w:lang w:val="ru-RU"/>
        </w:rPr>
        <w:tab/>
        <w:t>0229-248770</w:t>
      </w:r>
      <w:r w:rsidR="00424FB8" w:rsidRPr="00F0117F">
        <w:rPr>
          <w:sz w:val="18"/>
          <w:szCs w:val="18"/>
          <w:lang w:val="ru-RU"/>
        </w:rPr>
        <w:t xml:space="preserve"> </w:t>
      </w:r>
    </w:p>
    <w:p w14:paraId="2FC2FEEA" w14:textId="04E50FDD" w:rsidR="00424FB8" w:rsidRPr="00F0117F" w:rsidRDefault="00A53673" w:rsidP="00424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  <w:lang w:val="ru-RU"/>
        </w:rPr>
      </w:pPr>
      <w:r w:rsidRPr="00F0117F">
        <w:rPr>
          <w:sz w:val="18"/>
          <w:szCs w:val="18"/>
          <w:lang w:val="ru-RU"/>
        </w:rPr>
        <w:t>Kinderopvang</w:t>
      </w:r>
      <w:r w:rsidR="00424FB8" w:rsidRPr="00F0117F">
        <w:rPr>
          <w:sz w:val="18"/>
          <w:szCs w:val="18"/>
          <w:lang w:val="ru-RU"/>
        </w:rPr>
        <w:t xml:space="preserve"> </w:t>
      </w:r>
      <w:r w:rsidRPr="00F0117F">
        <w:rPr>
          <w:sz w:val="18"/>
          <w:szCs w:val="18"/>
          <w:lang w:val="ru-RU"/>
        </w:rPr>
        <w:t>Berend</w:t>
      </w:r>
      <w:r w:rsidR="00424FB8" w:rsidRPr="00F0117F">
        <w:rPr>
          <w:sz w:val="18"/>
          <w:szCs w:val="18"/>
          <w:lang w:val="ru-RU"/>
        </w:rPr>
        <w:t xml:space="preserve"> </w:t>
      </w:r>
      <w:r w:rsidRPr="00F0117F">
        <w:rPr>
          <w:sz w:val="18"/>
          <w:szCs w:val="18"/>
          <w:lang w:val="ru-RU"/>
        </w:rPr>
        <w:t>Botje</w:t>
      </w:r>
      <w:r w:rsidRPr="00F0117F">
        <w:rPr>
          <w:sz w:val="18"/>
          <w:szCs w:val="18"/>
          <w:lang w:val="ru-RU"/>
        </w:rPr>
        <w:tab/>
      </w:r>
      <w:r w:rsidRPr="00F0117F">
        <w:rPr>
          <w:sz w:val="18"/>
          <w:szCs w:val="18"/>
          <w:lang w:val="ru-RU"/>
        </w:rPr>
        <w:tab/>
      </w:r>
      <w:hyperlink r:id="rId14" w:history="1">
        <w:r w:rsidRPr="00F0117F">
          <w:rPr>
            <w:rStyle w:val="Hyperlink"/>
            <w:sz w:val="18"/>
            <w:szCs w:val="18"/>
            <w:lang w:val="ru-RU"/>
          </w:rPr>
          <w:t>kinderopvang@berendbotje.nl</w:t>
        </w:r>
      </w:hyperlink>
      <w:r w:rsidRPr="00F0117F">
        <w:rPr>
          <w:sz w:val="18"/>
          <w:szCs w:val="18"/>
          <w:lang w:val="ru-RU"/>
        </w:rPr>
        <w:tab/>
      </w:r>
      <w:r w:rsidRPr="00F0117F">
        <w:rPr>
          <w:sz w:val="18"/>
          <w:szCs w:val="18"/>
          <w:lang w:val="ru-RU"/>
        </w:rPr>
        <w:tab/>
        <w:t>088-2337000</w:t>
      </w:r>
      <w:r w:rsidR="00424FB8" w:rsidRPr="00F0117F">
        <w:rPr>
          <w:sz w:val="18"/>
          <w:szCs w:val="18"/>
          <w:lang w:val="ru-RU"/>
        </w:rPr>
        <w:t xml:space="preserve"> </w:t>
      </w:r>
    </w:p>
    <w:p w14:paraId="312C1065" w14:textId="2EC0A692" w:rsidR="00424FB8" w:rsidRPr="00F0117F" w:rsidRDefault="00424FB8" w:rsidP="00424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18"/>
          <w:szCs w:val="18"/>
          <w:lang w:val="ru-RU"/>
        </w:rPr>
      </w:pPr>
    </w:p>
    <w:p w14:paraId="15004937" w14:textId="0908A904" w:rsidR="00424FB8" w:rsidRPr="00F0117F" w:rsidRDefault="00117495" w:rsidP="00424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18"/>
          <w:szCs w:val="18"/>
          <w:lang w:val="ru-RU"/>
        </w:rPr>
      </w:pPr>
      <w:r w:rsidRPr="00F0117F">
        <w:rPr>
          <w:b/>
          <w:sz w:val="18"/>
          <w:szCs w:val="18"/>
          <w:lang w:val="ru-RU"/>
        </w:rPr>
        <w:t>Муниципалитет</w:t>
      </w:r>
      <w:r w:rsidR="00424FB8" w:rsidRPr="00F0117F">
        <w:rPr>
          <w:b/>
          <w:sz w:val="18"/>
          <w:szCs w:val="18"/>
          <w:lang w:val="ru-RU"/>
        </w:rPr>
        <w:t xml:space="preserve"> </w:t>
      </w:r>
      <w:r w:rsidR="00BB3268" w:rsidRPr="00F0117F">
        <w:rPr>
          <w:b/>
          <w:sz w:val="18"/>
          <w:szCs w:val="18"/>
          <w:lang w:val="ru-RU"/>
        </w:rPr>
        <w:t>Опмер</w:t>
      </w:r>
      <w:r w:rsidR="00424FB8" w:rsidRPr="00F0117F">
        <w:rPr>
          <w:b/>
          <w:sz w:val="18"/>
          <w:szCs w:val="18"/>
          <w:lang w:val="ru-RU"/>
        </w:rPr>
        <w:t xml:space="preserve"> </w:t>
      </w:r>
      <w:r w:rsidR="00BB3268" w:rsidRPr="00F0117F">
        <w:rPr>
          <w:b/>
          <w:sz w:val="18"/>
          <w:szCs w:val="18"/>
          <w:lang w:val="ru-RU"/>
        </w:rPr>
        <w:t>(</w:t>
      </w:r>
      <w:r w:rsidR="00A53673" w:rsidRPr="00F0117F">
        <w:rPr>
          <w:b/>
          <w:sz w:val="18"/>
          <w:szCs w:val="18"/>
          <w:lang w:val="ru-RU"/>
        </w:rPr>
        <w:t>Opmeer</w:t>
      </w:r>
      <w:r w:rsidR="00BB3268" w:rsidRPr="00F0117F">
        <w:rPr>
          <w:b/>
          <w:sz w:val="18"/>
          <w:szCs w:val="18"/>
          <w:lang w:val="ru-RU"/>
        </w:rPr>
        <w:t>)</w:t>
      </w:r>
      <w:r w:rsidR="00424FB8" w:rsidRPr="00F0117F">
        <w:rPr>
          <w:b/>
          <w:sz w:val="18"/>
          <w:szCs w:val="18"/>
          <w:lang w:val="ru-RU"/>
        </w:rPr>
        <w:t>:</w:t>
      </w:r>
    </w:p>
    <w:p w14:paraId="0DCE9F14" w14:textId="21A65406" w:rsidR="00424FB8" w:rsidRPr="00F0117F" w:rsidRDefault="00A53673" w:rsidP="00424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  <w:lang w:val="ru-RU"/>
        </w:rPr>
      </w:pPr>
      <w:r w:rsidRPr="00F0117F">
        <w:rPr>
          <w:sz w:val="18"/>
          <w:szCs w:val="18"/>
          <w:lang w:val="ru-RU"/>
        </w:rPr>
        <w:t>Kinderopvang</w:t>
      </w:r>
      <w:r w:rsidR="00424FB8" w:rsidRPr="00F0117F">
        <w:rPr>
          <w:sz w:val="18"/>
          <w:szCs w:val="18"/>
          <w:lang w:val="ru-RU"/>
        </w:rPr>
        <w:t xml:space="preserve"> </w:t>
      </w:r>
      <w:r w:rsidRPr="00F0117F">
        <w:rPr>
          <w:sz w:val="18"/>
          <w:szCs w:val="18"/>
          <w:lang w:val="ru-RU"/>
        </w:rPr>
        <w:t>Berend</w:t>
      </w:r>
      <w:r w:rsidR="00424FB8" w:rsidRPr="00F0117F">
        <w:rPr>
          <w:sz w:val="18"/>
          <w:szCs w:val="18"/>
          <w:lang w:val="ru-RU"/>
        </w:rPr>
        <w:t xml:space="preserve"> </w:t>
      </w:r>
      <w:r w:rsidRPr="00F0117F">
        <w:rPr>
          <w:sz w:val="18"/>
          <w:szCs w:val="18"/>
          <w:lang w:val="ru-RU"/>
        </w:rPr>
        <w:t>Botje</w:t>
      </w:r>
      <w:r w:rsidRPr="00F0117F">
        <w:rPr>
          <w:sz w:val="18"/>
          <w:szCs w:val="18"/>
          <w:lang w:val="ru-RU"/>
        </w:rPr>
        <w:tab/>
      </w:r>
      <w:r w:rsidRPr="00F0117F">
        <w:rPr>
          <w:sz w:val="18"/>
          <w:szCs w:val="18"/>
          <w:lang w:val="ru-RU"/>
        </w:rPr>
        <w:tab/>
      </w:r>
      <w:hyperlink r:id="rId15" w:history="1">
        <w:r w:rsidRPr="00F0117F">
          <w:rPr>
            <w:rStyle w:val="Hyperlink"/>
            <w:sz w:val="18"/>
            <w:szCs w:val="18"/>
            <w:lang w:val="ru-RU"/>
          </w:rPr>
          <w:t>kinderopvang@berendbotje.nl</w:t>
        </w:r>
      </w:hyperlink>
      <w:r w:rsidRPr="00F0117F">
        <w:rPr>
          <w:sz w:val="18"/>
          <w:szCs w:val="18"/>
          <w:lang w:val="ru-RU"/>
        </w:rPr>
        <w:tab/>
      </w:r>
      <w:r w:rsidRPr="00F0117F">
        <w:rPr>
          <w:sz w:val="18"/>
          <w:szCs w:val="18"/>
          <w:lang w:val="ru-RU"/>
        </w:rPr>
        <w:tab/>
        <w:t>088-2337000</w:t>
      </w:r>
      <w:r w:rsidR="00424FB8" w:rsidRPr="00F0117F">
        <w:rPr>
          <w:sz w:val="18"/>
          <w:szCs w:val="18"/>
          <w:lang w:val="ru-RU"/>
        </w:rPr>
        <w:t xml:space="preserve"> </w:t>
      </w:r>
    </w:p>
    <w:p w14:paraId="318E03A1" w14:textId="66BA229C" w:rsidR="00424FB8" w:rsidRPr="00F0117F" w:rsidRDefault="00424FB8" w:rsidP="00424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18"/>
          <w:szCs w:val="18"/>
          <w:lang w:val="ru-RU"/>
        </w:rPr>
      </w:pPr>
    </w:p>
    <w:p w14:paraId="38928D2F" w14:textId="3EDDD714" w:rsidR="00424FB8" w:rsidRPr="00F0117F" w:rsidRDefault="00117495" w:rsidP="00424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18"/>
          <w:szCs w:val="18"/>
          <w:lang w:val="ru-RU"/>
        </w:rPr>
      </w:pPr>
      <w:r w:rsidRPr="00F0117F">
        <w:rPr>
          <w:b/>
          <w:sz w:val="18"/>
          <w:szCs w:val="18"/>
          <w:lang w:val="ru-RU"/>
        </w:rPr>
        <w:t>Муниципалитет</w:t>
      </w:r>
      <w:r w:rsidR="00424FB8" w:rsidRPr="00F0117F">
        <w:rPr>
          <w:b/>
          <w:sz w:val="18"/>
          <w:szCs w:val="18"/>
          <w:lang w:val="ru-RU"/>
        </w:rPr>
        <w:t xml:space="preserve"> </w:t>
      </w:r>
      <w:r w:rsidR="00BB3268" w:rsidRPr="00F0117F">
        <w:rPr>
          <w:b/>
          <w:sz w:val="18"/>
          <w:szCs w:val="18"/>
          <w:lang w:val="ru-RU"/>
        </w:rPr>
        <w:t>Стеде-Брук</w:t>
      </w:r>
      <w:r w:rsidR="00424FB8" w:rsidRPr="00F0117F">
        <w:rPr>
          <w:b/>
          <w:sz w:val="18"/>
          <w:szCs w:val="18"/>
          <w:lang w:val="ru-RU"/>
        </w:rPr>
        <w:t xml:space="preserve"> </w:t>
      </w:r>
      <w:r w:rsidR="00BB3268" w:rsidRPr="00F0117F">
        <w:rPr>
          <w:b/>
          <w:sz w:val="18"/>
          <w:szCs w:val="18"/>
          <w:lang w:val="ru-RU"/>
        </w:rPr>
        <w:t>(</w:t>
      </w:r>
      <w:r w:rsidR="00A53673" w:rsidRPr="00F0117F">
        <w:rPr>
          <w:b/>
          <w:sz w:val="18"/>
          <w:szCs w:val="18"/>
          <w:lang w:val="ru-RU"/>
        </w:rPr>
        <w:t>Stede</w:t>
      </w:r>
      <w:r w:rsidR="00424FB8" w:rsidRPr="00F0117F">
        <w:rPr>
          <w:b/>
          <w:sz w:val="18"/>
          <w:szCs w:val="18"/>
          <w:lang w:val="ru-RU"/>
        </w:rPr>
        <w:t xml:space="preserve"> </w:t>
      </w:r>
      <w:r w:rsidR="00A53673" w:rsidRPr="00F0117F">
        <w:rPr>
          <w:b/>
          <w:sz w:val="18"/>
          <w:szCs w:val="18"/>
          <w:lang w:val="ru-RU"/>
        </w:rPr>
        <w:t>Broec</w:t>
      </w:r>
      <w:r w:rsidR="00BB3268" w:rsidRPr="00F0117F">
        <w:rPr>
          <w:b/>
          <w:sz w:val="18"/>
          <w:szCs w:val="18"/>
          <w:lang w:val="ru-RU"/>
        </w:rPr>
        <w:t>)</w:t>
      </w:r>
      <w:r w:rsidR="00424FB8" w:rsidRPr="00F0117F">
        <w:rPr>
          <w:b/>
          <w:sz w:val="18"/>
          <w:szCs w:val="18"/>
          <w:lang w:val="ru-RU"/>
        </w:rPr>
        <w:t>:</w:t>
      </w:r>
    </w:p>
    <w:p w14:paraId="061DEB05" w14:textId="17A837E1" w:rsidR="00424FB8" w:rsidRPr="00F0117F" w:rsidRDefault="00A53673" w:rsidP="00424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  <w:lang w:val="ru-RU"/>
        </w:rPr>
      </w:pPr>
      <w:r w:rsidRPr="00F0117F">
        <w:rPr>
          <w:sz w:val="18"/>
          <w:szCs w:val="18"/>
          <w:lang w:val="ru-RU"/>
        </w:rPr>
        <w:t>Kinderopvang</w:t>
      </w:r>
      <w:r w:rsidR="00424FB8" w:rsidRPr="00F0117F">
        <w:rPr>
          <w:sz w:val="18"/>
          <w:szCs w:val="18"/>
          <w:lang w:val="ru-RU"/>
        </w:rPr>
        <w:t xml:space="preserve"> </w:t>
      </w:r>
      <w:r w:rsidRPr="00F0117F">
        <w:rPr>
          <w:sz w:val="18"/>
          <w:szCs w:val="18"/>
          <w:lang w:val="ru-RU"/>
        </w:rPr>
        <w:t>Berend</w:t>
      </w:r>
      <w:r w:rsidR="00424FB8" w:rsidRPr="00F0117F">
        <w:rPr>
          <w:sz w:val="18"/>
          <w:szCs w:val="18"/>
          <w:lang w:val="ru-RU"/>
        </w:rPr>
        <w:t xml:space="preserve"> </w:t>
      </w:r>
      <w:r w:rsidRPr="00F0117F">
        <w:rPr>
          <w:sz w:val="18"/>
          <w:szCs w:val="18"/>
          <w:lang w:val="ru-RU"/>
        </w:rPr>
        <w:t>Botje</w:t>
      </w:r>
      <w:r w:rsidRPr="00F0117F">
        <w:rPr>
          <w:sz w:val="18"/>
          <w:szCs w:val="18"/>
          <w:lang w:val="ru-RU"/>
        </w:rPr>
        <w:tab/>
      </w:r>
      <w:r w:rsidRPr="00F0117F">
        <w:rPr>
          <w:sz w:val="18"/>
          <w:szCs w:val="18"/>
          <w:lang w:val="ru-RU"/>
        </w:rPr>
        <w:tab/>
      </w:r>
      <w:hyperlink r:id="rId16" w:history="1">
        <w:r w:rsidRPr="00F0117F">
          <w:rPr>
            <w:rStyle w:val="Hyperlink"/>
            <w:sz w:val="18"/>
            <w:szCs w:val="18"/>
            <w:lang w:val="ru-RU"/>
          </w:rPr>
          <w:t>kinderopvang@berendbotje.nl</w:t>
        </w:r>
      </w:hyperlink>
      <w:r w:rsidRPr="00F0117F">
        <w:rPr>
          <w:sz w:val="18"/>
          <w:szCs w:val="18"/>
          <w:lang w:val="ru-RU"/>
        </w:rPr>
        <w:tab/>
      </w:r>
      <w:r w:rsidRPr="00F0117F">
        <w:rPr>
          <w:sz w:val="18"/>
          <w:szCs w:val="18"/>
          <w:lang w:val="ru-RU"/>
        </w:rPr>
        <w:tab/>
        <w:t>088-2337000</w:t>
      </w:r>
      <w:r w:rsidR="00424FB8" w:rsidRPr="00F0117F">
        <w:rPr>
          <w:sz w:val="18"/>
          <w:szCs w:val="18"/>
          <w:lang w:val="ru-RU"/>
        </w:rPr>
        <w:t xml:space="preserve"> </w:t>
      </w:r>
    </w:p>
    <w:p w14:paraId="4A313150" w14:textId="3B06DE79" w:rsidR="00424FB8" w:rsidRPr="00F0117F" w:rsidRDefault="00A53673" w:rsidP="00424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  <w:lang w:val="ru-RU"/>
        </w:rPr>
      </w:pPr>
      <w:r w:rsidRPr="00F0117F">
        <w:rPr>
          <w:sz w:val="18"/>
          <w:szCs w:val="18"/>
          <w:lang w:val="ru-RU"/>
        </w:rPr>
        <w:t>Kappio</w:t>
      </w:r>
      <w:r w:rsidR="00424FB8" w:rsidRPr="00F0117F">
        <w:rPr>
          <w:sz w:val="18"/>
          <w:szCs w:val="18"/>
          <w:lang w:val="ru-RU"/>
        </w:rPr>
        <w:t xml:space="preserve"> </w:t>
      </w:r>
      <w:r w:rsidRPr="00F0117F">
        <w:rPr>
          <w:sz w:val="18"/>
          <w:szCs w:val="18"/>
          <w:lang w:val="ru-RU"/>
        </w:rPr>
        <w:t>Kinderopvang</w:t>
      </w:r>
      <w:r w:rsidRPr="00F0117F">
        <w:rPr>
          <w:sz w:val="18"/>
          <w:szCs w:val="18"/>
          <w:lang w:val="ru-RU"/>
        </w:rPr>
        <w:tab/>
      </w:r>
      <w:r w:rsidRPr="00F0117F">
        <w:rPr>
          <w:sz w:val="18"/>
          <w:szCs w:val="18"/>
          <w:lang w:val="ru-RU"/>
        </w:rPr>
        <w:tab/>
      </w:r>
      <w:r w:rsidRPr="00F0117F">
        <w:rPr>
          <w:sz w:val="18"/>
          <w:szCs w:val="18"/>
          <w:lang w:val="ru-RU"/>
        </w:rPr>
        <w:tab/>
      </w:r>
      <w:hyperlink r:id="rId17" w:history="1">
        <w:r w:rsidRPr="00F0117F">
          <w:rPr>
            <w:rStyle w:val="Hyperlink"/>
            <w:sz w:val="18"/>
            <w:szCs w:val="18"/>
            <w:lang w:val="ru-RU"/>
          </w:rPr>
          <w:t>info@kappio.nl</w:t>
        </w:r>
      </w:hyperlink>
      <w:r w:rsidRPr="00F0117F">
        <w:rPr>
          <w:sz w:val="18"/>
          <w:szCs w:val="18"/>
          <w:lang w:val="ru-RU"/>
        </w:rPr>
        <w:tab/>
      </w:r>
      <w:r w:rsidRPr="00F0117F">
        <w:rPr>
          <w:sz w:val="18"/>
          <w:szCs w:val="18"/>
          <w:lang w:val="ru-RU"/>
        </w:rPr>
        <w:tab/>
      </w:r>
      <w:r w:rsidRPr="00F0117F">
        <w:rPr>
          <w:sz w:val="18"/>
          <w:szCs w:val="18"/>
          <w:lang w:val="ru-RU"/>
        </w:rPr>
        <w:tab/>
      </w:r>
      <w:r w:rsidRPr="00F0117F">
        <w:rPr>
          <w:sz w:val="18"/>
          <w:szCs w:val="18"/>
          <w:lang w:val="ru-RU"/>
        </w:rPr>
        <w:tab/>
        <w:t>0223-534797</w:t>
      </w:r>
      <w:r w:rsidR="00424FB8" w:rsidRPr="00F0117F">
        <w:rPr>
          <w:sz w:val="18"/>
          <w:szCs w:val="18"/>
          <w:lang w:val="ru-RU"/>
        </w:rPr>
        <w:t xml:space="preserve"> </w:t>
      </w:r>
    </w:p>
    <w:p w14:paraId="736C4417" w14:textId="4AB98507" w:rsidR="00424FB8" w:rsidRPr="00F0117F" w:rsidRDefault="00424FB8" w:rsidP="00424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  <w:lang w:val="ru-RU"/>
        </w:rPr>
      </w:pPr>
    </w:p>
    <w:p w14:paraId="3499951F" w14:textId="1298A4A4" w:rsidR="00424FB8" w:rsidRPr="00F0117F" w:rsidRDefault="00117495" w:rsidP="00424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18"/>
          <w:szCs w:val="18"/>
          <w:lang w:val="ru-RU"/>
        </w:rPr>
      </w:pPr>
      <w:r w:rsidRPr="00F0117F">
        <w:rPr>
          <w:b/>
          <w:sz w:val="18"/>
          <w:szCs w:val="18"/>
          <w:lang w:val="ru-RU"/>
        </w:rPr>
        <w:t>Муниципалитет</w:t>
      </w:r>
      <w:r w:rsidR="00424FB8" w:rsidRPr="00F0117F">
        <w:rPr>
          <w:b/>
          <w:bCs/>
          <w:sz w:val="18"/>
          <w:szCs w:val="18"/>
          <w:lang w:val="ru-RU"/>
        </w:rPr>
        <w:t xml:space="preserve"> </w:t>
      </w:r>
      <w:r w:rsidR="001F24F1" w:rsidRPr="00F0117F">
        <w:rPr>
          <w:b/>
          <w:bCs/>
          <w:sz w:val="18"/>
          <w:szCs w:val="18"/>
          <w:lang w:val="ru-RU"/>
        </w:rPr>
        <w:t xml:space="preserve">Энкхёйзен </w:t>
      </w:r>
      <w:r w:rsidR="00BB3268" w:rsidRPr="00F0117F">
        <w:rPr>
          <w:b/>
          <w:bCs/>
          <w:sz w:val="18"/>
          <w:szCs w:val="18"/>
          <w:lang w:val="ru-RU"/>
        </w:rPr>
        <w:t>(</w:t>
      </w:r>
      <w:r w:rsidR="00A53673" w:rsidRPr="00F0117F">
        <w:rPr>
          <w:b/>
          <w:bCs/>
          <w:sz w:val="18"/>
          <w:szCs w:val="18"/>
          <w:lang w:val="ru-RU"/>
        </w:rPr>
        <w:t>Enkhuizen</w:t>
      </w:r>
      <w:r w:rsidR="00BB3268" w:rsidRPr="00F0117F">
        <w:rPr>
          <w:b/>
          <w:sz w:val="18"/>
          <w:szCs w:val="18"/>
          <w:lang w:val="ru-RU"/>
        </w:rPr>
        <w:t>)</w:t>
      </w:r>
      <w:r w:rsidR="00424FB8" w:rsidRPr="00F0117F">
        <w:rPr>
          <w:b/>
          <w:sz w:val="18"/>
          <w:szCs w:val="18"/>
          <w:lang w:val="ru-RU"/>
        </w:rPr>
        <w:t>:</w:t>
      </w:r>
    </w:p>
    <w:p w14:paraId="65F8B4E1" w14:textId="713395D1" w:rsidR="00424FB8" w:rsidRPr="00F0117F" w:rsidRDefault="00A53673" w:rsidP="00424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  <w:lang w:val="ru-RU"/>
        </w:rPr>
      </w:pPr>
      <w:r w:rsidRPr="00F0117F">
        <w:rPr>
          <w:sz w:val="18"/>
          <w:szCs w:val="18"/>
          <w:lang w:val="ru-RU"/>
        </w:rPr>
        <w:t>Kinderopvang</w:t>
      </w:r>
      <w:r w:rsidR="00424FB8" w:rsidRPr="00F0117F">
        <w:rPr>
          <w:sz w:val="18"/>
          <w:szCs w:val="18"/>
          <w:lang w:val="ru-RU"/>
        </w:rPr>
        <w:t xml:space="preserve"> </w:t>
      </w:r>
      <w:r w:rsidRPr="00F0117F">
        <w:rPr>
          <w:sz w:val="18"/>
          <w:szCs w:val="18"/>
          <w:lang w:val="ru-RU"/>
        </w:rPr>
        <w:t>Berend</w:t>
      </w:r>
      <w:r w:rsidR="00424FB8" w:rsidRPr="00F0117F">
        <w:rPr>
          <w:sz w:val="18"/>
          <w:szCs w:val="18"/>
          <w:lang w:val="ru-RU"/>
        </w:rPr>
        <w:t xml:space="preserve"> </w:t>
      </w:r>
      <w:r w:rsidRPr="00F0117F">
        <w:rPr>
          <w:sz w:val="18"/>
          <w:szCs w:val="18"/>
          <w:lang w:val="ru-RU"/>
        </w:rPr>
        <w:t>Botje</w:t>
      </w:r>
      <w:r w:rsidRPr="00F0117F">
        <w:rPr>
          <w:sz w:val="18"/>
          <w:szCs w:val="18"/>
          <w:lang w:val="ru-RU"/>
        </w:rPr>
        <w:tab/>
      </w:r>
      <w:r w:rsidRPr="00F0117F">
        <w:rPr>
          <w:sz w:val="18"/>
          <w:szCs w:val="18"/>
          <w:lang w:val="ru-RU"/>
        </w:rPr>
        <w:tab/>
      </w:r>
      <w:hyperlink r:id="rId18" w:history="1">
        <w:r w:rsidRPr="00F0117F">
          <w:rPr>
            <w:rStyle w:val="Hyperlink"/>
            <w:sz w:val="18"/>
            <w:szCs w:val="18"/>
            <w:lang w:val="ru-RU"/>
          </w:rPr>
          <w:t>kinderopvang@berendbotje.nl</w:t>
        </w:r>
      </w:hyperlink>
      <w:r w:rsidRPr="00F0117F">
        <w:rPr>
          <w:sz w:val="18"/>
          <w:szCs w:val="18"/>
          <w:lang w:val="ru-RU"/>
        </w:rPr>
        <w:tab/>
      </w:r>
      <w:r w:rsidRPr="00F0117F">
        <w:rPr>
          <w:sz w:val="18"/>
          <w:szCs w:val="18"/>
          <w:lang w:val="ru-RU"/>
        </w:rPr>
        <w:tab/>
        <w:t>088-2337000</w:t>
      </w:r>
      <w:r w:rsidR="00424FB8" w:rsidRPr="00F0117F">
        <w:rPr>
          <w:sz w:val="18"/>
          <w:szCs w:val="18"/>
          <w:lang w:val="ru-RU"/>
        </w:rPr>
        <w:t xml:space="preserve"> </w:t>
      </w:r>
    </w:p>
    <w:p w14:paraId="62C4C67F" w14:textId="43D46592" w:rsidR="00424FB8" w:rsidRPr="00F0117F" w:rsidRDefault="00A53673" w:rsidP="00424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  <w:lang w:val="ru-RU"/>
        </w:rPr>
      </w:pPr>
      <w:r w:rsidRPr="00F0117F">
        <w:rPr>
          <w:sz w:val="18"/>
          <w:szCs w:val="18"/>
          <w:lang w:val="ru-RU"/>
        </w:rPr>
        <w:t>Kappio</w:t>
      </w:r>
      <w:r w:rsidR="00424FB8" w:rsidRPr="00F0117F">
        <w:rPr>
          <w:sz w:val="18"/>
          <w:szCs w:val="18"/>
          <w:lang w:val="ru-RU"/>
        </w:rPr>
        <w:t xml:space="preserve"> </w:t>
      </w:r>
      <w:r w:rsidRPr="00F0117F">
        <w:rPr>
          <w:sz w:val="18"/>
          <w:szCs w:val="18"/>
          <w:lang w:val="ru-RU"/>
        </w:rPr>
        <w:t>Kinderopvang</w:t>
      </w:r>
      <w:r w:rsidRPr="00F0117F">
        <w:rPr>
          <w:sz w:val="18"/>
          <w:szCs w:val="18"/>
          <w:lang w:val="ru-RU"/>
        </w:rPr>
        <w:tab/>
      </w:r>
      <w:r w:rsidRPr="00F0117F">
        <w:rPr>
          <w:sz w:val="18"/>
          <w:szCs w:val="18"/>
          <w:lang w:val="ru-RU"/>
        </w:rPr>
        <w:tab/>
      </w:r>
      <w:r w:rsidRPr="00F0117F">
        <w:rPr>
          <w:sz w:val="18"/>
          <w:szCs w:val="18"/>
          <w:lang w:val="ru-RU"/>
        </w:rPr>
        <w:tab/>
      </w:r>
      <w:hyperlink r:id="rId19" w:history="1">
        <w:r w:rsidRPr="00F0117F">
          <w:rPr>
            <w:rStyle w:val="Hyperlink"/>
            <w:sz w:val="18"/>
            <w:szCs w:val="18"/>
            <w:lang w:val="ru-RU"/>
          </w:rPr>
          <w:t>info@kappio.nl</w:t>
        </w:r>
      </w:hyperlink>
      <w:r w:rsidRPr="00F0117F">
        <w:rPr>
          <w:sz w:val="18"/>
          <w:szCs w:val="18"/>
          <w:lang w:val="ru-RU"/>
        </w:rPr>
        <w:tab/>
      </w:r>
      <w:r w:rsidRPr="00F0117F">
        <w:rPr>
          <w:sz w:val="18"/>
          <w:szCs w:val="18"/>
          <w:lang w:val="ru-RU"/>
        </w:rPr>
        <w:tab/>
      </w:r>
      <w:r w:rsidRPr="00F0117F">
        <w:rPr>
          <w:sz w:val="18"/>
          <w:szCs w:val="18"/>
          <w:lang w:val="ru-RU"/>
        </w:rPr>
        <w:tab/>
      </w:r>
      <w:r w:rsidRPr="00F0117F">
        <w:rPr>
          <w:sz w:val="18"/>
          <w:szCs w:val="18"/>
          <w:lang w:val="ru-RU"/>
        </w:rPr>
        <w:tab/>
        <w:t>0223-534797</w:t>
      </w:r>
      <w:r w:rsidR="00424FB8" w:rsidRPr="00F0117F">
        <w:rPr>
          <w:sz w:val="18"/>
          <w:szCs w:val="18"/>
          <w:lang w:val="ru-RU"/>
        </w:rPr>
        <w:t xml:space="preserve"> </w:t>
      </w:r>
    </w:p>
    <w:p w14:paraId="42D10255" w14:textId="089455BC" w:rsidR="00424FB8" w:rsidRPr="00F0117F" w:rsidRDefault="00A53673" w:rsidP="00424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  <w:lang w:val="ru-RU"/>
        </w:rPr>
      </w:pPr>
      <w:r w:rsidRPr="00F0117F">
        <w:rPr>
          <w:sz w:val="18"/>
          <w:szCs w:val="18"/>
          <w:lang w:val="ru-RU"/>
        </w:rPr>
        <w:tab/>
      </w:r>
      <w:r w:rsidRPr="00F0117F">
        <w:rPr>
          <w:sz w:val="18"/>
          <w:szCs w:val="18"/>
          <w:lang w:val="ru-RU"/>
        </w:rPr>
        <w:tab/>
      </w:r>
      <w:r w:rsidRPr="00F0117F">
        <w:rPr>
          <w:sz w:val="18"/>
          <w:szCs w:val="18"/>
          <w:lang w:val="ru-RU"/>
        </w:rPr>
        <w:tab/>
      </w:r>
      <w:r w:rsidRPr="00F0117F">
        <w:rPr>
          <w:sz w:val="18"/>
          <w:szCs w:val="18"/>
          <w:lang w:val="ru-RU"/>
        </w:rPr>
        <w:tab/>
      </w:r>
      <w:r w:rsidRPr="00F0117F">
        <w:rPr>
          <w:sz w:val="18"/>
          <w:szCs w:val="18"/>
          <w:lang w:val="ru-RU"/>
        </w:rPr>
        <w:tab/>
      </w:r>
      <w:r w:rsidRPr="00F0117F">
        <w:rPr>
          <w:sz w:val="18"/>
          <w:szCs w:val="18"/>
          <w:lang w:val="ru-RU"/>
        </w:rPr>
        <w:tab/>
      </w:r>
      <w:r w:rsidRPr="00F0117F">
        <w:rPr>
          <w:sz w:val="18"/>
          <w:szCs w:val="18"/>
          <w:lang w:val="ru-RU"/>
        </w:rPr>
        <w:tab/>
      </w:r>
      <w:r w:rsidRPr="00F0117F">
        <w:rPr>
          <w:sz w:val="18"/>
          <w:szCs w:val="18"/>
          <w:lang w:val="ru-RU"/>
        </w:rPr>
        <w:tab/>
      </w:r>
      <w:r w:rsidRPr="00F0117F">
        <w:rPr>
          <w:sz w:val="18"/>
          <w:szCs w:val="18"/>
          <w:lang w:val="ru-RU"/>
        </w:rPr>
        <w:tab/>
      </w:r>
      <w:r w:rsidRPr="00F0117F">
        <w:rPr>
          <w:sz w:val="18"/>
          <w:szCs w:val="18"/>
          <w:lang w:val="ru-RU"/>
        </w:rPr>
        <w:tab/>
      </w:r>
      <w:r w:rsidR="00424FB8" w:rsidRPr="00F0117F">
        <w:rPr>
          <w:sz w:val="18"/>
          <w:szCs w:val="18"/>
          <w:lang w:val="ru-RU"/>
        </w:rPr>
        <w:t xml:space="preserve"> </w:t>
      </w:r>
    </w:p>
    <w:p w14:paraId="4427A7B0" w14:textId="1CF047FF" w:rsidR="00424FB8" w:rsidRPr="00F0117F" w:rsidRDefault="00117495" w:rsidP="00424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18"/>
          <w:szCs w:val="18"/>
          <w:lang w:val="ru-RU"/>
        </w:rPr>
      </w:pPr>
      <w:r w:rsidRPr="00F0117F">
        <w:rPr>
          <w:b/>
          <w:sz w:val="18"/>
          <w:szCs w:val="18"/>
          <w:lang w:val="ru-RU"/>
        </w:rPr>
        <w:t>Муниципалитет</w:t>
      </w:r>
      <w:r w:rsidR="00424FB8" w:rsidRPr="00F0117F">
        <w:rPr>
          <w:b/>
          <w:sz w:val="18"/>
          <w:szCs w:val="18"/>
          <w:lang w:val="ru-RU"/>
        </w:rPr>
        <w:t xml:space="preserve"> </w:t>
      </w:r>
      <w:r w:rsidR="00F0117F" w:rsidRPr="00F0117F">
        <w:rPr>
          <w:b/>
          <w:sz w:val="18"/>
          <w:szCs w:val="18"/>
          <w:lang w:val="ru-RU"/>
        </w:rPr>
        <w:t xml:space="preserve">Дрехтерланд </w:t>
      </w:r>
      <w:r w:rsidR="00BB3268" w:rsidRPr="00F0117F">
        <w:rPr>
          <w:b/>
          <w:sz w:val="18"/>
          <w:szCs w:val="18"/>
          <w:lang w:val="ru-RU"/>
        </w:rPr>
        <w:t>(</w:t>
      </w:r>
      <w:r w:rsidR="00A53673" w:rsidRPr="00F0117F">
        <w:rPr>
          <w:b/>
          <w:sz w:val="18"/>
          <w:szCs w:val="18"/>
          <w:lang w:val="ru-RU"/>
        </w:rPr>
        <w:t>Drechterland</w:t>
      </w:r>
      <w:r w:rsidR="00BB3268" w:rsidRPr="00F0117F">
        <w:rPr>
          <w:b/>
          <w:sz w:val="18"/>
          <w:szCs w:val="18"/>
          <w:lang w:val="ru-RU"/>
        </w:rPr>
        <w:t>)</w:t>
      </w:r>
      <w:r w:rsidR="00424FB8" w:rsidRPr="00F0117F">
        <w:rPr>
          <w:b/>
          <w:sz w:val="18"/>
          <w:szCs w:val="18"/>
          <w:lang w:val="ru-RU"/>
        </w:rPr>
        <w:t>:</w:t>
      </w:r>
    </w:p>
    <w:p w14:paraId="5A669C2C" w14:textId="004FC567" w:rsidR="00424FB8" w:rsidRPr="00F0117F" w:rsidRDefault="00A53673" w:rsidP="00424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  <w:lang w:val="ru-RU"/>
        </w:rPr>
      </w:pPr>
      <w:r w:rsidRPr="00F0117F">
        <w:rPr>
          <w:sz w:val="18"/>
          <w:szCs w:val="18"/>
          <w:lang w:val="ru-RU"/>
        </w:rPr>
        <w:t>Kinderopvang</w:t>
      </w:r>
      <w:r w:rsidR="00424FB8" w:rsidRPr="00F0117F">
        <w:rPr>
          <w:sz w:val="18"/>
          <w:szCs w:val="18"/>
          <w:lang w:val="ru-RU"/>
        </w:rPr>
        <w:t xml:space="preserve"> </w:t>
      </w:r>
      <w:r w:rsidRPr="00F0117F">
        <w:rPr>
          <w:sz w:val="18"/>
          <w:szCs w:val="18"/>
          <w:lang w:val="ru-RU"/>
        </w:rPr>
        <w:t>Berend</w:t>
      </w:r>
      <w:r w:rsidR="00424FB8" w:rsidRPr="00F0117F">
        <w:rPr>
          <w:sz w:val="18"/>
          <w:szCs w:val="18"/>
          <w:lang w:val="ru-RU"/>
        </w:rPr>
        <w:t xml:space="preserve"> </w:t>
      </w:r>
      <w:r w:rsidRPr="00F0117F">
        <w:rPr>
          <w:sz w:val="18"/>
          <w:szCs w:val="18"/>
          <w:lang w:val="ru-RU"/>
        </w:rPr>
        <w:t>Botje</w:t>
      </w:r>
      <w:r w:rsidRPr="00F0117F">
        <w:rPr>
          <w:sz w:val="18"/>
          <w:szCs w:val="18"/>
          <w:lang w:val="ru-RU"/>
        </w:rPr>
        <w:tab/>
      </w:r>
      <w:r w:rsidRPr="00F0117F">
        <w:rPr>
          <w:sz w:val="18"/>
          <w:szCs w:val="18"/>
          <w:lang w:val="ru-RU"/>
        </w:rPr>
        <w:tab/>
      </w:r>
      <w:hyperlink r:id="rId20" w:history="1">
        <w:r w:rsidRPr="00F0117F">
          <w:rPr>
            <w:rStyle w:val="Hyperlink"/>
            <w:sz w:val="18"/>
            <w:szCs w:val="18"/>
            <w:lang w:val="ru-RU"/>
          </w:rPr>
          <w:t>kinderopvang@berendbotje.nl</w:t>
        </w:r>
      </w:hyperlink>
      <w:r w:rsidRPr="00F0117F">
        <w:rPr>
          <w:sz w:val="18"/>
          <w:szCs w:val="18"/>
          <w:lang w:val="ru-RU"/>
        </w:rPr>
        <w:tab/>
      </w:r>
      <w:r w:rsidRPr="00F0117F">
        <w:rPr>
          <w:sz w:val="18"/>
          <w:szCs w:val="18"/>
          <w:lang w:val="ru-RU"/>
        </w:rPr>
        <w:tab/>
        <w:t>088-2337000</w:t>
      </w:r>
      <w:r w:rsidR="00424FB8" w:rsidRPr="00F0117F">
        <w:rPr>
          <w:sz w:val="18"/>
          <w:szCs w:val="18"/>
          <w:lang w:val="ru-RU"/>
        </w:rPr>
        <w:t xml:space="preserve"> </w:t>
      </w:r>
    </w:p>
    <w:p w14:paraId="73715CD0" w14:textId="666F7F9A" w:rsidR="00424FB8" w:rsidRPr="00F0117F" w:rsidRDefault="00A53673" w:rsidP="00424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  <w:lang w:val="ru-RU"/>
        </w:rPr>
      </w:pPr>
      <w:r w:rsidRPr="00F0117F">
        <w:rPr>
          <w:sz w:val="18"/>
          <w:szCs w:val="18"/>
          <w:lang w:val="ru-RU"/>
        </w:rPr>
        <w:t>Kappio</w:t>
      </w:r>
      <w:r w:rsidR="00424FB8" w:rsidRPr="00F0117F">
        <w:rPr>
          <w:sz w:val="18"/>
          <w:szCs w:val="18"/>
          <w:lang w:val="ru-RU"/>
        </w:rPr>
        <w:t xml:space="preserve"> </w:t>
      </w:r>
      <w:r w:rsidRPr="00F0117F">
        <w:rPr>
          <w:sz w:val="18"/>
          <w:szCs w:val="18"/>
          <w:lang w:val="ru-RU"/>
        </w:rPr>
        <w:t>Kinderopvang</w:t>
      </w:r>
      <w:r w:rsidRPr="00F0117F">
        <w:rPr>
          <w:sz w:val="18"/>
          <w:szCs w:val="18"/>
          <w:lang w:val="ru-RU"/>
        </w:rPr>
        <w:tab/>
      </w:r>
      <w:r w:rsidRPr="00F0117F">
        <w:rPr>
          <w:sz w:val="18"/>
          <w:szCs w:val="18"/>
          <w:lang w:val="ru-RU"/>
        </w:rPr>
        <w:tab/>
      </w:r>
      <w:r w:rsidRPr="00F0117F">
        <w:rPr>
          <w:sz w:val="18"/>
          <w:szCs w:val="18"/>
          <w:lang w:val="ru-RU"/>
        </w:rPr>
        <w:tab/>
      </w:r>
      <w:hyperlink r:id="rId21" w:history="1">
        <w:r w:rsidRPr="00F0117F">
          <w:rPr>
            <w:rStyle w:val="Hyperlink"/>
            <w:sz w:val="18"/>
            <w:szCs w:val="18"/>
            <w:lang w:val="ru-RU"/>
          </w:rPr>
          <w:t>info@kappio.nl</w:t>
        </w:r>
      </w:hyperlink>
      <w:r w:rsidRPr="00F0117F">
        <w:rPr>
          <w:sz w:val="18"/>
          <w:szCs w:val="18"/>
          <w:lang w:val="ru-RU"/>
        </w:rPr>
        <w:tab/>
      </w:r>
      <w:r w:rsidRPr="00F0117F">
        <w:rPr>
          <w:sz w:val="18"/>
          <w:szCs w:val="18"/>
          <w:lang w:val="ru-RU"/>
        </w:rPr>
        <w:tab/>
      </w:r>
      <w:r w:rsidRPr="00F0117F">
        <w:rPr>
          <w:sz w:val="18"/>
          <w:szCs w:val="18"/>
          <w:lang w:val="ru-RU"/>
        </w:rPr>
        <w:tab/>
      </w:r>
      <w:r w:rsidRPr="00F0117F">
        <w:rPr>
          <w:sz w:val="18"/>
          <w:szCs w:val="18"/>
          <w:lang w:val="ru-RU"/>
        </w:rPr>
        <w:tab/>
        <w:t>0223-534797</w:t>
      </w:r>
      <w:r w:rsidRPr="00F0117F">
        <w:rPr>
          <w:sz w:val="18"/>
          <w:szCs w:val="18"/>
          <w:lang w:val="ru-RU"/>
        </w:rPr>
        <w:tab/>
      </w:r>
      <w:r w:rsidRPr="00F0117F">
        <w:rPr>
          <w:sz w:val="18"/>
          <w:szCs w:val="18"/>
          <w:lang w:val="ru-RU"/>
        </w:rPr>
        <w:tab/>
      </w:r>
      <w:r w:rsidRPr="00F0117F">
        <w:rPr>
          <w:sz w:val="18"/>
          <w:szCs w:val="18"/>
          <w:lang w:val="ru-RU"/>
        </w:rPr>
        <w:tab/>
      </w:r>
      <w:r w:rsidRPr="00F0117F">
        <w:rPr>
          <w:sz w:val="18"/>
          <w:szCs w:val="18"/>
          <w:lang w:val="ru-RU"/>
        </w:rPr>
        <w:tab/>
      </w:r>
      <w:r w:rsidRPr="00F0117F">
        <w:rPr>
          <w:sz w:val="18"/>
          <w:szCs w:val="18"/>
          <w:lang w:val="ru-RU"/>
        </w:rPr>
        <w:tab/>
      </w:r>
      <w:r w:rsidRPr="00F0117F">
        <w:rPr>
          <w:sz w:val="18"/>
          <w:szCs w:val="18"/>
          <w:lang w:val="ru-RU"/>
        </w:rPr>
        <w:tab/>
      </w:r>
      <w:r w:rsidRPr="00F0117F">
        <w:rPr>
          <w:sz w:val="18"/>
          <w:szCs w:val="18"/>
          <w:lang w:val="ru-RU"/>
        </w:rPr>
        <w:tab/>
      </w:r>
      <w:r w:rsidR="00424FB8" w:rsidRPr="00F0117F">
        <w:rPr>
          <w:sz w:val="18"/>
          <w:szCs w:val="18"/>
          <w:lang w:val="ru-RU"/>
        </w:rPr>
        <w:t xml:space="preserve"> </w:t>
      </w:r>
    </w:p>
    <w:p w14:paraId="2BFD2719" w14:textId="6E2222E1" w:rsidR="00424FB8" w:rsidRPr="00F0117F" w:rsidRDefault="00117495" w:rsidP="00424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18"/>
          <w:szCs w:val="18"/>
          <w:lang w:val="ru-RU"/>
        </w:rPr>
      </w:pPr>
      <w:r w:rsidRPr="00F0117F">
        <w:rPr>
          <w:b/>
          <w:sz w:val="18"/>
          <w:szCs w:val="18"/>
          <w:lang w:val="ru-RU"/>
        </w:rPr>
        <w:t>Муниципалитет</w:t>
      </w:r>
      <w:r w:rsidR="00424FB8" w:rsidRPr="00F0117F">
        <w:rPr>
          <w:b/>
          <w:sz w:val="18"/>
          <w:szCs w:val="18"/>
          <w:lang w:val="ru-RU"/>
        </w:rPr>
        <w:t xml:space="preserve"> </w:t>
      </w:r>
      <w:r w:rsidRPr="00F0117F">
        <w:rPr>
          <w:b/>
          <w:sz w:val="18"/>
          <w:szCs w:val="18"/>
          <w:lang w:val="ru-RU"/>
        </w:rPr>
        <w:t>Медембли</w:t>
      </w:r>
      <w:r w:rsidR="00BB3268" w:rsidRPr="00F0117F">
        <w:rPr>
          <w:b/>
          <w:sz w:val="18"/>
          <w:szCs w:val="18"/>
          <w:lang w:val="ru-RU"/>
        </w:rPr>
        <w:t>к</w:t>
      </w:r>
      <w:r w:rsidR="00424FB8" w:rsidRPr="00F0117F">
        <w:rPr>
          <w:b/>
          <w:sz w:val="18"/>
          <w:szCs w:val="18"/>
          <w:lang w:val="ru-RU"/>
        </w:rPr>
        <w:t xml:space="preserve"> </w:t>
      </w:r>
      <w:r w:rsidR="00BB3268" w:rsidRPr="00F0117F">
        <w:rPr>
          <w:b/>
          <w:sz w:val="18"/>
          <w:szCs w:val="18"/>
          <w:lang w:val="ru-RU"/>
        </w:rPr>
        <w:t>(</w:t>
      </w:r>
      <w:r w:rsidR="00A53673" w:rsidRPr="00F0117F">
        <w:rPr>
          <w:b/>
          <w:sz w:val="18"/>
          <w:szCs w:val="18"/>
          <w:lang w:val="ru-RU"/>
        </w:rPr>
        <w:t>Medemblik</w:t>
      </w:r>
      <w:r w:rsidR="00BB3268" w:rsidRPr="00F0117F">
        <w:rPr>
          <w:b/>
          <w:sz w:val="18"/>
          <w:szCs w:val="18"/>
          <w:lang w:val="ru-RU"/>
        </w:rPr>
        <w:t>)</w:t>
      </w:r>
      <w:r w:rsidR="00424FB8" w:rsidRPr="00F0117F">
        <w:rPr>
          <w:b/>
          <w:sz w:val="18"/>
          <w:szCs w:val="18"/>
          <w:lang w:val="ru-RU"/>
        </w:rPr>
        <w:t>:</w:t>
      </w:r>
    </w:p>
    <w:p w14:paraId="1EE64AA8" w14:textId="0FC92478" w:rsidR="00424FB8" w:rsidRPr="00F0117F" w:rsidRDefault="00A53673" w:rsidP="00424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  <w:lang w:val="ru-RU"/>
        </w:rPr>
      </w:pPr>
      <w:r w:rsidRPr="00F0117F">
        <w:rPr>
          <w:sz w:val="18"/>
          <w:szCs w:val="18"/>
          <w:lang w:val="ru-RU"/>
        </w:rPr>
        <w:t>Kinderopvang</w:t>
      </w:r>
      <w:r w:rsidR="00424FB8" w:rsidRPr="00F0117F">
        <w:rPr>
          <w:sz w:val="18"/>
          <w:szCs w:val="18"/>
          <w:lang w:val="ru-RU"/>
        </w:rPr>
        <w:t xml:space="preserve"> </w:t>
      </w:r>
      <w:r w:rsidRPr="00F0117F">
        <w:rPr>
          <w:sz w:val="18"/>
          <w:szCs w:val="18"/>
          <w:lang w:val="ru-RU"/>
        </w:rPr>
        <w:t>Berend</w:t>
      </w:r>
      <w:r w:rsidR="00424FB8" w:rsidRPr="00F0117F">
        <w:rPr>
          <w:sz w:val="18"/>
          <w:szCs w:val="18"/>
          <w:lang w:val="ru-RU"/>
        </w:rPr>
        <w:t xml:space="preserve"> </w:t>
      </w:r>
      <w:r w:rsidRPr="00F0117F">
        <w:rPr>
          <w:sz w:val="18"/>
          <w:szCs w:val="18"/>
          <w:lang w:val="ru-RU"/>
        </w:rPr>
        <w:t>Botje</w:t>
      </w:r>
      <w:r w:rsidRPr="00F0117F">
        <w:rPr>
          <w:sz w:val="18"/>
          <w:szCs w:val="18"/>
          <w:lang w:val="ru-RU"/>
        </w:rPr>
        <w:tab/>
      </w:r>
      <w:r w:rsidRPr="00F0117F">
        <w:rPr>
          <w:sz w:val="18"/>
          <w:szCs w:val="18"/>
          <w:lang w:val="ru-RU"/>
        </w:rPr>
        <w:tab/>
      </w:r>
      <w:hyperlink r:id="rId22" w:history="1">
        <w:r w:rsidRPr="00F0117F">
          <w:rPr>
            <w:rStyle w:val="Hyperlink"/>
            <w:sz w:val="18"/>
            <w:szCs w:val="18"/>
            <w:lang w:val="ru-RU"/>
          </w:rPr>
          <w:t>kinderopvang@berendbotje.nl</w:t>
        </w:r>
      </w:hyperlink>
      <w:r w:rsidRPr="00F0117F">
        <w:rPr>
          <w:sz w:val="18"/>
          <w:szCs w:val="18"/>
          <w:lang w:val="ru-RU"/>
        </w:rPr>
        <w:tab/>
      </w:r>
      <w:r w:rsidRPr="00F0117F">
        <w:rPr>
          <w:sz w:val="18"/>
          <w:szCs w:val="18"/>
          <w:lang w:val="ru-RU"/>
        </w:rPr>
        <w:tab/>
        <w:t>088-2337000</w:t>
      </w:r>
      <w:r w:rsidR="00424FB8" w:rsidRPr="00F0117F">
        <w:rPr>
          <w:sz w:val="18"/>
          <w:szCs w:val="18"/>
          <w:lang w:val="ru-RU"/>
        </w:rPr>
        <w:t xml:space="preserve"> </w:t>
      </w:r>
    </w:p>
    <w:p w14:paraId="15A2FABF" w14:textId="64372CC2" w:rsidR="00424FB8" w:rsidRPr="00F0117F" w:rsidRDefault="00A53673" w:rsidP="00424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  <w:lang w:val="ru-RU"/>
        </w:rPr>
      </w:pPr>
      <w:r w:rsidRPr="00F0117F">
        <w:rPr>
          <w:sz w:val="18"/>
          <w:szCs w:val="18"/>
          <w:lang w:val="ru-RU"/>
        </w:rPr>
        <w:t>Kappio</w:t>
      </w:r>
      <w:r w:rsidR="00424FB8" w:rsidRPr="00F0117F">
        <w:rPr>
          <w:sz w:val="18"/>
          <w:szCs w:val="18"/>
          <w:lang w:val="ru-RU"/>
        </w:rPr>
        <w:t xml:space="preserve"> </w:t>
      </w:r>
      <w:r w:rsidRPr="00F0117F">
        <w:rPr>
          <w:sz w:val="18"/>
          <w:szCs w:val="18"/>
          <w:lang w:val="ru-RU"/>
        </w:rPr>
        <w:t>Kinderopvang</w:t>
      </w:r>
      <w:r w:rsidRPr="00F0117F">
        <w:rPr>
          <w:sz w:val="18"/>
          <w:szCs w:val="18"/>
          <w:lang w:val="ru-RU"/>
        </w:rPr>
        <w:tab/>
      </w:r>
      <w:r w:rsidRPr="00F0117F">
        <w:rPr>
          <w:sz w:val="18"/>
          <w:szCs w:val="18"/>
          <w:lang w:val="ru-RU"/>
        </w:rPr>
        <w:tab/>
      </w:r>
      <w:r w:rsidRPr="00F0117F">
        <w:rPr>
          <w:sz w:val="18"/>
          <w:szCs w:val="18"/>
          <w:lang w:val="ru-RU"/>
        </w:rPr>
        <w:tab/>
      </w:r>
      <w:hyperlink r:id="rId23" w:history="1">
        <w:r w:rsidRPr="00F0117F">
          <w:rPr>
            <w:rStyle w:val="Hyperlink"/>
            <w:sz w:val="18"/>
            <w:szCs w:val="18"/>
            <w:lang w:val="ru-RU"/>
          </w:rPr>
          <w:t>info@kappio.nl</w:t>
        </w:r>
      </w:hyperlink>
      <w:r w:rsidRPr="00F0117F">
        <w:rPr>
          <w:sz w:val="18"/>
          <w:szCs w:val="18"/>
          <w:lang w:val="ru-RU"/>
        </w:rPr>
        <w:tab/>
      </w:r>
      <w:r w:rsidRPr="00F0117F">
        <w:rPr>
          <w:sz w:val="18"/>
          <w:szCs w:val="18"/>
          <w:lang w:val="ru-RU"/>
        </w:rPr>
        <w:tab/>
      </w:r>
      <w:r w:rsidRPr="00F0117F">
        <w:rPr>
          <w:sz w:val="18"/>
          <w:szCs w:val="18"/>
          <w:lang w:val="ru-RU"/>
        </w:rPr>
        <w:tab/>
      </w:r>
      <w:r w:rsidRPr="00F0117F">
        <w:rPr>
          <w:sz w:val="18"/>
          <w:szCs w:val="18"/>
          <w:lang w:val="ru-RU"/>
        </w:rPr>
        <w:tab/>
        <w:t>0223-534797</w:t>
      </w:r>
      <w:r w:rsidR="00424FB8" w:rsidRPr="00F0117F">
        <w:rPr>
          <w:sz w:val="18"/>
          <w:szCs w:val="18"/>
          <w:lang w:val="ru-RU"/>
        </w:rPr>
        <w:t xml:space="preserve"> </w:t>
      </w:r>
    </w:p>
    <w:p w14:paraId="70440B32" w14:textId="717F7937" w:rsidR="00424FB8" w:rsidRPr="00F0117F" w:rsidRDefault="00A53673" w:rsidP="00424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  <w:lang w:val="ru-RU"/>
        </w:rPr>
      </w:pPr>
      <w:r w:rsidRPr="00F0117F">
        <w:rPr>
          <w:sz w:val="18"/>
          <w:szCs w:val="18"/>
          <w:lang w:val="ru-RU"/>
        </w:rPr>
        <w:tab/>
      </w:r>
      <w:r w:rsidRPr="00F0117F">
        <w:rPr>
          <w:sz w:val="18"/>
          <w:szCs w:val="18"/>
          <w:lang w:val="ru-RU"/>
        </w:rPr>
        <w:tab/>
      </w:r>
      <w:r w:rsidRPr="00F0117F">
        <w:rPr>
          <w:sz w:val="18"/>
          <w:szCs w:val="18"/>
          <w:lang w:val="ru-RU"/>
        </w:rPr>
        <w:tab/>
      </w:r>
      <w:r w:rsidRPr="00F0117F">
        <w:rPr>
          <w:sz w:val="18"/>
          <w:szCs w:val="18"/>
          <w:lang w:val="ru-RU"/>
        </w:rPr>
        <w:tab/>
      </w:r>
      <w:r w:rsidRPr="00F0117F">
        <w:rPr>
          <w:sz w:val="18"/>
          <w:szCs w:val="18"/>
          <w:lang w:val="ru-RU"/>
        </w:rPr>
        <w:tab/>
      </w:r>
      <w:r w:rsidRPr="00F0117F">
        <w:rPr>
          <w:sz w:val="18"/>
          <w:szCs w:val="18"/>
          <w:lang w:val="ru-RU"/>
        </w:rPr>
        <w:tab/>
      </w:r>
      <w:r w:rsidRPr="00F0117F">
        <w:rPr>
          <w:sz w:val="18"/>
          <w:szCs w:val="18"/>
          <w:lang w:val="ru-RU"/>
        </w:rPr>
        <w:tab/>
      </w:r>
      <w:r w:rsidRPr="00F0117F">
        <w:rPr>
          <w:sz w:val="18"/>
          <w:szCs w:val="18"/>
          <w:lang w:val="ru-RU"/>
        </w:rPr>
        <w:tab/>
      </w:r>
      <w:r w:rsidR="00424FB8" w:rsidRPr="00F0117F">
        <w:rPr>
          <w:sz w:val="18"/>
          <w:szCs w:val="18"/>
          <w:lang w:val="ru-RU"/>
        </w:rPr>
        <w:t xml:space="preserve"> </w:t>
      </w:r>
    </w:p>
    <w:p w14:paraId="4432E1AD" w14:textId="18117358" w:rsidR="00424FB8" w:rsidRPr="00F0117F" w:rsidRDefault="00A53673" w:rsidP="00424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  <w:lang w:val="ru-RU"/>
        </w:rPr>
      </w:pPr>
      <w:r w:rsidRPr="00F0117F">
        <w:rPr>
          <w:sz w:val="18"/>
          <w:szCs w:val="18"/>
          <w:lang w:val="ru-RU"/>
        </w:rPr>
        <w:tab/>
      </w:r>
      <w:r w:rsidRPr="00F0117F">
        <w:rPr>
          <w:sz w:val="18"/>
          <w:szCs w:val="18"/>
          <w:lang w:val="ru-RU"/>
        </w:rPr>
        <w:tab/>
      </w:r>
      <w:r w:rsidRPr="00F0117F">
        <w:rPr>
          <w:sz w:val="18"/>
          <w:szCs w:val="18"/>
          <w:lang w:val="ru-RU"/>
        </w:rPr>
        <w:tab/>
      </w:r>
      <w:r w:rsidR="00424FB8" w:rsidRPr="00F0117F">
        <w:rPr>
          <w:sz w:val="18"/>
          <w:szCs w:val="18"/>
          <w:lang w:val="ru-RU"/>
        </w:rPr>
        <w:t xml:space="preserve"> </w:t>
      </w:r>
    </w:p>
    <w:p w14:paraId="3426CED1" w14:textId="77777777" w:rsidR="00424FB8" w:rsidRPr="00F0117F" w:rsidRDefault="00424FB8" w:rsidP="00424FB8">
      <w:pPr>
        <w:jc w:val="both"/>
        <w:rPr>
          <w:b/>
          <w:bCs/>
          <w:lang w:val="ru-RU"/>
        </w:rPr>
      </w:pPr>
    </w:p>
    <w:p w14:paraId="4CA3089A" w14:textId="6F088016" w:rsidR="00424FB8" w:rsidRPr="00F0117F" w:rsidRDefault="00424FB8" w:rsidP="00424FB8">
      <w:pPr>
        <w:jc w:val="both"/>
        <w:rPr>
          <w:b/>
          <w:bCs/>
          <w:lang w:val="ru-RU"/>
        </w:rPr>
      </w:pPr>
    </w:p>
    <w:p w14:paraId="4F54BA69" w14:textId="581A35FB" w:rsidR="00424FB8" w:rsidRPr="00F0117F" w:rsidRDefault="00117495" w:rsidP="00424FB8">
      <w:pPr>
        <w:jc w:val="both"/>
        <w:rPr>
          <w:b/>
          <w:bCs/>
          <w:lang w:val="ru-RU"/>
        </w:rPr>
      </w:pPr>
      <w:r w:rsidRPr="00F0117F">
        <w:rPr>
          <w:b/>
          <w:bCs/>
          <w:lang w:val="ru-RU"/>
        </w:rPr>
        <w:lastRenderedPageBreak/>
        <w:t>Начальное</w:t>
      </w:r>
      <w:r w:rsidR="00424FB8" w:rsidRPr="00F0117F">
        <w:rPr>
          <w:b/>
          <w:bCs/>
          <w:lang w:val="ru-RU"/>
        </w:rPr>
        <w:t xml:space="preserve"> </w:t>
      </w:r>
      <w:r w:rsidRPr="00F0117F">
        <w:rPr>
          <w:b/>
          <w:bCs/>
          <w:lang w:val="ru-RU"/>
        </w:rPr>
        <w:t>образование</w:t>
      </w:r>
      <w:r w:rsidR="00424FB8" w:rsidRPr="00F0117F">
        <w:rPr>
          <w:b/>
          <w:bCs/>
          <w:lang w:val="ru-RU"/>
        </w:rPr>
        <w:t xml:space="preserve"> </w:t>
      </w:r>
    </w:p>
    <w:p w14:paraId="534AD506" w14:textId="1ECF7443" w:rsidR="00424FB8" w:rsidRPr="00F0117F" w:rsidRDefault="00117495" w:rsidP="00424FB8">
      <w:pPr>
        <w:jc w:val="both"/>
        <w:rPr>
          <w:lang w:val="ru-RU"/>
        </w:rPr>
      </w:pPr>
      <w:r w:rsidRPr="00F0117F">
        <w:rPr>
          <w:lang w:val="ru-RU"/>
        </w:rPr>
        <w:t>Целевая</w:t>
      </w:r>
      <w:r w:rsidR="00424FB8" w:rsidRPr="00F0117F">
        <w:rPr>
          <w:lang w:val="ru-RU"/>
        </w:rPr>
        <w:t xml:space="preserve"> </w:t>
      </w:r>
      <w:r w:rsidRPr="00F0117F">
        <w:rPr>
          <w:lang w:val="ru-RU"/>
        </w:rPr>
        <w:t>группа:</w:t>
      </w:r>
      <w:r w:rsidR="00424FB8" w:rsidRPr="00F0117F">
        <w:rPr>
          <w:lang w:val="ru-RU"/>
        </w:rPr>
        <w:t xml:space="preserve"> </w:t>
      </w:r>
      <w:r w:rsidRPr="00F0117F">
        <w:rPr>
          <w:lang w:val="ru-RU"/>
        </w:rPr>
        <w:tab/>
        <w:t>Дети</w:t>
      </w:r>
      <w:r w:rsidR="00424FB8" w:rsidRPr="00F0117F">
        <w:rPr>
          <w:lang w:val="ru-RU"/>
        </w:rPr>
        <w:t xml:space="preserve"> </w:t>
      </w:r>
      <w:r w:rsidRPr="00F0117F">
        <w:rPr>
          <w:lang w:val="ru-RU"/>
        </w:rPr>
        <w:t>возрастом</w:t>
      </w:r>
      <w:r w:rsidR="00715667" w:rsidRPr="00F0117F">
        <w:rPr>
          <w:lang w:val="ru-RU"/>
        </w:rPr>
        <w:t xml:space="preserve"> от </w:t>
      </w:r>
      <w:r w:rsidR="00A53673" w:rsidRPr="00F0117F">
        <w:rPr>
          <w:lang w:val="ru-RU"/>
        </w:rPr>
        <w:t>4</w:t>
      </w:r>
      <w:r w:rsidR="00424FB8" w:rsidRPr="00F0117F">
        <w:rPr>
          <w:lang w:val="ru-RU"/>
        </w:rPr>
        <w:t xml:space="preserve"> </w:t>
      </w:r>
      <w:r w:rsidR="00810CBF" w:rsidRPr="00F0117F">
        <w:rPr>
          <w:lang w:val="ru-RU"/>
        </w:rPr>
        <w:t>до</w:t>
      </w:r>
      <w:r w:rsidR="00424FB8" w:rsidRPr="00F0117F">
        <w:rPr>
          <w:lang w:val="ru-RU"/>
        </w:rPr>
        <w:t xml:space="preserve"> </w:t>
      </w:r>
      <w:r w:rsidR="00A53673" w:rsidRPr="00F0117F">
        <w:rPr>
          <w:lang w:val="ru-RU"/>
        </w:rPr>
        <w:t>12</w:t>
      </w:r>
      <w:r w:rsidR="00424FB8" w:rsidRPr="00F0117F">
        <w:rPr>
          <w:lang w:val="ru-RU"/>
        </w:rPr>
        <w:t xml:space="preserve"> </w:t>
      </w:r>
      <w:r w:rsidRPr="00F0117F">
        <w:rPr>
          <w:lang w:val="ru-RU"/>
        </w:rPr>
        <w:t>лет</w:t>
      </w:r>
      <w:r w:rsidR="00424FB8" w:rsidRPr="00F0117F">
        <w:rPr>
          <w:lang w:val="ru-RU"/>
        </w:rPr>
        <w:t xml:space="preserve"> </w:t>
      </w:r>
    </w:p>
    <w:p w14:paraId="0A2F92B7" w14:textId="69A186F6" w:rsidR="00424FB8" w:rsidRPr="00F0117F" w:rsidRDefault="00A53673" w:rsidP="00424FB8">
      <w:pPr>
        <w:jc w:val="both"/>
        <w:rPr>
          <w:lang w:val="ru-RU"/>
        </w:rPr>
      </w:pPr>
      <w:r w:rsidRPr="00F0117F">
        <w:rPr>
          <w:lang w:val="ru-RU"/>
        </w:rPr>
        <w:tab/>
      </w:r>
      <w:r w:rsidRPr="00F0117F">
        <w:rPr>
          <w:lang w:val="ru-RU"/>
        </w:rPr>
        <w:tab/>
      </w:r>
      <w:r w:rsidRPr="00F0117F">
        <w:rPr>
          <w:lang w:val="ru-RU"/>
        </w:rPr>
        <w:tab/>
      </w:r>
      <w:r w:rsidR="00117495" w:rsidRPr="00F0117F">
        <w:rPr>
          <w:lang w:val="ru-RU"/>
        </w:rPr>
        <w:t>Полное</w:t>
      </w:r>
      <w:r w:rsidR="00424FB8" w:rsidRPr="00F0117F">
        <w:rPr>
          <w:lang w:val="ru-RU"/>
        </w:rPr>
        <w:t xml:space="preserve"> </w:t>
      </w:r>
      <w:r w:rsidR="00117495" w:rsidRPr="00F0117F">
        <w:rPr>
          <w:lang w:val="ru-RU"/>
        </w:rPr>
        <w:t>образование</w:t>
      </w:r>
      <w:r w:rsidR="00424FB8" w:rsidRPr="00F0117F">
        <w:rPr>
          <w:lang w:val="ru-RU"/>
        </w:rPr>
        <w:t xml:space="preserve"> </w:t>
      </w:r>
    </w:p>
    <w:p w14:paraId="62E2C25E" w14:textId="58CF1DB6" w:rsidR="00424FB8" w:rsidRPr="00F0117F" w:rsidRDefault="00117495" w:rsidP="00424FB8">
      <w:pPr>
        <w:jc w:val="both"/>
        <w:rPr>
          <w:lang w:val="ru-RU"/>
        </w:rPr>
      </w:pPr>
      <w:r w:rsidRPr="00F0117F">
        <w:rPr>
          <w:lang w:val="ru-RU"/>
        </w:rPr>
        <w:t>Способ</w:t>
      </w:r>
      <w:r w:rsidR="00424FB8" w:rsidRPr="00F0117F">
        <w:rPr>
          <w:lang w:val="ru-RU"/>
        </w:rPr>
        <w:t xml:space="preserve"> </w:t>
      </w:r>
      <w:r w:rsidRPr="00F0117F">
        <w:rPr>
          <w:lang w:val="ru-RU"/>
        </w:rPr>
        <w:t>регистрации:</w:t>
      </w:r>
      <w:r w:rsidR="00424FB8" w:rsidRPr="00F0117F">
        <w:rPr>
          <w:lang w:val="ru-RU"/>
        </w:rPr>
        <w:t xml:space="preserve"> </w:t>
      </w:r>
      <w:r w:rsidRPr="00F0117F">
        <w:rPr>
          <w:lang w:val="ru-RU"/>
        </w:rPr>
        <w:tab/>
        <w:t>Путем</w:t>
      </w:r>
      <w:r w:rsidR="00424FB8" w:rsidRPr="00F0117F">
        <w:rPr>
          <w:lang w:val="ru-RU"/>
        </w:rPr>
        <w:t xml:space="preserve"> </w:t>
      </w:r>
      <w:r w:rsidRPr="00F0117F">
        <w:rPr>
          <w:lang w:val="ru-RU"/>
        </w:rPr>
        <w:t>заполнения</w:t>
      </w:r>
      <w:r w:rsidR="00424FB8" w:rsidRPr="00F0117F">
        <w:rPr>
          <w:lang w:val="ru-RU"/>
        </w:rPr>
        <w:t xml:space="preserve"> </w:t>
      </w:r>
      <w:r w:rsidRPr="00F0117F">
        <w:rPr>
          <w:lang w:val="ru-RU"/>
        </w:rPr>
        <w:t>электронного</w:t>
      </w:r>
      <w:r w:rsidR="00424FB8" w:rsidRPr="00F0117F">
        <w:rPr>
          <w:lang w:val="ru-RU"/>
        </w:rPr>
        <w:t xml:space="preserve"> </w:t>
      </w:r>
      <w:r w:rsidRPr="00F0117F">
        <w:rPr>
          <w:lang w:val="ru-RU"/>
        </w:rPr>
        <w:t>формуляра</w:t>
      </w:r>
      <w:r w:rsidR="00424FB8" w:rsidRPr="00F0117F">
        <w:rPr>
          <w:lang w:val="ru-RU"/>
        </w:rPr>
        <w:t xml:space="preserve"> </w:t>
      </w:r>
      <w:r w:rsidRPr="00F0117F">
        <w:rPr>
          <w:lang w:val="ru-RU"/>
        </w:rPr>
        <w:t>регистрации</w:t>
      </w:r>
      <w:r w:rsidR="00424FB8" w:rsidRPr="00F0117F">
        <w:rPr>
          <w:lang w:val="ru-RU"/>
        </w:rPr>
        <w:t>:</w:t>
      </w:r>
    </w:p>
    <w:p w14:paraId="32AADD21" w14:textId="5EEEECC7" w:rsidR="00424FB8" w:rsidRPr="00F0117F" w:rsidRDefault="00A53673" w:rsidP="00424FB8">
      <w:pPr>
        <w:jc w:val="both"/>
        <w:rPr>
          <w:lang w:val="ru-RU"/>
        </w:rPr>
      </w:pPr>
      <w:r w:rsidRPr="00F0117F">
        <w:rPr>
          <w:lang w:val="ru-RU"/>
        </w:rPr>
        <w:tab/>
      </w:r>
      <w:r w:rsidRPr="00F0117F">
        <w:rPr>
          <w:lang w:val="ru-RU"/>
        </w:rPr>
        <w:tab/>
      </w:r>
      <w:r w:rsidRPr="00F0117F">
        <w:rPr>
          <w:lang w:val="ru-RU"/>
        </w:rPr>
        <w:tab/>
      </w:r>
      <w:hyperlink r:id="rId24" w:tgtFrame="_blank" w:history="1">
        <w:r w:rsidRPr="00F0117F">
          <w:rPr>
            <w:rFonts w:eastAsia="Times New Roman" w:cs="Arial"/>
            <w:color w:val="0000FF"/>
            <w:szCs w:val="20"/>
            <w:u w:val="single"/>
            <w:bdr w:val="none" w:sz="0" w:space="0" w:color="auto" w:frame="1"/>
            <w:lang w:val="ru-RU" w:eastAsia="nl-NL"/>
          </w:rPr>
          <w:t>inschrijfformulier</w:t>
        </w:r>
        <w:r w:rsidR="00424FB8" w:rsidRPr="00F0117F">
          <w:rPr>
            <w:rFonts w:eastAsia="Times New Roman" w:cs="Arial"/>
            <w:color w:val="0000FF"/>
            <w:szCs w:val="20"/>
            <w:u w:val="single"/>
            <w:bdr w:val="none" w:sz="0" w:space="0" w:color="auto" w:frame="1"/>
            <w:lang w:val="ru-RU" w:eastAsia="nl-NL"/>
          </w:rPr>
          <w:t xml:space="preserve"> </w:t>
        </w:r>
        <w:r w:rsidRPr="00F0117F">
          <w:rPr>
            <w:rFonts w:eastAsia="Times New Roman" w:cs="Arial"/>
            <w:color w:val="0000FF"/>
            <w:szCs w:val="20"/>
            <w:u w:val="single"/>
            <w:bdr w:val="none" w:sz="0" w:space="0" w:color="auto" w:frame="1"/>
            <w:lang w:val="ru-RU" w:eastAsia="nl-NL"/>
          </w:rPr>
          <w:t>Eerste</w:t>
        </w:r>
        <w:r w:rsidR="00424FB8" w:rsidRPr="00F0117F">
          <w:rPr>
            <w:rFonts w:eastAsia="Times New Roman" w:cs="Arial"/>
            <w:color w:val="0000FF"/>
            <w:szCs w:val="20"/>
            <w:u w:val="single"/>
            <w:bdr w:val="none" w:sz="0" w:space="0" w:color="auto" w:frame="1"/>
            <w:lang w:val="ru-RU" w:eastAsia="nl-NL"/>
          </w:rPr>
          <w:t xml:space="preserve"> </w:t>
        </w:r>
        <w:r w:rsidRPr="00F0117F">
          <w:rPr>
            <w:rFonts w:eastAsia="Times New Roman" w:cs="Arial"/>
            <w:color w:val="0000FF"/>
            <w:szCs w:val="20"/>
            <w:u w:val="single"/>
            <w:bdr w:val="none" w:sz="0" w:space="0" w:color="auto" w:frame="1"/>
            <w:lang w:val="ru-RU" w:eastAsia="nl-NL"/>
          </w:rPr>
          <w:t>Opvang</w:t>
        </w:r>
        <w:r w:rsidR="00424FB8" w:rsidRPr="00F0117F">
          <w:rPr>
            <w:rFonts w:eastAsia="Times New Roman" w:cs="Arial"/>
            <w:color w:val="0000FF"/>
            <w:szCs w:val="20"/>
            <w:u w:val="single"/>
            <w:bdr w:val="none" w:sz="0" w:space="0" w:color="auto" w:frame="1"/>
            <w:lang w:val="ru-RU" w:eastAsia="nl-NL"/>
          </w:rPr>
          <w:t xml:space="preserve"> </w:t>
        </w:r>
        <w:r w:rsidRPr="00F0117F">
          <w:rPr>
            <w:rFonts w:eastAsia="Times New Roman" w:cs="Arial"/>
            <w:color w:val="0000FF"/>
            <w:szCs w:val="20"/>
            <w:u w:val="single"/>
            <w:bdr w:val="none" w:sz="0" w:space="0" w:color="auto" w:frame="1"/>
            <w:lang w:val="ru-RU" w:eastAsia="nl-NL"/>
          </w:rPr>
          <w:t>Anderstaligen</w:t>
        </w:r>
        <w:r w:rsidR="00424FB8" w:rsidRPr="00F0117F">
          <w:rPr>
            <w:rFonts w:eastAsia="Times New Roman" w:cs="Arial"/>
            <w:color w:val="0000FF"/>
            <w:szCs w:val="20"/>
            <w:u w:val="single"/>
            <w:bdr w:val="none" w:sz="0" w:space="0" w:color="auto" w:frame="1"/>
            <w:lang w:val="ru-RU" w:eastAsia="nl-NL"/>
          </w:rPr>
          <w:t xml:space="preserve"> </w:t>
        </w:r>
        <w:r w:rsidRPr="00F0117F">
          <w:rPr>
            <w:rFonts w:eastAsia="Times New Roman" w:cs="Arial"/>
            <w:color w:val="0000FF"/>
            <w:szCs w:val="20"/>
            <w:u w:val="single"/>
            <w:bdr w:val="none" w:sz="0" w:space="0" w:color="auto" w:frame="1"/>
            <w:lang w:val="ru-RU" w:eastAsia="nl-NL"/>
          </w:rPr>
          <w:t>(EOA)</w:t>
        </w:r>
        <w:r w:rsidR="00424FB8" w:rsidRPr="00F0117F">
          <w:rPr>
            <w:rFonts w:eastAsia="Times New Roman" w:cs="Arial"/>
            <w:color w:val="0000FF"/>
            <w:szCs w:val="20"/>
            <w:u w:val="single"/>
            <w:bdr w:val="none" w:sz="0" w:space="0" w:color="auto" w:frame="1"/>
            <w:lang w:val="ru-RU" w:eastAsia="nl-NL"/>
          </w:rPr>
          <w:t xml:space="preserve"> </w:t>
        </w:r>
        <w:r w:rsidRPr="00F0117F">
          <w:rPr>
            <w:rFonts w:eastAsia="Times New Roman" w:cs="Arial"/>
            <w:color w:val="0000FF"/>
            <w:szCs w:val="20"/>
            <w:u w:val="single"/>
            <w:bdr w:val="none" w:sz="0" w:space="0" w:color="auto" w:frame="1"/>
            <w:lang w:val="ru-RU" w:eastAsia="nl-NL"/>
          </w:rPr>
          <w:t>voor</w:t>
        </w:r>
        <w:r w:rsidR="00424FB8" w:rsidRPr="00F0117F">
          <w:rPr>
            <w:rFonts w:eastAsia="Times New Roman" w:cs="Arial"/>
            <w:color w:val="0000FF"/>
            <w:szCs w:val="20"/>
            <w:u w:val="single"/>
            <w:bdr w:val="none" w:sz="0" w:space="0" w:color="auto" w:frame="1"/>
            <w:lang w:val="ru-RU" w:eastAsia="nl-NL"/>
          </w:rPr>
          <w:t xml:space="preserve"> </w:t>
        </w:r>
        <w:r w:rsidRPr="00F0117F">
          <w:rPr>
            <w:rFonts w:eastAsia="Times New Roman" w:cs="Arial"/>
            <w:color w:val="0000FF"/>
            <w:szCs w:val="20"/>
            <w:u w:val="single"/>
            <w:bdr w:val="none" w:sz="0" w:space="0" w:color="auto" w:frame="1"/>
            <w:lang w:val="ru-RU" w:eastAsia="nl-NL"/>
          </w:rPr>
          <w:t>het</w:t>
        </w:r>
        <w:r w:rsidR="00424FB8" w:rsidRPr="00F0117F">
          <w:rPr>
            <w:rFonts w:eastAsia="Times New Roman" w:cs="Arial"/>
            <w:color w:val="0000FF"/>
            <w:szCs w:val="20"/>
            <w:u w:val="single"/>
            <w:bdr w:val="none" w:sz="0" w:space="0" w:color="auto" w:frame="1"/>
            <w:lang w:val="ru-RU" w:eastAsia="nl-NL"/>
          </w:rPr>
          <w:t xml:space="preserve"> </w:t>
        </w:r>
        <w:r w:rsidRPr="00F0117F">
          <w:rPr>
            <w:rFonts w:eastAsia="Times New Roman" w:cs="Arial"/>
            <w:color w:val="0000FF"/>
            <w:szCs w:val="20"/>
            <w:u w:val="single"/>
            <w:bdr w:val="none" w:sz="0" w:space="0" w:color="auto" w:frame="1"/>
            <w:lang w:val="ru-RU" w:eastAsia="nl-NL"/>
          </w:rPr>
          <w:t>basisonderwijs</w:t>
        </w:r>
      </w:hyperlink>
      <w:r w:rsidR="00424FB8" w:rsidRPr="00F0117F">
        <w:rPr>
          <w:lang w:val="ru-RU"/>
        </w:rPr>
        <w:t xml:space="preserve"> </w:t>
      </w:r>
    </w:p>
    <w:p w14:paraId="641BC5F0" w14:textId="54D04547" w:rsidR="00424FB8" w:rsidRPr="00F0117F" w:rsidRDefault="00A53673" w:rsidP="00424FB8">
      <w:pPr>
        <w:jc w:val="both"/>
        <w:rPr>
          <w:lang w:val="ru-RU"/>
        </w:rPr>
      </w:pPr>
      <w:r w:rsidRPr="00F0117F">
        <w:rPr>
          <w:lang w:val="ru-RU"/>
        </w:rPr>
        <w:tab/>
      </w:r>
      <w:r w:rsidRPr="00F0117F">
        <w:rPr>
          <w:lang w:val="ru-RU"/>
        </w:rPr>
        <w:tab/>
      </w:r>
      <w:r w:rsidRPr="00F0117F">
        <w:rPr>
          <w:lang w:val="ru-RU"/>
        </w:rPr>
        <w:tab/>
      </w:r>
      <w:hyperlink r:id="rId25" w:history="1">
        <w:r w:rsidRPr="00F0117F">
          <w:rPr>
            <w:rStyle w:val="Hyperlink"/>
            <w:lang w:val="ru-RU"/>
          </w:rPr>
          <w:t>vluchtelingenpo@passendonderwijswf.nl</w:t>
        </w:r>
      </w:hyperlink>
      <w:r w:rsidR="00424FB8" w:rsidRPr="00F0117F">
        <w:rPr>
          <w:lang w:val="ru-RU"/>
        </w:rPr>
        <w:t xml:space="preserve"> </w:t>
      </w:r>
    </w:p>
    <w:p w14:paraId="51FA0219" w14:textId="658CA291" w:rsidR="00424FB8" w:rsidRPr="00F0117F" w:rsidRDefault="00810CBF" w:rsidP="00424FB8">
      <w:pPr>
        <w:jc w:val="both"/>
        <w:rPr>
          <w:lang w:val="ru-RU"/>
        </w:rPr>
      </w:pPr>
      <w:r w:rsidRPr="00F0117F">
        <w:rPr>
          <w:lang w:val="ru-RU"/>
        </w:rPr>
        <w:tab/>
      </w:r>
      <w:r w:rsidRPr="00F0117F">
        <w:rPr>
          <w:lang w:val="ru-RU"/>
        </w:rPr>
        <w:tab/>
      </w:r>
      <w:r w:rsidRPr="00F0117F">
        <w:rPr>
          <w:lang w:val="ru-RU"/>
        </w:rPr>
        <w:tab/>
        <w:t>Леон</w:t>
      </w:r>
      <w:r w:rsidR="00424FB8" w:rsidRPr="00F0117F">
        <w:rPr>
          <w:lang w:val="ru-RU"/>
        </w:rPr>
        <w:t xml:space="preserve"> </w:t>
      </w:r>
      <w:r w:rsidRPr="00F0117F">
        <w:rPr>
          <w:lang w:val="ru-RU"/>
        </w:rPr>
        <w:t>Схаф</w:t>
      </w:r>
      <w:r w:rsidR="00424FB8" w:rsidRPr="00F0117F">
        <w:rPr>
          <w:szCs w:val="20"/>
          <w:lang w:val="ru-RU"/>
        </w:rPr>
        <w:tab/>
      </w:r>
      <w:r w:rsidR="00424FB8" w:rsidRPr="00F0117F">
        <w:rPr>
          <w:szCs w:val="20"/>
          <w:lang w:val="ru-RU"/>
        </w:rPr>
        <w:tab/>
      </w:r>
      <w:r w:rsidR="00E30BFC" w:rsidRPr="00F0117F">
        <w:rPr>
          <w:lang w:val="ru-RU"/>
        </w:rPr>
        <w:t>номер телефона</w:t>
      </w:r>
      <w:r w:rsidR="00424FB8" w:rsidRPr="00F0117F">
        <w:rPr>
          <w:lang w:val="ru-RU"/>
        </w:rPr>
        <w:t xml:space="preserve"> </w:t>
      </w:r>
      <w:r w:rsidR="00A53673" w:rsidRPr="00F0117F">
        <w:rPr>
          <w:lang w:val="ru-RU"/>
        </w:rPr>
        <w:t>06-51107700</w:t>
      </w:r>
      <w:r w:rsidR="00424FB8" w:rsidRPr="00F0117F">
        <w:rPr>
          <w:lang w:val="ru-RU"/>
        </w:rPr>
        <w:t xml:space="preserve"> </w:t>
      </w:r>
    </w:p>
    <w:p w14:paraId="5400040C" w14:textId="0928A78A" w:rsidR="00424FB8" w:rsidRPr="00F0117F" w:rsidRDefault="003B150A" w:rsidP="00424FB8">
      <w:pPr>
        <w:ind w:left="1416" w:firstLine="708"/>
        <w:jc w:val="both"/>
        <w:rPr>
          <w:lang w:val="ru-RU"/>
        </w:rPr>
      </w:pPr>
      <w:r w:rsidRPr="00F0117F">
        <w:rPr>
          <w:lang w:val="ru-RU"/>
        </w:rPr>
        <w:t>Г</w:t>
      </w:r>
      <w:r w:rsidR="00810CBF" w:rsidRPr="00F0117F">
        <w:rPr>
          <w:lang w:val="ru-RU"/>
        </w:rPr>
        <w:t>енк</w:t>
      </w:r>
      <w:r w:rsidR="00424FB8" w:rsidRPr="00F0117F">
        <w:rPr>
          <w:lang w:val="ru-RU"/>
        </w:rPr>
        <w:t xml:space="preserve"> </w:t>
      </w:r>
      <w:r w:rsidR="00810CBF" w:rsidRPr="00F0117F">
        <w:rPr>
          <w:lang w:val="ru-RU"/>
        </w:rPr>
        <w:t>Веррейен</w:t>
      </w:r>
      <w:r w:rsidR="00424FB8" w:rsidRPr="00F0117F">
        <w:rPr>
          <w:szCs w:val="20"/>
          <w:lang w:val="ru-RU"/>
        </w:rPr>
        <w:tab/>
      </w:r>
      <w:r w:rsidR="00424FB8" w:rsidRPr="00F0117F">
        <w:rPr>
          <w:szCs w:val="20"/>
          <w:lang w:val="ru-RU"/>
        </w:rPr>
        <w:tab/>
      </w:r>
      <w:r w:rsidR="00E30BFC" w:rsidRPr="00F0117F">
        <w:rPr>
          <w:lang w:val="ru-RU"/>
        </w:rPr>
        <w:t>номер телефона</w:t>
      </w:r>
      <w:r w:rsidR="00424FB8" w:rsidRPr="00F0117F">
        <w:rPr>
          <w:lang w:val="ru-RU"/>
        </w:rPr>
        <w:t xml:space="preserve"> </w:t>
      </w:r>
      <w:r w:rsidR="00A53673" w:rsidRPr="00F0117F">
        <w:rPr>
          <w:lang w:val="ru-RU"/>
        </w:rPr>
        <w:t>06-51143792</w:t>
      </w:r>
      <w:r w:rsidR="00424FB8" w:rsidRPr="00F0117F">
        <w:rPr>
          <w:lang w:val="ru-RU"/>
        </w:rPr>
        <w:t xml:space="preserve"> </w:t>
      </w:r>
    </w:p>
    <w:p w14:paraId="0DFF33D8" w14:textId="77777777" w:rsidR="00424FB8" w:rsidRPr="00F0117F" w:rsidRDefault="00424FB8" w:rsidP="00424FB8">
      <w:pPr>
        <w:jc w:val="both"/>
        <w:rPr>
          <w:lang w:val="ru-RU"/>
        </w:rPr>
      </w:pPr>
    </w:p>
    <w:p w14:paraId="48E86A5B" w14:textId="1FA81375" w:rsidR="00424FB8" w:rsidRPr="00F0117F" w:rsidRDefault="00424FB8" w:rsidP="00424FB8">
      <w:pPr>
        <w:jc w:val="both"/>
        <w:rPr>
          <w:lang w:val="ru-RU"/>
        </w:rPr>
      </w:pPr>
    </w:p>
    <w:p w14:paraId="4F663308" w14:textId="418A2713" w:rsidR="00424FB8" w:rsidRPr="00F0117F" w:rsidRDefault="00117495" w:rsidP="00424FB8">
      <w:pPr>
        <w:jc w:val="both"/>
        <w:rPr>
          <w:b/>
          <w:bCs/>
          <w:lang w:val="ru-RU"/>
        </w:rPr>
      </w:pPr>
      <w:r w:rsidRPr="00F0117F">
        <w:rPr>
          <w:b/>
          <w:bCs/>
          <w:lang w:val="ru-RU"/>
        </w:rPr>
        <w:t>Среднее</w:t>
      </w:r>
      <w:r w:rsidR="00424FB8" w:rsidRPr="00F0117F">
        <w:rPr>
          <w:b/>
          <w:bCs/>
          <w:lang w:val="ru-RU"/>
        </w:rPr>
        <w:t xml:space="preserve"> </w:t>
      </w:r>
      <w:r w:rsidRPr="00F0117F">
        <w:rPr>
          <w:b/>
          <w:bCs/>
          <w:lang w:val="ru-RU"/>
        </w:rPr>
        <w:t>образование</w:t>
      </w:r>
      <w:r w:rsidR="00424FB8" w:rsidRPr="00F0117F">
        <w:rPr>
          <w:b/>
          <w:bCs/>
          <w:lang w:val="ru-RU"/>
        </w:rPr>
        <w:t xml:space="preserve"> </w:t>
      </w:r>
      <w:r w:rsidR="00A53673" w:rsidRPr="00F0117F">
        <w:rPr>
          <w:b/>
          <w:bCs/>
          <w:lang w:val="ru-RU"/>
        </w:rPr>
        <w:t>(</w:t>
      </w:r>
      <w:r w:rsidRPr="00F0117F">
        <w:rPr>
          <w:b/>
          <w:bCs/>
          <w:lang w:val="ru-RU"/>
        </w:rPr>
        <w:t>включительно</w:t>
      </w:r>
      <w:r w:rsidR="00424FB8" w:rsidRPr="00F0117F">
        <w:rPr>
          <w:b/>
          <w:bCs/>
          <w:lang w:val="ru-RU"/>
        </w:rPr>
        <w:t xml:space="preserve"> </w:t>
      </w:r>
      <w:r w:rsidRPr="00F0117F">
        <w:rPr>
          <w:b/>
          <w:bCs/>
          <w:lang w:val="ru-RU"/>
        </w:rPr>
        <w:t>с</w:t>
      </w:r>
      <w:r w:rsidR="00424FB8" w:rsidRPr="00F0117F">
        <w:rPr>
          <w:b/>
          <w:bCs/>
          <w:lang w:val="ru-RU"/>
        </w:rPr>
        <w:t xml:space="preserve"> </w:t>
      </w:r>
      <w:r w:rsidRPr="00F0117F">
        <w:rPr>
          <w:b/>
          <w:bCs/>
          <w:lang w:val="ru-RU"/>
        </w:rPr>
        <w:t>уровнем</w:t>
      </w:r>
      <w:r w:rsidR="00424FB8" w:rsidRPr="00F0117F">
        <w:rPr>
          <w:b/>
          <w:bCs/>
          <w:lang w:val="ru-RU"/>
        </w:rPr>
        <w:t xml:space="preserve"> </w:t>
      </w:r>
      <w:r w:rsidR="00A53673" w:rsidRPr="00F0117F">
        <w:rPr>
          <w:b/>
          <w:bCs/>
          <w:lang w:val="ru-RU"/>
        </w:rPr>
        <w:t>MBO</w:t>
      </w:r>
      <w:r w:rsidR="00424FB8" w:rsidRPr="00F0117F">
        <w:rPr>
          <w:b/>
          <w:bCs/>
          <w:lang w:val="ru-RU"/>
        </w:rPr>
        <w:t xml:space="preserve"> </w:t>
      </w:r>
      <w:r w:rsidR="00810CBF" w:rsidRPr="00F0117F">
        <w:rPr>
          <w:b/>
          <w:bCs/>
          <w:lang w:val="ru-RU"/>
        </w:rPr>
        <w:t>–</w:t>
      </w:r>
      <w:r w:rsidR="00424FB8" w:rsidRPr="00F0117F">
        <w:rPr>
          <w:b/>
          <w:bCs/>
          <w:lang w:val="ru-RU"/>
        </w:rPr>
        <w:t xml:space="preserve"> </w:t>
      </w:r>
      <w:r w:rsidR="00810CBF" w:rsidRPr="00F0117F">
        <w:rPr>
          <w:b/>
          <w:bCs/>
          <w:lang w:val="ru-RU"/>
        </w:rPr>
        <w:t>с</w:t>
      </w:r>
      <w:r w:rsidR="00284D93" w:rsidRPr="00F0117F">
        <w:rPr>
          <w:b/>
          <w:bCs/>
          <w:lang w:val="ru-RU"/>
        </w:rPr>
        <w:t>редний</w:t>
      </w:r>
      <w:r w:rsidR="00424FB8" w:rsidRPr="00F0117F">
        <w:rPr>
          <w:b/>
          <w:bCs/>
          <w:lang w:val="ru-RU"/>
        </w:rPr>
        <w:t xml:space="preserve"> </w:t>
      </w:r>
      <w:r w:rsidR="00284D93" w:rsidRPr="00F0117F">
        <w:rPr>
          <w:b/>
          <w:bCs/>
          <w:lang w:val="ru-RU"/>
        </w:rPr>
        <w:t>уро</w:t>
      </w:r>
      <w:r w:rsidRPr="00F0117F">
        <w:rPr>
          <w:b/>
          <w:bCs/>
          <w:lang w:val="ru-RU"/>
        </w:rPr>
        <w:t>вень</w:t>
      </w:r>
      <w:r w:rsidR="00424FB8" w:rsidRPr="00F0117F">
        <w:rPr>
          <w:b/>
          <w:bCs/>
          <w:lang w:val="ru-RU"/>
        </w:rPr>
        <w:t xml:space="preserve"> </w:t>
      </w:r>
      <w:r w:rsidRPr="00F0117F">
        <w:rPr>
          <w:b/>
          <w:bCs/>
          <w:lang w:val="ru-RU"/>
        </w:rPr>
        <w:t>прикладного</w:t>
      </w:r>
      <w:r w:rsidR="00424FB8" w:rsidRPr="00F0117F">
        <w:rPr>
          <w:b/>
          <w:bCs/>
          <w:lang w:val="ru-RU"/>
        </w:rPr>
        <w:t xml:space="preserve"> </w:t>
      </w:r>
      <w:r w:rsidRPr="00F0117F">
        <w:rPr>
          <w:b/>
          <w:bCs/>
          <w:lang w:val="ru-RU"/>
        </w:rPr>
        <w:t>образования</w:t>
      </w:r>
      <w:r w:rsidR="00A53673" w:rsidRPr="00F0117F">
        <w:rPr>
          <w:b/>
          <w:bCs/>
          <w:lang w:val="ru-RU"/>
        </w:rPr>
        <w:t>)</w:t>
      </w:r>
      <w:r w:rsidR="00424FB8" w:rsidRPr="00F0117F">
        <w:rPr>
          <w:b/>
          <w:bCs/>
          <w:lang w:val="ru-RU"/>
        </w:rPr>
        <w:t xml:space="preserve"> </w:t>
      </w:r>
    </w:p>
    <w:p w14:paraId="6038324B" w14:textId="3A4A6658" w:rsidR="00424FB8" w:rsidRPr="00F0117F" w:rsidRDefault="00284D93" w:rsidP="00424FB8">
      <w:pPr>
        <w:jc w:val="both"/>
        <w:rPr>
          <w:lang w:val="ru-RU"/>
        </w:rPr>
      </w:pPr>
      <w:r w:rsidRPr="00F0117F">
        <w:rPr>
          <w:lang w:val="ru-RU"/>
        </w:rPr>
        <w:t>Целевая</w:t>
      </w:r>
      <w:r w:rsidR="00424FB8" w:rsidRPr="00F0117F">
        <w:rPr>
          <w:lang w:val="ru-RU"/>
        </w:rPr>
        <w:t xml:space="preserve"> </w:t>
      </w:r>
      <w:r w:rsidRPr="00F0117F">
        <w:rPr>
          <w:lang w:val="ru-RU"/>
        </w:rPr>
        <w:t>группа:</w:t>
      </w:r>
      <w:r w:rsidR="00424FB8" w:rsidRPr="00F0117F">
        <w:rPr>
          <w:lang w:val="ru-RU"/>
        </w:rPr>
        <w:t xml:space="preserve"> </w:t>
      </w:r>
      <w:r w:rsidRPr="00F0117F">
        <w:rPr>
          <w:lang w:val="ru-RU"/>
        </w:rPr>
        <w:tab/>
      </w:r>
      <w:r w:rsidR="00117495" w:rsidRPr="00F0117F">
        <w:rPr>
          <w:lang w:val="ru-RU"/>
        </w:rPr>
        <w:t>Дети</w:t>
      </w:r>
      <w:r w:rsidR="00424FB8" w:rsidRPr="00F0117F">
        <w:rPr>
          <w:lang w:val="ru-RU"/>
        </w:rPr>
        <w:t xml:space="preserve"> </w:t>
      </w:r>
      <w:r w:rsidR="00117495" w:rsidRPr="00F0117F">
        <w:rPr>
          <w:lang w:val="ru-RU"/>
        </w:rPr>
        <w:t>возрастом</w:t>
      </w:r>
      <w:r w:rsidR="00715667" w:rsidRPr="00F0117F">
        <w:rPr>
          <w:lang w:val="ru-RU"/>
        </w:rPr>
        <w:t xml:space="preserve"> от </w:t>
      </w:r>
      <w:r w:rsidR="00A53673" w:rsidRPr="00F0117F">
        <w:rPr>
          <w:lang w:val="ru-RU"/>
        </w:rPr>
        <w:t>12</w:t>
      </w:r>
      <w:r w:rsidR="00424FB8" w:rsidRPr="00F0117F">
        <w:rPr>
          <w:lang w:val="ru-RU"/>
        </w:rPr>
        <w:t xml:space="preserve"> </w:t>
      </w:r>
      <w:r w:rsidR="00117495" w:rsidRPr="00F0117F">
        <w:rPr>
          <w:lang w:val="ru-RU"/>
        </w:rPr>
        <w:t>лет</w:t>
      </w:r>
      <w:r w:rsidR="00424FB8" w:rsidRPr="00F0117F">
        <w:rPr>
          <w:lang w:val="ru-RU"/>
        </w:rPr>
        <w:t xml:space="preserve"> </w:t>
      </w:r>
    </w:p>
    <w:p w14:paraId="60D5D189" w14:textId="6E81B140" w:rsidR="00424FB8" w:rsidRPr="00F0117F" w:rsidRDefault="00424FB8" w:rsidP="00424FB8">
      <w:pPr>
        <w:jc w:val="both"/>
        <w:rPr>
          <w:lang w:val="ru-RU"/>
        </w:rPr>
      </w:pPr>
      <w:r w:rsidRPr="00F0117F">
        <w:rPr>
          <w:szCs w:val="20"/>
          <w:lang w:val="ru-RU"/>
        </w:rPr>
        <w:tab/>
      </w:r>
      <w:r w:rsidRPr="00F0117F">
        <w:rPr>
          <w:szCs w:val="20"/>
          <w:lang w:val="ru-RU"/>
        </w:rPr>
        <w:tab/>
      </w:r>
      <w:r w:rsidRPr="00F0117F">
        <w:rPr>
          <w:szCs w:val="20"/>
          <w:lang w:val="ru-RU"/>
        </w:rPr>
        <w:tab/>
      </w:r>
      <w:r w:rsidRPr="00F0117F">
        <w:rPr>
          <w:lang w:val="ru-RU"/>
        </w:rPr>
        <w:t>П</w:t>
      </w:r>
      <w:r w:rsidR="00117495" w:rsidRPr="00F0117F">
        <w:rPr>
          <w:lang w:val="ru-RU"/>
        </w:rPr>
        <w:t>олное</w:t>
      </w:r>
      <w:r w:rsidRPr="00F0117F">
        <w:rPr>
          <w:lang w:val="ru-RU"/>
        </w:rPr>
        <w:t xml:space="preserve"> </w:t>
      </w:r>
      <w:r w:rsidR="00117495" w:rsidRPr="00F0117F">
        <w:rPr>
          <w:lang w:val="ru-RU"/>
        </w:rPr>
        <w:t>образование</w:t>
      </w:r>
      <w:r w:rsidRPr="00F0117F">
        <w:rPr>
          <w:lang w:val="ru-RU"/>
        </w:rPr>
        <w:t xml:space="preserve"> </w:t>
      </w:r>
    </w:p>
    <w:p w14:paraId="40A58178" w14:textId="67A232C7" w:rsidR="00424FB8" w:rsidRPr="00F0117F" w:rsidRDefault="00117495" w:rsidP="00424FB8">
      <w:pPr>
        <w:jc w:val="both"/>
        <w:rPr>
          <w:lang w:val="ru-RU"/>
        </w:rPr>
      </w:pPr>
      <w:r w:rsidRPr="00F0117F">
        <w:rPr>
          <w:lang w:val="ru-RU"/>
        </w:rPr>
        <w:t>Способ</w:t>
      </w:r>
      <w:r w:rsidR="00424FB8" w:rsidRPr="00F0117F">
        <w:rPr>
          <w:lang w:val="ru-RU"/>
        </w:rPr>
        <w:t xml:space="preserve"> </w:t>
      </w:r>
      <w:r w:rsidRPr="00F0117F">
        <w:rPr>
          <w:lang w:val="ru-RU"/>
        </w:rPr>
        <w:t>регистрации:</w:t>
      </w:r>
      <w:r w:rsidR="00424FB8" w:rsidRPr="00F0117F">
        <w:rPr>
          <w:lang w:val="ru-RU"/>
        </w:rPr>
        <w:t xml:space="preserve"> </w:t>
      </w:r>
      <w:r w:rsidRPr="00F0117F">
        <w:rPr>
          <w:lang w:val="ru-RU"/>
        </w:rPr>
        <w:tab/>
        <w:t>Путем</w:t>
      </w:r>
      <w:r w:rsidR="00424FB8" w:rsidRPr="00F0117F">
        <w:rPr>
          <w:lang w:val="ru-RU"/>
        </w:rPr>
        <w:t xml:space="preserve"> </w:t>
      </w:r>
      <w:r w:rsidRPr="00F0117F">
        <w:rPr>
          <w:lang w:val="ru-RU"/>
        </w:rPr>
        <w:t>заполнения</w:t>
      </w:r>
      <w:r w:rsidR="00424FB8" w:rsidRPr="00F0117F">
        <w:rPr>
          <w:lang w:val="ru-RU"/>
        </w:rPr>
        <w:t xml:space="preserve"> </w:t>
      </w:r>
      <w:r w:rsidRPr="00F0117F">
        <w:rPr>
          <w:lang w:val="ru-RU"/>
        </w:rPr>
        <w:t>электронного</w:t>
      </w:r>
      <w:r w:rsidR="00424FB8" w:rsidRPr="00F0117F">
        <w:rPr>
          <w:lang w:val="ru-RU"/>
        </w:rPr>
        <w:t xml:space="preserve"> </w:t>
      </w:r>
      <w:r w:rsidRPr="00F0117F">
        <w:rPr>
          <w:lang w:val="ru-RU"/>
        </w:rPr>
        <w:t>формуляра</w:t>
      </w:r>
      <w:r w:rsidR="00424FB8" w:rsidRPr="00F0117F">
        <w:rPr>
          <w:lang w:val="ru-RU"/>
        </w:rPr>
        <w:t xml:space="preserve"> </w:t>
      </w:r>
      <w:r w:rsidRPr="00F0117F">
        <w:rPr>
          <w:lang w:val="ru-RU"/>
        </w:rPr>
        <w:t>регистрации</w:t>
      </w:r>
      <w:r w:rsidR="00424FB8" w:rsidRPr="00F0117F">
        <w:rPr>
          <w:lang w:val="ru-RU"/>
        </w:rPr>
        <w:t>:</w:t>
      </w:r>
    </w:p>
    <w:p w14:paraId="61B57A9E" w14:textId="7FA238F4" w:rsidR="00424FB8" w:rsidRPr="00F0117F" w:rsidRDefault="00424FB8" w:rsidP="00424FB8">
      <w:pPr>
        <w:jc w:val="both"/>
        <w:rPr>
          <w:rStyle w:val="Hyperlink"/>
          <w:lang w:val="ru-RU"/>
        </w:rPr>
      </w:pPr>
      <w:r w:rsidRPr="00F0117F">
        <w:rPr>
          <w:szCs w:val="20"/>
          <w:lang w:val="ru-RU"/>
        </w:rPr>
        <w:tab/>
      </w:r>
      <w:r w:rsidRPr="00F0117F">
        <w:rPr>
          <w:szCs w:val="20"/>
          <w:lang w:val="ru-RU"/>
        </w:rPr>
        <w:tab/>
      </w:r>
      <w:r w:rsidRPr="00F0117F">
        <w:rPr>
          <w:szCs w:val="20"/>
          <w:lang w:val="ru-RU"/>
        </w:rPr>
        <w:tab/>
      </w:r>
      <w:hyperlink r:id="rId26" w:history="1">
        <w:r w:rsidR="00A53673" w:rsidRPr="00F0117F">
          <w:rPr>
            <w:rStyle w:val="Hyperlink"/>
            <w:lang w:val="ru-RU"/>
          </w:rPr>
          <w:t>Aanmeldformulier</w:t>
        </w:r>
        <w:r w:rsidRPr="00F0117F">
          <w:rPr>
            <w:rStyle w:val="Hyperlink"/>
            <w:lang w:val="ru-RU"/>
          </w:rPr>
          <w:t xml:space="preserve"> </w:t>
        </w:r>
        <w:r w:rsidR="00A53673" w:rsidRPr="00F0117F">
          <w:rPr>
            <w:rStyle w:val="Hyperlink"/>
            <w:lang w:val="ru-RU"/>
          </w:rPr>
          <w:t>voortgezet</w:t>
        </w:r>
        <w:r w:rsidRPr="00F0117F">
          <w:rPr>
            <w:rStyle w:val="Hyperlink"/>
            <w:lang w:val="ru-RU"/>
          </w:rPr>
          <w:t xml:space="preserve"> </w:t>
        </w:r>
        <w:r w:rsidR="00A53673" w:rsidRPr="00F0117F">
          <w:rPr>
            <w:rStyle w:val="Hyperlink"/>
            <w:lang w:val="ru-RU"/>
          </w:rPr>
          <w:t>onderwijs</w:t>
        </w:r>
      </w:hyperlink>
      <w:r w:rsidRPr="00F0117F">
        <w:rPr>
          <w:rStyle w:val="Hyperlink"/>
          <w:lang w:val="ru-RU"/>
        </w:rPr>
        <w:t xml:space="preserve"> </w:t>
      </w:r>
    </w:p>
    <w:p w14:paraId="200A1BC2" w14:textId="52A24A5B" w:rsidR="00424FB8" w:rsidRPr="00F0117F" w:rsidRDefault="00424FB8" w:rsidP="00424FB8">
      <w:pPr>
        <w:jc w:val="both"/>
        <w:rPr>
          <w:rStyle w:val="Hyperlink"/>
          <w:lang w:val="ru-RU"/>
        </w:rPr>
      </w:pPr>
      <w:r w:rsidRPr="00F0117F">
        <w:rPr>
          <w:szCs w:val="20"/>
          <w:lang w:val="ru-RU"/>
        </w:rPr>
        <w:tab/>
      </w:r>
      <w:r w:rsidRPr="00F0117F">
        <w:rPr>
          <w:szCs w:val="20"/>
          <w:lang w:val="ru-RU"/>
        </w:rPr>
        <w:tab/>
      </w:r>
      <w:r w:rsidRPr="00F0117F">
        <w:rPr>
          <w:szCs w:val="20"/>
          <w:lang w:val="ru-RU"/>
        </w:rPr>
        <w:tab/>
      </w:r>
      <w:r w:rsidR="00117495" w:rsidRPr="00F0117F">
        <w:rPr>
          <w:lang w:val="ru-RU"/>
        </w:rPr>
        <w:t>Про</w:t>
      </w:r>
      <w:r w:rsidR="00715667" w:rsidRPr="00F0117F">
        <w:rPr>
          <w:lang w:val="ru-RU"/>
        </w:rPr>
        <w:t>сим</w:t>
      </w:r>
      <w:r w:rsidRPr="00F0117F">
        <w:rPr>
          <w:lang w:val="ru-RU"/>
        </w:rPr>
        <w:t xml:space="preserve"> </w:t>
      </w:r>
      <w:r w:rsidR="00117495" w:rsidRPr="00F0117F">
        <w:rPr>
          <w:lang w:val="ru-RU"/>
        </w:rPr>
        <w:t>присылать</w:t>
      </w:r>
      <w:r w:rsidRPr="00F0117F">
        <w:rPr>
          <w:lang w:val="ru-RU"/>
        </w:rPr>
        <w:t xml:space="preserve"> </w:t>
      </w:r>
      <w:r w:rsidR="00117495" w:rsidRPr="00F0117F">
        <w:rPr>
          <w:lang w:val="ru-RU"/>
        </w:rPr>
        <w:t>Ваш</w:t>
      </w:r>
      <w:r w:rsidRPr="00F0117F">
        <w:rPr>
          <w:lang w:val="ru-RU"/>
        </w:rPr>
        <w:t xml:space="preserve"> </w:t>
      </w:r>
      <w:r w:rsidR="00117495" w:rsidRPr="00F0117F">
        <w:rPr>
          <w:lang w:val="ru-RU"/>
        </w:rPr>
        <w:t>формуляр</w:t>
      </w:r>
      <w:r w:rsidRPr="00F0117F">
        <w:rPr>
          <w:lang w:val="ru-RU"/>
        </w:rPr>
        <w:t xml:space="preserve"> </w:t>
      </w:r>
      <w:r w:rsidR="00117495" w:rsidRPr="00F0117F">
        <w:rPr>
          <w:lang w:val="ru-RU"/>
        </w:rPr>
        <w:t>на</w:t>
      </w:r>
      <w:r w:rsidRPr="00F0117F">
        <w:rPr>
          <w:lang w:val="ru-RU"/>
        </w:rPr>
        <w:t xml:space="preserve"> </w:t>
      </w:r>
      <w:r w:rsidR="00117495" w:rsidRPr="00F0117F">
        <w:rPr>
          <w:lang w:val="ru-RU"/>
        </w:rPr>
        <w:t>электронный</w:t>
      </w:r>
      <w:r w:rsidRPr="00F0117F">
        <w:rPr>
          <w:lang w:val="ru-RU"/>
        </w:rPr>
        <w:t xml:space="preserve"> </w:t>
      </w:r>
      <w:r w:rsidR="00117495" w:rsidRPr="00F0117F">
        <w:rPr>
          <w:lang w:val="ru-RU"/>
        </w:rPr>
        <w:t>адрес</w:t>
      </w:r>
      <w:r w:rsidR="00A53673" w:rsidRPr="00F0117F">
        <w:rPr>
          <w:lang w:val="ru-RU"/>
        </w:rPr>
        <w:t>:</w:t>
      </w:r>
      <w:r w:rsidRPr="00F0117F">
        <w:rPr>
          <w:lang w:val="ru-RU"/>
        </w:rPr>
        <w:t xml:space="preserve"> </w:t>
      </w:r>
      <w:r w:rsidRPr="00F0117F">
        <w:rPr>
          <w:szCs w:val="20"/>
          <w:lang w:val="ru-RU"/>
        </w:rPr>
        <w:tab/>
      </w:r>
      <w:r w:rsidRPr="00F0117F">
        <w:rPr>
          <w:szCs w:val="20"/>
          <w:lang w:val="ru-RU"/>
        </w:rPr>
        <w:tab/>
      </w:r>
      <w:r w:rsidRPr="00F0117F">
        <w:rPr>
          <w:szCs w:val="20"/>
          <w:lang w:val="ru-RU"/>
        </w:rPr>
        <w:tab/>
      </w:r>
      <w:r w:rsidRPr="00F0117F">
        <w:rPr>
          <w:szCs w:val="20"/>
          <w:lang w:val="ru-RU"/>
        </w:rPr>
        <w:tab/>
      </w:r>
      <w:r w:rsidRPr="00F0117F">
        <w:rPr>
          <w:szCs w:val="20"/>
          <w:lang w:val="ru-RU"/>
        </w:rPr>
        <w:tab/>
      </w:r>
      <w:r w:rsidRPr="00F0117F">
        <w:rPr>
          <w:szCs w:val="20"/>
          <w:lang w:val="ru-RU"/>
        </w:rPr>
        <w:tab/>
      </w:r>
      <w:hyperlink r:id="rId27" w:history="1">
        <w:r w:rsidR="00A53673" w:rsidRPr="00F0117F">
          <w:rPr>
            <w:rStyle w:val="Hyperlink"/>
            <w:lang w:val="ru-RU"/>
          </w:rPr>
          <w:t>vluchtelingenvo@passendonderwijswf.nl</w:t>
        </w:r>
      </w:hyperlink>
      <w:r w:rsidRPr="00F0117F">
        <w:rPr>
          <w:rStyle w:val="Hyperlink"/>
          <w:lang w:val="ru-RU"/>
        </w:rPr>
        <w:t xml:space="preserve"> </w:t>
      </w:r>
    </w:p>
    <w:p w14:paraId="1C22645A" w14:textId="3614A309" w:rsidR="00424FB8" w:rsidRPr="00F0117F" w:rsidRDefault="00424FB8" w:rsidP="00424FB8">
      <w:pPr>
        <w:jc w:val="both"/>
        <w:rPr>
          <w:rFonts w:eastAsia="Times New Roman" w:cs="Arial"/>
          <w:szCs w:val="20"/>
          <w:bdr w:val="none" w:sz="0" w:space="0" w:color="auto" w:frame="1"/>
          <w:lang w:val="ru-RU" w:eastAsia="nl-NL"/>
        </w:rPr>
      </w:pPr>
      <w:r w:rsidRPr="00F0117F">
        <w:rPr>
          <w:szCs w:val="20"/>
          <w:lang w:val="ru-RU"/>
        </w:rPr>
        <w:tab/>
      </w:r>
      <w:r w:rsidRPr="00F0117F">
        <w:rPr>
          <w:szCs w:val="20"/>
          <w:lang w:val="ru-RU"/>
        </w:rPr>
        <w:tab/>
      </w:r>
      <w:r w:rsidRPr="00F0117F">
        <w:rPr>
          <w:szCs w:val="20"/>
          <w:lang w:val="ru-RU"/>
        </w:rPr>
        <w:tab/>
      </w:r>
      <w:r w:rsidR="00287CEC" w:rsidRPr="00F0117F">
        <w:rPr>
          <w:rFonts w:eastAsia="Times New Roman" w:cs="Arial"/>
          <w:szCs w:val="20"/>
          <w:bdr w:val="none" w:sz="0" w:space="0" w:color="auto" w:frame="1"/>
          <w:lang w:val="ru-RU" w:eastAsia="nl-NL"/>
        </w:rPr>
        <w:t>Антуан</w:t>
      </w:r>
      <w:r w:rsidRPr="00F0117F">
        <w:rPr>
          <w:rFonts w:eastAsia="Times New Roman" w:cs="Arial"/>
          <w:szCs w:val="20"/>
          <w:bdr w:val="none" w:sz="0" w:space="0" w:color="auto" w:frame="1"/>
          <w:lang w:val="ru-RU" w:eastAsia="nl-NL"/>
        </w:rPr>
        <w:t xml:space="preserve"> </w:t>
      </w:r>
      <w:r w:rsidR="00287CEC" w:rsidRPr="00F0117F">
        <w:rPr>
          <w:rFonts w:eastAsia="Times New Roman" w:cs="Arial"/>
          <w:szCs w:val="20"/>
          <w:bdr w:val="none" w:sz="0" w:space="0" w:color="auto" w:frame="1"/>
          <w:lang w:val="ru-RU" w:eastAsia="nl-NL"/>
        </w:rPr>
        <w:t>Рейнс</w:t>
      </w:r>
      <w:r w:rsidRPr="00F0117F">
        <w:rPr>
          <w:szCs w:val="20"/>
          <w:lang w:val="ru-RU"/>
        </w:rPr>
        <w:tab/>
      </w:r>
      <w:r w:rsidRPr="00F0117F">
        <w:rPr>
          <w:szCs w:val="20"/>
          <w:lang w:val="ru-RU"/>
        </w:rPr>
        <w:tab/>
      </w:r>
      <w:r w:rsidR="00E30BFC" w:rsidRPr="00F0117F">
        <w:rPr>
          <w:lang w:val="ru-RU"/>
        </w:rPr>
        <w:t>номер телефона</w:t>
      </w:r>
      <w:r w:rsidRPr="00F0117F">
        <w:rPr>
          <w:lang w:val="ru-RU"/>
        </w:rPr>
        <w:t xml:space="preserve"> </w:t>
      </w:r>
      <w:r w:rsidR="00A53673" w:rsidRPr="00F0117F">
        <w:rPr>
          <w:rFonts w:eastAsia="Times New Roman" w:cs="Arial"/>
          <w:szCs w:val="20"/>
          <w:bdr w:val="none" w:sz="0" w:space="0" w:color="auto" w:frame="1"/>
          <w:lang w:val="ru-RU" w:eastAsia="nl-NL"/>
        </w:rPr>
        <w:t>06-51556108</w:t>
      </w:r>
      <w:r w:rsidRPr="00F0117F">
        <w:rPr>
          <w:rFonts w:eastAsia="Times New Roman" w:cs="Arial"/>
          <w:szCs w:val="20"/>
          <w:bdr w:val="none" w:sz="0" w:space="0" w:color="auto" w:frame="1"/>
          <w:lang w:val="ru-RU" w:eastAsia="nl-NL"/>
        </w:rPr>
        <w:t xml:space="preserve"> </w:t>
      </w:r>
    </w:p>
    <w:p w14:paraId="4CFC6ED0" w14:textId="12748BC3" w:rsidR="00424FB8" w:rsidRPr="00F0117F" w:rsidRDefault="00424FB8" w:rsidP="00424FB8">
      <w:pPr>
        <w:jc w:val="both"/>
        <w:rPr>
          <w:b/>
          <w:bCs/>
          <w:lang w:val="ru-RU"/>
        </w:rPr>
      </w:pPr>
    </w:p>
    <w:p w14:paraId="6CF024A3" w14:textId="637CB3A0" w:rsidR="00424FB8" w:rsidRPr="00F0117F" w:rsidRDefault="00287CEC" w:rsidP="00424FB8">
      <w:pPr>
        <w:jc w:val="both"/>
        <w:rPr>
          <w:b/>
          <w:bCs/>
          <w:lang w:val="ru-RU"/>
        </w:rPr>
      </w:pPr>
      <w:r w:rsidRPr="00F0117F">
        <w:rPr>
          <w:b/>
          <w:bCs/>
          <w:lang w:val="ru-RU"/>
        </w:rPr>
        <w:t>Для</w:t>
      </w:r>
      <w:r w:rsidR="00424FB8" w:rsidRPr="00F0117F">
        <w:rPr>
          <w:b/>
          <w:bCs/>
          <w:lang w:val="ru-RU"/>
        </w:rPr>
        <w:t xml:space="preserve"> </w:t>
      </w:r>
      <w:r w:rsidR="00117495" w:rsidRPr="00F0117F">
        <w:rPr>
          <w:b/>
          <w:bCs/>
          <w:lang w:val="ru-RU"/>
        </w:rPr>
        <w:t>того,</w:t>
      </w:r>
      <w:r w:rsidR="00424FB8" w:rsidRPr="00F0117F">
        <w:rPr>
          <w:b/>
          <w:bCs/>
          <w:lang w:val="ru-RU"/>
        </w:rPr>
        <w:t xml:space="preserve"> </w:t>
      </w:r>
      <w:r w:rsidR="00117495" w:rsidRPr="00F0117F">
        <w:rPr>
          <w:b/>
          <w:bCs/>
          <w:lang w:val="ru-RU"/>
        </w:rPr>
        <w:t>чтобы</w:t>
      </w:r>
      <w:r w:rsidR="00424FB8" w:rsidRPr="00F0117F">
        <w:rPr>
          <w:b/>
          <w:bCs/>
          <w:lang w:val="ru-RU"/>
        </w:rPr>
        <w:t xml:space="preserve"> </w:t>
      </w:r>
      <w:r w:rsidR="00117495" w:rsidRPr="00F0117F">
        <w:rPr>
          <w:b/>
          <w:bCs/>
          <w:lang w:val="ru-RU"/>
        </w:rPr>
        <w:t>мы</w:t>
      </w:r>
      <w:r w:rsidR="00424FB8" w:rsidRPr="00F0117F">
        <w:rPr>
          <w:b/>
          <w:bCs/>
          <w:lang w:val="ru-RU"/>
        </w:rPr>
        <w:t xml:space="preserve"> </w:t>
      </w:r>
      <w:r w:rsidR="00117495" w:rsidRPr="00F0117F">
        <w:rPr>
          <w:b/>
          <w:bCs/>
          <w:lang w:val="ru-RU"/>
        </w:rPr>
        <w:t>могли</w:t>
      </w:r>
      <w:r w:rsidR="00424FB8" w:rsidRPr="00F0117F">
        <w:rPr>
          <w:b/>
          <w:bCs/>
          <w:lang w:val="ru-RU"/>
        </w:rPr>
        <w:t xml:space="preserve"> </w:t>
      </w:r>
      <w:r w:rsidR="00117495" w:rsidRPr="00F0117F">
        <w:rPr>
          <w:b/>
          <w:bCs/>
          <w:lang w:val="ru-RU"/>
        </w:rPr>
        <w:t>предложить</w:t>
      </w:r>
      <w:r w:rsidR="00424FB8" w:rsidRPr="00F0117F">
        <w:rPr>
          <w:b/>
          <w:bCs/>
          <w:lang w:val="ru-RU"/>
        </w:rPr>
        <w:t xml:space="preserve"> </w:t>
      </w:r>
      <w:r w:rsidR="00117495" w:rsidRPr="00F0117F">
        <w:rPr>
          <w:b/>
          <w:bCs/>
          <w:lang w:val="ru-RU"/>
        </w:rPr>
        <w:t>Вам</w:t>
      </w:r>
      <w:r w:rsidR="00424FB8" w:rsidRPr="00F0117F">
        <w:rPr>
          <w:b/>
          <w:bCs/>
          <w:lang w:val="ru-RU"/>
        </w:rPr>
        <w:t xml:space="preserve"> </w:t>
      </w:r>
      <w:r w:rsidR="00117495" w:rsidRPr="00F0117F">
        <w:rPr>
          <w:b/>
          <w:bCs/>
          <w:lang w:val="ru-RU"/>
        </w:rPr>
        <w:t>надлежащую</w:t>
      </w:r>
      <w:r w:rsidR="00424FB8" w:rsidRPr="00F0117F">
        <w:rPr>
          <w:b/>
          <w:bCs/>
          <w:lang w:val="ru-RU"/>
        </w:rPr>
        <w:t xml:space="preserve"> </w:t>
      </w:r>
      <w:r w:rsidR="00117495" w:rsidRPr="00F0117F">
        <w:rPr>
          <w:b/>
          <w:bCs/>
          <w:lang w:val="ru-RU"/>
        </w:rPr>
        <w:t>помощь,</w:t>
      </w:r>
      <w:r w:rsidR="00424FB8" w:rsidRPr="00F0117F">
        <w:rPr>
          <w:b/>
          <w:bCs/>
          <w:lang w:val="ru-RU"/>
        </w:rPr>
        <w:t xml:space="preserve"> </w:t>
      </w:r>
      <w:r w:rsidR="00117495" w:rsidRPr="00F0117F">
        <w:rPr>
          <w:b/>
          <w:bCs/>
          <w:lang w:val="ru-RU"/>
        </w:rPr>
        <w:t>важно,</w:t>
      </w:r>
      <w:r w:rsidR="00424FB8" w:rsidRPr="00F0117F">
        <w:rPr>
          <w:b/>
          <w:bCs/>
          <w:lang w:val="ru-RU"/>
        </w:rPr>
        <w:t xml:space="preserve"> </w:t>
      </w:r>
      <w:r w:rsidR="00117495" w:rsidRPr="00F0117F">
        <w:rPr>
          <w:b/>
          <w:bCs/>
          <w:lang w:val="ru-RU"/>
        </w:rPr>
        <w:t>чтобы</w:t>
      </w:r>
      <w:r w:rsidR="00424FB8" w:rsidRPr="00F0117F">
        <w:rPr>
          <w:b/>
          <w:bCs/>
          <w:lang w:val="ru-RU"/>
        </w:rPr>
        <w:t xml:space="preserve"> </w:t>
      </w:r>
      <w:r w:rsidR="00117495" w:rsidRPr="00F0117F">
        <w:rPr>
          <w:b/>
          <w:bCs/>
          <w:lang w:val="ru-RU"/>
        </w:rPr>
        <w:t>Вы</w:t>
      </w:r>
      <w:r w:rsidR="00424FB8" w:rsidRPr="00F0117F">
        <w:rPr>
          <w:b/>
          <w:bCs/>
          <w:lang w:val="ru-RU"/>
        </w:rPr>
        <w:t xml:space="preserve"> </w:t>
      </w:r>
      <w:r w:rsidR="00117495" w:rsidRPr="00F0117F">
        <w:rPr>
          <w:b/>
          <w:bCs/>
          <w:lang w:val="ru-RU"/>
        </w:rPr>
        <w:t>прошли</w:t>
      </w:r>
      <w:r w:rsidR="00424FB8" w:rsidRPr="00F0117F">
        <w:rPr>
          <w:b/>
          <w:bCs/>
          <w:lang w:val="ru-RU"/>
        </w:rPr>
        <w:t xml:space="preserve"> </w:t>
      </w:r>
      <w:r w:rsidR="00117495" w:rsidRPr="00F0117F">
        <w:rPr>
          <w:b/>
          <w:bCs/>
          <w:lang w:val="ru-RU"/>
        </w:rPr>
        <w:t>регистрацию</w:t>
      </w:r>
      <w:r w:rsidR="00424FB8" w:rsidRPr="00F0117F">
        <w:rPr>
          <w:b/>
          <w:bCs/>
          <w:lang w:val="ru-RU"/>
        </w:rPr>
        <w:t xml:space="preserve"> </w:t>
      </w:r>
      <w:r w:rsidR="00117495" w:rsidRPr="00F0117F">
        <w:rPr>
          <w:b/>
          <w:bCs/>
          <w:lang w:val="ru-RU"/>
        </w:rPr>
        <w:t>в</w:t>
      </w:r>
      <w:r w:rsidR="00424FB8" w:rsidRPr="00F0117F">
        <w:rPr>
          <w:b/>
          <w:bCs/>
          <w:lang w:val="ru-RU"/>
        </w:rPr>
        <w:t xml:space="preserve"> </w:t>
      </w:r>
      <w:r w:rsidR="00117495" w:rsidRPr="00F0117F">
        <w:rPr>
          <w:b/>
          <w:bCs/>
          <w:lang w:val="ru-RU"/>
        </w:rPr>
        <w:t>соответств</w:t>
      </w:r>
      <w:r w:rsidR="00715667" w:rsidRPr="00F0117F">
        <w:rPr>
          <w:b/>
          <w:bCs/>
          <w:lang w:val="ru-RU"/>
        </w:rPr>
        <w:t>ующ</w:t>
      </w:r>
      <w:r w:rsidR="00117495" w:rsidRPr="00F0117F">
        <w:rPr>
          <w:b/>
          <w:bCs/>
          <w:lang w:val="ru-RU"/>
        </w:rPr>
        <w:t>их</w:t>
      </w:r>
      <w:r w:rsidR="00424FB8" w:rsidRPr="00F0117F">
        <w:rPr>
          <w:b/>
          <w:bCs/>
          <w:lang w:val="ru-RU"/>
        </w:rPr>
        <w:t xml:space="preserve"> </w:t>
      </w:r>
      <w:r w:rsidR="00715667" w:rsidRPr="00F0117F">
        <w:rPr>
          <w:b/>
          <w:bCs/>
          <w:lang w:val="ru-RU"/>
        </w:rPr>
        <w:t>органа</w:t>
      </w:r>
      <w:r w:rsidR="00117495" w:rsidRPr="00F0117F">
        <w:rPr>
          <w:b/>
          <w:bCs/>
          <w:lang w:val="ru-RU"/>
        </w:rPr>
        <w:t>х</w:t>
      </w:r>
      <w:r w:rsidR="00424FB8" w:rsidRPr="00F0117F">
        <w:rPr>
          <w:b/>
          <w:bCs/>
          <w:lang w:val="ru-RU"/>
        </w:rPr>
        <w:t xml:space="preserve"> </w:t>
      </w:r>
      <w:r w:rsidR="00117495" w:rsidRPr="00F0117F">
        <w:rPr>
          <w:b/>
          <w:bCs/>
          <w:lang w:val="ru-RU"/>
        </w:rPr>
        <w:t>муниципалитета.</w:t>
      </w:r>
      <w:r w:rsidR="00424FB8" w:rsidRPr="00F0117F">
        <w:rPr>
          <w:b/>
          <w:bCs/>
          <w:lang w:val="ru-RU"/>
        </w:rPr>
        <w:t xml:space="preserve"> </w:t>
      </w:r>
      <w:r w:rsidR="00117495" w:rsidRPr="00F0117F">
        <w:rPr>
          <w:b/>
          <w:bCs/>
          <w:lang w:val="ru-RU"/>
        </w:rPr>
        <w:t>Для</w:t>
      </w:r>
      <w:r w:rsidR="00424FB8" w:rsidRPr="00F0117F">
        <w:rPr>
          <w:b/>
          <w:bCs/>
          <w:lang w:val="ru-RU"/>
        </w:rPr>
        <w:t xml:space="preserve"> </w:t>
      </w:r>
      <w:r w:rsidR="00117495" w:rsidRPr="00F0117F">
        <w:rPr>
          <w:b/>
          <w:bCs/>
          <w:lang w:val="ru-RU"/>
        </w:rPr>
        <w:t>решения</w:t>
      </w:r>
      <w:r w:rsidR="00424FB8" w:rsidRPr="00F0117F">
        <w:rPr>
          <w:b/>
          <w:bCs/>
          <w:lang w:val="ru-RU"/>
        </w:rPr>
        <w:t xml:space="preserve"> </w:t>
      </w:r>
      <w:r w:rsidR="00117495" w:rsidRPr="00F0117F">
        <w:rPr>
          <w:b/>
          <w:bCs/>
          <w:lang w:val="ru-RU"/>
        </w:rPr>
        <w:t>связанных</w:t>
      </w:r>
      <w:r w:rsidR="00424FB8" w:rsidRPr="00F0117F">
        <w:rPr>
          <w:b/>
          <w:bCs/>
          <w:lang w:val="ru-RU"/>
        </w:rPr>
        <w:t xml:space="preserve"> </w:t>
      </w:r>
      <w:r w:rsidR="00117495" w:rsidRPr="00F0117F">
        <w:rPr>
          <w:b/>
          <w:bCs/>
          <w:lang w:val="ru-RU"/>
        </w:rPr>
        <w:t>с</w:t>
      </w:r>
      <w:r w:rsidR="00424FB8" w:rsidRPr="00F0117F">
        <w:rPr>
          <w:b/>
          <w:bCs/>
          <w:lang w:val="ru-RU"/>
        </w:rPr>
        <w:t xml:space="preserve"> </w:t>
      </w:r>
      <w:r w:rsidR="00117495" w:rsidRPr="00F0117F">
        <w:rPr>
          <w:b/>
          <w:bCs/>
          <w:lang w:val="ru-RU"/>
        </w:rPr>
        <w:t>такой</w:t>
      </w:r>
      <w:r w:rsidR="00424FB8" w:rsidRPr="00F0117F">
        <w:rPr>
          <w:b/>
          <w:bCs/>
          <w:lang w:val="ru-RU"/>
        </w:rPr>
        <w:t xml:space="preserve"> </w:t>
      </w:r>
      <w:r w:rsidR="00117495" w:rsidRPr="00F0117F">
        <w:rPr>
          <w:b/>
          <w:bCs/>
          <w:lang w:val="ru-RU"/>
        </w:rPr>
        <w:t>регистрацией</w:t>
      </w:r>
      <w:r w:rsidR="00424FB8" w:rsidRPr="00F0117F">
        <w:rPr>
          <w:b/>
          <w:bCs/>
          <w:lang w:val="ru-RU"/>
        </w:rPr>
        <w:t xml:space="preserve"> </w:t>
      </w:r>
      <w:r w:rsidR="00117495" w:rsidRPr="00F0117F">
        <w:rPr>
          <w:b/>
          <w:bCs/>
          <w:lang w:val="ru-RU"/>
        </w:rPr>
        <w:t>вопросов</w:t>
      </w:r>
      <w:r w:rsidR="00424FB8" w:rsidRPr="00F0117F">
        <w:rPr>
          <w:b/>
          <w:bCs/>
          <w:lang w:val="ru-RU"/>
        </w:rPr>
        <w:t xml:space="preserve"> </w:t>
      </w:r>
      <w:r w:rsidR="00117495" w:rsidRPr="00F0117F">
        <w:rPr>
          <w:b/>
          <w:bCs/>
          <w:lang w:val="ru-RU"/>
        </w:rPr>
        <w:t>Вы</w:t>
      </w:r>
      <w:r w:rsidR="00424FB8" w:rsidRPr="00F0117F">
        <w:rPr>
          <w:b/>
          <w:bCs/>
          <w:lang w:val="ru-RU"/>
        </w:rPr>
        <w:t xml:space="preserve"> </w:t>
      </w:r>
      <w:r w:rsidR="00117495" w:rsidRPr="00F0117F">
        <w:rPr>
          <w:b/>
          <w:bCs/>
          <w:lang w:val="ru-RU"/>
        </w:rPr>
        <w:t>можете</w:t>
      </w:r>
      <w:r w:rsidR="00424FB8" w:rsidRPr="00F0117F">
        <w:rPr>
          <w:b/>
          <w:bCs/>
          <w:lang w:val="ru-RU"/>
        </w:rPr>
        <w:t xml:space="preserve"> </w:t>
      </w:r>
      <w:r w:rsidR="00117495" w:rsidRPr="00F0117F">
        <w:rPr>
          <w:b/>
          <w:bCs/>
          <w:lang w:val="ru-RU"/>
        </w:rPr>
        <w:t>обратиться</w:t>
      </w:r>
      <w:r w:rsidR="00424FB8" w:rsidRPr="00F0117F">
        <w:rPr>
          <w:b/>
          <w:bCs/>
          <w:lang w:val="ru-RU"/>
        </w:rPr>
        <w:t xml:space="preserve"> </w:t>
      </w:r>
      <w:r w:rsidR="00117495" w:rsidRPr="00F0117F">
        <w:rPr>
          <w:b/>
          <w:bCs/>
          <w:lang w:val="ru-RU"/>
        </w:rPr>
        <w:t>к</w:t>
      </w:r>
      <w:r w:rsidR="00424FB8" w:rsidRPr="00F0117F">
        <w:rPr>
          <w:b/>
          <w:bCs/>
          <w:lang w:val="ru-RU"/>
        </w:rPr>
        <w:t xml:space="preserve"> </w:t>
      </w:r>
      <w:r w:rsidR="00117495" w:rsidRPr="00F0117F">
        <w:rPr>
          <w:b/>
          <w:bCs/>
          <w:lang w:val="ru-RU"/>
        </w:rPr>
        <w:t>Вашему</w:t>
      </w:r>
      <w:r w:rsidR="00424FB8" w:rsidRPr="00F0117F">
        <w:rPr>
          <w:b/>
          <w:bCs/>
          <w:lang w:val="ru-RU"/>
        </w:rPr>
        <w:t xml:space="preserve"> </w:t>
      </w:r>
      <w:r w:rsidR="00117495" w:rsidRPr="00F0117F">
        <w:rPr>
          <w:b/>
          <w:bCs/>
          <w:lang w:val="ru-RU"/>
        </w:rPr>
        <w:t>муниципалитету.</w:t>
      </w:r>
      <w:r w:rsidR="00424FB8" w:rsidRPr="00F0117F">
        <w:rPr>
          <w:b/>
          <w:bCs/>
          <w:lang w:val="ru-RU"/>
        </w:rPr>
        <w:t xml:space="preserve"> </w:t>
      </w:r>
    </w:p>
    <w:p w14:paraId="61CD1C4F" w14:textId="6E70801F" w:rsidR="00424FB8" w:rsidRPr="00F0117F" w:rsidRDefault="00424FB8" w:rsidP="00424FB8">
      <w:pPr>
        <w:jc w:val="both"/>
        <w:rPr>
          <w:b/>
          <w:bCs/>
          <w:lang w:val="ru-RU"/>
        </w:rPr>
      </w:pPr>
    </w:p>
    <w:p w14:paraId="3B0433E1" w14:textId="5C33BBAA" w:rsidR="00424FB8" w:rsidRPr="00F0117F" w:rsidRDefault="00117495" w:rsidP="00424FB8">
      <w:pPr>
        <w:jc w:val="both"/>
        <w:rPr>
          <w:bCs/>
          <w:lang w:val="ru-RU"/>
        </w:rPr>
      </w:pPr>
      <w:r w:rsidRPr="00F0117F">
        <w:rPr>
          <w:bCs/>
          <w:lang w:val="ru-RU"/>
        </w:rPr>
        <w:t>Если</w:t>
      </w:r>
      <w:r w:rsidR="00424FB8" w:rsidRPr="00F0117F">
        <w:rPr>
          <w:bCs/>
          <w:lang w:val="ru-RU"/>
        </w:rPr>
        <w:t xml:space="preserve"> </w:t>
      </w:r>
      <w:r w:rsidRPr="00F0117F">
        <w:rPr>
          <w:bCs/>
          <w:lang w:val="ru-RU"/>
        </w:rPr>
        <w:t>Вы</w:t>
      </w:r>
      <w:r w:rsidR="00424FB8" w:rsidRPr="00F0117F">
        <w:rPr>
          <w:bCs/>
          <w:lang w:val="ru-RU"/>
        </w:rPr>
        <w:t xml:space="preserve"> </w:t>
      </w:r>
      <w:r w:rsidRPr="00F0117F">
        <w:rPr>
          <w:bCs/>
          <w:lang w:val="ru-RU"/>
        </w:rPr>
        <w:t>желаете</w:t>
      </w:r>
      <w:r w:rsidR="00424FB8" w:rsidRPr="00F0117F">
        <w:rPr>
          <w:bCs/>
          <w:lang w:val="ru-RU"/>
        </w:rPr>
        <w:t xml:space="preserve"> </w:t>
      </w:r>
      <w:r w:rsidRPr="00F0117F">
        <w:rPr>
          <w:bCs/>
          <w:lang w:val="ru-RU"/>
        </w:rPr>
        <w:t>высказаться</w:t>
      </w:r>
      <w:r w:rsidR="00424FB8" w:rsidRPr="00F0117F">
        <w:rPr>
          <w:bCs/>
          <w:lang w:val="ru-RU"/>
        </w:rPr>
        <w:t xml:space="preserve"> </w:t>
      </w:r>
      <w:r w:rsidRPr="00F0117F">
        <w:rPr>
          <w:bCs/>
          <w:lang w:val="ru-RU"/>
        </w:rPr>
        <w:t>или</w:t>
      </w:r>
      <w:r w:rsidR="00424FB8" w:rsidRPr="00F0117F">
        <w:rPr>
          <w:bCs/>
          <w:lang w:val="ru-RU"/>
        </w:rPr>
        <w:t xml:space="preserve"> </w:t>
      </w:r>
      <w:r w:rsidRPr="00F0117F">
        <w:rPr>
          <w:bCs/>
          <w:lang w:val="ru-RU"/>
        </w:rPr>
        <w:t>же</w:t>
      </w:r>
      <w:r w:rsidR="00424FB8" w:rsidRPr="00F0117F">
        <w:rPr>
          <w:bCs/>
          <w:lang w:val="ru-RU"/>
        </w:rPr>
        <w:t xml:space="preserve"> </w:t>
      </w:r>
      <w:r w:rsidRPr="00F0117F">
        <w:rPr>
          <w:bCs/>
          <w:lang w:val="ru-RU"/>
        </w:rPr>
        <w:t>предложить</w:t>
      </w:r>
      <w:r w:rsidR="00424FB8" w:rsidRPr="00F0117F">
        <w:rPr>
          <w:bCs/>
          <w:lang w:val="ru-RU"/>
        </w:rPr>
        <w:t xml:space="preserve"> </w:t>
      </w:r>
      <w:r w:rsidRPr="00F0117F">
        <w:rPr>
          <w:bCs/>
          <w:lang w:val="ru-RU"/>
        </w:rPr>
        <w:t>свою</w:t>
      </w:r>
      <w:r w:rsidR="00424FB8" w:rsidRPr="00F0117F">
        <w:rPr>
          <w:bCs/>
          <w:lang w:val="ru-RU"/>
        </w:rPr>
        <w:t xml:space="preserve"> </w:t>
      </w:r>
      <w:r w:rsidRPr="00F0117F">
        <w:rPr>
          <w:bCs/>
          <w:lang w:val="ru-RU"/>
        </w:rPr>
        <w:t>помощь</w:t>
      </w:r>
      <w:r w:rsidR="00424FB8" w:rsidRPr="00F0117F">
        <w:rPr>
          <w:bCs/>
          <w:lang w:val="ru-RU"/>
        </w:rPr>
        <w:t xml:space="preserve"> </w:t>
      </w:r>
      <w:r w:rsidRPr="00F0117F">
        <w:rPr>
          <w:bCs/>
          <w:lang w:val="ru-RU"/>
        </w:rPr>
        <w:t>в</w:t>
      </w:r>
      <w:r w:rsidR="00424FB8" w:rsidRPr="00F0117F">
        <w:rPr>
          <w:bCs/>
          <w:lang w:val="ru-RU"/>
        </w:rPr>
        <w:t xml:space="preserve"> </w:t>
      </w:r>
      <w:r w:rsidR="00715667" w:rsidRPr="00F0117F">
        <w:rPr>
          <w:bCs/>
          <w:lang w:val="ru-RU"/>
        </w:rPr>
        <w:t>област</w:t>
      </w:r>
      <w:r w:rsidRPr="00F0117F">
        <w:rPr>
          <w:bCs/>
          <w:lang w:val="ru-RU"/>
        </w:rPr>
        <w:t>и</w:t>
      </w:r>
      <w:r w:rsidR="00424FB8" w:rsidRPr="00F0117F">
        <w:rPr>
          <w:bCs/>
          <w:lang w:val="ru-RU"/>
        </w:rPr>
        <w:t xml:space="preserve"> </w:t>
      </w:r>
      <w:r w:rsidRPr="00F0117F">
        <w:rPr>
          <w:bCs/>
          <w:lang w:val="ru-RU"/>
        </w:rPr>
        <w:t>приема</w:t>
      </w:r>
      <w:r w:rsidR="00424FB8" w:rsidRPr="00F0117F">
        <w:rPr>
          <w:bCs/>
          <w:lang w:val="ru-RU"/>
        </w:rPr>
        <w:t xml:space="preserve"> </w:t>
      </w:r>
      <w:r w:rsidRPr="00F0117F">
        <w:rPr>
          <w:bCs/>
          <w:lang w:val="ru-RU"/>
        </w:rPr>
        <w:t>и</w:t>
      </w:r>
      <w:r w:rsidR="00424FB8" w:rsidRPr="00F0117F">
        <w:rPr>
          <w:bCs/>
          <w:lang w:val="ru-RU"/>
        </w:rPr>
        <w:t xml:space="preserve"> </w:t>
      </w:r>
      <w:r w:rsidRPr="00F0117F">
        <w:rPr>
          <w:bCs/>
          <w:lang w:val="ru-RU"/>
        </w:rPr>
        <w:t>образования</w:t>
      </w:r>
      <w:r w:rsidR="00424FB8" w:rsidRPr="00F0117F">
        <w:rPr>
          <w:bCs/>
          <w:lang w:val="ru-RU"/>
        </w:rPr>
        <w:t xml:space="preserve"> </w:t>
      </w:r>
      <w:r w:rsidRPr="00F0117F">
        <w:rPr>
          <w:bCs/>
          <w:lang w:val="ru-RU"/>
        </w:rPr>
        <w:t>детей,</w:t>
      </w:r>
      <w:r w:rsidR="00424FB8" w:rsidRPr="00F0117F">
        <w:rPr>
          <w:bCs/>
          <w:lang w:val="ru-RU"/>
        </w:rPr>
        <w:t xml:space="preserve"> </w:t>
      </w:r>
      <w:r w:rsidR="00397FA5" w:rsidRPr="00F0117F">
        <w:rPr>
          <w:bCs/>
          <w:lang w:val="ru-RU"/>
        </w:rPr>
        <w:t>Вы</w:t>
      </w:r>
      <w:r w:rsidR="00424FB8" w:rsidRPr="00F0117F">
        <w:rPr>
          <w:bCs/>
          <w:lang w:val="ru-RU"/>
        </w:rPr>
        <w:t xml:space="preserve"> </w:t>
      </w:r>
      <w:r w:rsidR="00397FA5" w:rsidRPr="00F0117F">
        <w:rPr>
          <w:bCs/>
          <w:lang w:val="ru-RU"/>
        </w:rPr>
        <w:t>можете</w:t>
      </w:r>
      <w:r w:rsidR="00424FB8" w:rsidRPr="00F0117F">
        <w:rPr>
          <w:bCs/>
          <w:lang w:val="ru-RU"/>
        </w:rPr>
        <w:t xml:space="preserve"> </w:t>
      </w:r>
      <w:r w:rsidR="00397FA5" w:rsidRPr="00F0117F">
        <w:rPr>
          <w:bCs/>
          <w:lang w:val="ru-RU"/>
        </w:rPr>
        <w:t>зарегистрироваться,</w:t>
      </w:r>
      <w:r w:rsidR="00424FB8" w:rsidRPr="00F0117F">
        <w:rPr>
          <w:bCs/>
          <w:lang w:val="ru-RU"/>
        </w:rPr>
        <w:t xml:space="preserve"> </w:t>
      </w:r>
      <w:r w:rsidR="00397FA5" w:rsidRPr="00F0117F">
        <w:rPr>
          <w:bCs/>
          <w:lang w:val="ru-RU"/>
        </w:rPr>
        <w:t>обратившись</w:t>
      </w:r>
      <w:r w:rsidR="00424FB8" w:rsidRPr="00F0117F">
        <w:rPr>
          <w:bCs/>
          <w:lang w:val="ru-RU"/>
        </w:rPr>
        <w:t xml:space="preserve"> </w:t>
      </w:r>
      <w:r w:rsidR="00481A8E">
        <w:rPr>
          <w:bCs/>
          <w:lang w:val="ru-RU"/>
        </w:rPr>
        <w:t>в</w:t>
      </w:r>
      <w:r w:rsidR="00424FB8" w:rsidRPr="00F0117F">
        <w:rPr>
          <w:bCs/>
          <w:lang w:val="ru-RU"/>
        </w:rPr>
        <w:t xml:space="preserve"> </w:t>
      </w:r>
      <w:r w:rsidR="00397FA5" w:rsidRPr="00F0117F">
        <w:rPr>
          <w:bCs/>
          <w:lang w:val="ru-RU"/>
        </w:rPr>
        <w:t>детск</w:t>
      </w:r>
      <w:r w:rsidR="00481A8E">
        <w:rPr>
          <w:bCs/>
          <w:lang w:val="ru-RU"/>
        </w:rPr>
        <w:t>ий</w:t>
      </w:r>
      <w:r w:rsidR="00424FB8" w:rsidRPr="00F0117F">
        <w:rPr>
          <w:bCs/>
          <w:lang w:val="ru-RU"/>
        </w:rPr>
        <w:t xml:space="preserve"> </w:t>
      </w:r>
      <w:r w:rsidR="00284D93" w:rsidRPr="00F0117F">
        <w:rPr>
          <w:bCs/>
          <w:lang w:val="ru-RU"/>
        </w:rPr>
        <w:t>сад</w:t>
      </w:r>
      <w:r w:rsidR="00424FB8" w:rsidRPr="00F0117F">
        <w:rPr>
          <w:bCs/>
          <w:lang w:val="ru-RU"/>
        </w:rPr>
        <w:t xml:space="preserve"> </w:t>
      </w:r>
      <w:r w:rsidR="00397FA5" w:rsidRPr="00F0117F">
        <w:rPr>
          <w:bCs/>
          <w:lang w:val="ru-RU"/>
        </w:rPr>
        <w:t>либо</w:t>
      </w:r>
      <w:r w:rsidR="00424FB8" w:rsidRPr="00F0117F">
        <w:rPr>
          <w:bCs/>
          <w:lang w:val="ru-RU"/>
        </w:rPr>
        <w:t xml:space="preserve"> </w:t>
      </w:r>
      <w:r w:rsidR="00397FA5" w:rsidRPr="00F0117F">
        <w:rPr>
          <w:bCs/>
          <w:lang w:val="ru-RU"/>
        </w:rPr>
        <w:t>же</w:t>
      </w:r>
      <w:r w:rsidR="00424FB8" w:rsidRPr="00F0117F">
        <w:rPr>
          <w:bCs/>
          <w:lang w:val="ru-RU"/>
        </w:rPr>
        <w:t xml:space="preserve"> </w:t>
      </w:r>
      <w:r w:rsidR="00481A8E">
        <w:rPr>
          <w:bCs/>
          <w:lang w:val="ru-RU"/>
        </w:rPr>
        <w:t xml:space="preserve">в </w:t>
      </w:r>
      <w:r w:rsidR="00397FA5" w:rsidRPr="00F0117F">
        <w:rPr>
          <w:bCs/>
          <w:lang w:val="ru-RU"/>
        </w:rPr>
        <w:t>учреждени</w:t>
      </w:r>
      <w:r w:rsidR="00481A8E">
        <w:rPr>
          <w:bCs/>
          <w:lang w:val="ru-RU"/>
        </w:rPr>
        <w:t>е</w:t>
      </w:r>
      <w:r w:rsidR="00424FB8" w:rsidRPr="00F0117F">
        <w:rPr>
          <w:bCs/>
          <w:lang w:val="ru-RU"/>
        </w:rPr>
        <w:t xml:space="preserve"> </w:t>
      </w:r>
      <w:r w:rsidR="00397FA5" w:rsidRPr="00F0117F">
        <w:rPr>
          <w:bCs/>
          <w:lang w:val="ru-RU"/>
        </w:rPr>
        <w:t>начального</w:t>
      </w:r>
      <w:r w:rsidR="00424FB8" w:rsidRPr="00F0117F">
        <w:rPr>
          <w:bCs/>
          <w:lang w:val="ru-RU"/>
        </w:rPr>
        <w:t xml:space="preserve"> </w:t>
      </w:r>
      <w:r w:rsidR="00397FA5" w:rsidRPr="00F0117F">
        <w:rPr>
          <w:bCs/>
          <w:lang w:val="ru-RU"/>
        </w:rPr>
        <w:t>образования</w:t>
      </w:r>
      <w:r w:rsidR="00424FB8" w:rsidRPr="00F0117F">
        <w:rPr>
          <w:bCs/>
          <w:lang w:val="ru-RU"/>
        </w:rPr>
        <w:t xml:space="preserve"> </w:t>
      </w:r>
      <w:r w:rsidR="00397FA5" w:rsidRPr="00F0117F">
        <w:rPr>
          <w:bCs/>
          <w:lang w:val="ru-RU"/>
        </w:rPr>
        <w:t>в</w:t>
      </w:r>
      <w:r w:rsidR="00424FB8" w:rsidRPr="00F0117F">
        <w:rPr>
          <w:bCs/>
          <w:lang w:val="ru-RU"/>
        </w:rPr>
        <w:t xml:space="preserve"> </w:t>
      </w:r>
      <w:r w:rsidR="00397FA5" w:rsidRPr="00F0117F">
        <w:rPr>
          <w:bCs/>
          <w:lang w:val="ru-RU"/>
        </w:rPr>
        <w:t>районе</w:t>
      </w:r>
      <w:r w:rsidR="00424FB8" w:rsidRPr="00F0117F">
        <w:rPr>
          <w:bCs/>
          <w:lang w:val="ru-RU"/>
        </w:rPr>
        <w:t xml:space="preserve"> </w:t>
      </w:r>
      <w:r w:rsidR="00715667" w:rsidRPr="00F0117F">
        <w:rPr>
          <w:bCs/>
          <w:lang w:val="ru-RU"/>
        </w:rPr>
        <w:t>Ваш</w:t>
      </w:r>
      <w:r w:rsidR="00284D93" w:rsidRPr="00F0117F">
        <w:rPr>
          <w:bCs/>
          <w:lang w:val="ru-RU"/>
        </w:rPr>
        <w:t>его</w:t>
      </w:r>
      <w:r w:rsidR="00424FB8" w:rsidRPr="00F0117F">
        <w:rPr>
          <w:bCs/>
          <w:lang w:val="ru-RU"/>
        </w:rPr>
        <w:t xml:space="preserve"> </w:t>
      </w:r>
      <w:r w:rsidR="00397FA5" w:rsidRPr="00F0117F">
        <w:rPr>
          <w:bCs/>
          <w:lang w:val="ru-RU"/>
        </w:rPr>
        <w:t>проживания.</w:t>
      </w:r>
      <w:r w:rsidR="00424FB8" w:rsidRPr="00F0117F">
        <w:rPr>
          <w:bCs/>
          <w:lang w:val="ru-RU"/>
        </w:rPr>
        <w:t xml:space="preserve"> </w:t>
      </w:r>
    </w:p>
    <w:p w14:paraId="33CD4596" w14:textId="10203E0A" w:rsidR="00424FB8" w:rsidRPr="00F0117F" w:rsidRDefault="000B38D4" w:rsidP="00424FB8">
      <w:pPr>
        <w:jc w:val="both"/>
        <w:rPr>
          <w:bCs/>
          <w:lang w:val="ru-RU"/>
        </w:rPr>
      </w:pPr>
      <w:r w:rsidRPr="00F0117F">
        <w:rPr>
          <w:bCs/>
          <w:lang w:val="ru-RU"/>
        </w:rPr>
        <w:t>Для</w:t>
      </w:r>
      <w:r w:rsidR="00424FB8" w:rsidRPr="00F0117F">
        <w:rPr>
          <w:bCs/>
          <w:lang w:val="ru-RU"/>
        </w:rPr>
        <w:t xml:space="preserve"> </w:t>
      </w:r>
      <w:r w:rsidRPr="00F0117F">
        <w:rPr>
          <w:bCs/>
          <w:lang w:val="ru-RU"/>
        </w:rPr>
        <w:t>того,</w:t>
      </w:r>
      <w:r w:rsidR="00424FB8" w:rsidRPr="00F0117F">
        <w:rPr>
          <w:bCs/>
          <w:lang w:val="ru-RU"/>
        </w:rPr>
        <w:t xml:space="preserve"> </w:t>
      </w:r>
      <w:r w:rsidR="00397FA5" w:rsidRPr="00F0117F">
        <w:rPr>
          <w:bCs/>
          <w:lang w:val="ru-RU"/>
        </w:rPr>
        <w:t>чтобы</w:t>
      </w:r>
      <w:r w:rsidR="00424FB8" w:rsidRPr="00F0117F">
        <w:rPr>
          <w:bCs/>
          <w:lang w:val="ru-RU"/>
        </w:rPr>
        <w:t xml:space="preserve"> </w:t>
      </w:r>
      <w:r w:rsidR="00397FA5" w:rsidRPr="00F0117F">
        <w:rPr>
          <w:bCs/>
          <w:lang w:val="ru-RU"/>
        </w:rPr>
        <w:t>получить</w:t>
      </w:r>
      <w:r w:rsidR="00424FB8" w:rsidRPr="00F0117F">
        <w:rPr>
          <w:bCs/>
          <w:lang w:val="ru-RU"/>
        </w:rPr>
        <w:t xml:space="preserve"> </w:t>
      </w:r>
      <w:r w:rsidR="00397FA5" w:rsidRPr="00F0117F">
        <w:rPr>
          <w:bCs/>
          <w:lang w:val="ru-RU"/>
        </w:rPr>
        <w:t>больше</w:t>
      </w:r>
      <w:r w:rsidR="00424FB8" w:rsidRPr="00F0117F">
        <w:rPr>
          <w:bCs/>
          <w:lang w:val="ru-RU"/>
        </w:rPr>
        <w:t xml:space="preserve"> </w:t>
      </w:r>
      <w:r w:rsidR="00397FA5" w:rsidRPr="00F0117F">
        <w:rPr>
          <w:bCs/>
          <w:lang w:val="ru-RU"/>
        </w:rPr>
        <w:t>информации</w:t>
      </w:r>
      <w:r w:rsidR="00715667" w:rsidRPr="00F0117F">
        <w:rPr>
          <w:bCs/>
          <w:lang w:val="ru-RU"/>
        </w:rPr>
        <w:t xml:space="preserve"> </w:t>
      </w:r>
      <w:r w:rsidR="00D34230" w:rsidRPr="00F0117F">
        <w:rPr>
          <w:bCs/>
          <w:lang w:val="ru-RU"/>
        </w:rPr>
        <w:t xml:space="preserve">по </w:t>
      </w:r>
      <w:r w:rsidR="00397FA5" w:rsidRPr="00F0117F">
        <w:rPr>
          <w:bCs/>
          <w:lang w:val="ru-RU"/>
        </w:rPr>
        <w:t>данной</w:t>
      </w:r>
      <w:r w:rsidR="00424FB8" w:rsidRPr="00F0117F">
        <w:rPr>
          <w:bCs/>
          <w:lang w:val="ru-RU"/>
        </w:rPr>
        <w:t xml:space="preserve"> </w:t>
      </w:r>
      <w:r w:rsidR="00397FA5" w:rsidRPr="00F0117F">
        <w:rPr>
          <w:bCs/>
          <w:lang w:val="ru-RU"/>
        </w:rPr>
        <w:t>тематике,</w:t>
      </w:r>
      <w:r w:rsidR="00424FB8" w:rsidRPr="00F0117F">
        <w:rPr>
          <w:bCs/>
          <w:lang w:val="ru-RU"/>
        </w:rPr>
        <w:t xml:space="preserve"> </w:t>
      </w:r>
      <w:r w:rsidR="00397FA5" w:rsidRPr="00F0117F">
        <w:rPr>
          <w:bCs/>
          <w:lang w:val="ru-RU"/>
        </w:rPr>
        <w:t>про</w:t>
      </w:r>
      <w:r w:rsidR="00715667" w:rsidRPr="00F0117F">
        <w:rPr>
          <w:bCs/>
          <w:lang w:val="ru-RU"/>
        </w:rPr>
        <w:t>сим</w:t>
      </w:r>
      <w:r w:rsidR="00424FB8" w:rsidRPr="00F0117F">
        <w:rPr>
          <w:bCs/>
          <w:lang w:val="ru-RU"/>
        </w:rPr>
        <w:t xml:space="preserve"> </w:t>
      </w:r>
      <w:r w:rsidR="00397FA5" w:rsidRPr="00F0117F">
        <w:rPr>
          <w:bCs/>
          <w:lang w:val="ru-RU"/>
        </w:rPr>
        <w:t>Вас</w:t>
      </w:r>
      <w:r w:rsidR="00424FB8" w:rsidRPr="00F0117F">
        <w:rPr>
          <w:bCs/>
          <w:lang w:val="ru-RU"/>
        </w:rPr>
        <w:t xml:space="preserve"> </w:t>
      </w:r>
      <w:r w:rsidR="00397FA5" w:rsidRPr="00F0117F">
        <w:rPr>
          <w:bCs/>
          <w:lang w:val="ru-RU"/>
        </w:rPr>
        <w:t>обращаться</w:t>
      </w:r>
      <w:r w:rsidR="00424FB8" w:rsidRPr="00F0117F">
        <w:rPr>
          <w:bCs/>
          <w:lang w:val="ru-RU"/>
        </w:rPr>
        <w:t xml:space="preserve"> </w:t>
      </w:r>
      <w:r w:rsidR="00397FA5" w:rsidRPr="00F0117F">
        <w:rPr>
          <w:bCs/>
          <w:lang w:val="ru-RU"/>
        </w:rPr>
        <w:t>к</w:t>
      </w:r>
      <w:r w:rsidR="00424FB8" w:rsidRPr="00F0117F">
        <w:rPr>
          <w:bCs/>
          <w:lang w:val="ru-RU"/>
        </w:rPr>
        <w:t xml:space="preserve"> </w:t>
      </w:r>
      <w:r w:rsidR="00397FA5" w:rsidRPr="00F0117F">
        <w:rPr>
          <w:bCs/>
          <w:lang w:val="ru-RU"/>
        </w:rPr>
        <w:t>соответств</w:t>
      </w:r>
      <w:r w:rsidR="00715667" w:rsidRPr="00F0117F">
        <w:rPr>
          <w:bCs/>
          <w:lang w:val="ru-RU"/>
        </w:rPr>
        <w:t>ующ</w:t>
      </w:r>
      <w:r w:rsidR="00397FA5" w:rsidRPr="00F0117F">
        <w:rPr>
          <w:bCs/>
          <w:lang w:val="ru-RU"/>
        </w:rPr>
        <w:t>им</w:t>
      </w:r>
      <w:r w:rsidR="00424FB8" w:rsidRPr="00F0117F">
        <w:rPr>
          <w:bCs/>
          <w:lang w:val="ru-RU"/>
        </w:rPr>
        <w:t xml:space="preserve"> </w:t>
      </w:r>
      <w:r w:rsidR="00715667" w:rsidRPr="00F0117F">
        <w:rPr>
          <w:bCs/>
          <w:lang w:val="ru-RU"/>
        </w:rPr>
        <w:t>органа</w:t>
      </w:r>
      <w:r w:rsidR="00397FA5" w:rsidRPr="00F0117F">
        <w:rPr>
          <w:bCs/>
          <w:lang w:val="ru-RU"/>
        </w:rPr>
        <w:t>м</w:t>
      </w:r>
      <w:r w:rsidR="00424FB8" w:rsidRPr="00F0117F">
        <w:rPr>
          <w:bCs/>
          <w:lang w:val="ru-RU"/>
        </w:rPr>
        <w:t xml:space="preserve"> </w:t>
      </w:r>
      <w:r w:rsidR="00397FA5" w:rsidRPr="00F0117F">
        <w:rPr>
          <w:bCs/>
          <w:lang w:val="ru-RU"/>
        </w:rPr>
        <w:t>муниципалитета</w:t>
      </w:r>
      <w:r w:rsidR="00424FB8" w:rsidRPr="00F0117F">
        <w:rPr>
          <w:bCs/>
          <w:lang w:val="ru-RU"/>
        </w:rPr>
        <w:t xml:space="preserve"> </w:t>
      </w:r>
      <w:r w:rsidR="00397FA5" w:rsidRPr="00F0117F">
        <w:rPr>
          <w:bCs/>
          <w:lang w:val="ru-RU"/>
        </w:rPr>
        <w:t>в</w:t>
      </w:r>
      <w:r w:rsidR="00424FB8" w:rsidRPr="00F0117F">
        <w:rPr>
          <w:bCs/>
          <w:lang w:val="ru-RU"/>
        </w:rPr>
        <w:t xml:space="preserve"> </w:t>
      </w:r>
      <w:r w:rsidR="00397FA5" w:rsidRPr="00F0117F">
        <w:rPr>
          <w:bCs/>
          <w:lang w:val="ru-RU"/>
        </w:rPr>
        <w:t>месте</w:t>
      </w:r>
      <w:r w:rsidR="00424FB8" w:rsidRPr="00F0117F">
        <w:rPr>
          <w:bCs/>
          <w:lang w:val="ru-RU"/>
        </w:rPr>
        <w:t xml:space="preserve"> </w:t>
      </w:r>
      <w:r w:rsidR="00397FA5" w:rsidRPr="00F0117F">
        <w:rPr>
          <w:bCs/>
          <w:lang w:val="ru-RU"/>
        </w:rPr>
        <w:t>Вашего</w:t>
      </w:r>
      <w:r w:rsidR="00424FB8" w:rsidRPr="00F0117F">
        <w:rPr>
          <w:bCs/>
          <w:lang w:val="ru-RU"/>
        </w:rPr>
        <w:t xml:space="preserve"> </w:t>
      </w:r>
      <w:r w:rsidR="00397FA5" w:rsidRPr="00F0117F">
        <w:rPr>
          <w:bCs/>
          <w:lang w:val="ru-RU"/>
        </w:rPr>
        <w:t>проживания,</w:t>
      </w:r>
      <w:r w:rsidR="00424FB8" w:rsidRPr="00F0117F">
        <w:rPr>
          <w:bCs/>
          <w:lang w:val="ru-RU"/>
        </w:rPr>
        <w:t xml:space="preserve"> </w:t>
      </w:r>
      <w:r w:rsidR="00397FA5" w:rsidRPr="00F0117F">
        <w:rPr>
          <w:bCs/>
          <w:lang w:val="ru-RU"/>
        </w:rPr>
        <w:t>либо</w:t>
      </w:r>
      <w:r w:rsidR="00424FB8" w:rsidRPr="00F0117F">
        <w:rPr>
          <w:bCs/>
          <w:lang w:val="ru-RU"/>
        </w:rPr>
        <w:t xml:space="preserve"> </w:t>
      </w:r>
      <w:r w:rsidR="00397FA5" w:rsidRPr="00F0117F">
        <w:rPr>
          <w:bCs/>
          <w:lang w:val="ru-RU"/>
        </w:rPr>
        <w:t>же</w:t>
      </w:r>
      <w:r w:rsidR="00424FB8" w:rsidRPr="00F0117F">
        <w:rPr>
          <w:bCs/>
          <w:lang w:val="ru-RU"/>
        </w:rPr>
        <w:t xml:space="preserve"> </w:t>
      </w:r>
      <w:r w:rsidR="00397FA5" w:rsidRPr="00F0117F">
        <w:rPr>
          <w:bCs/>
          <w:lang w:val="ru-RU"/>
        </w:rPr>
        <w:t>посетить</w:t>
      </w:r>
      <w:r w:rsidR="00424FB8" w:rsidRPr="00F0117F">
        <w:rPr>
          <w:bCs/>
          <w:lang w:val="ru-RU"/>
        </w:rPr>
        <w:t xml:space="preserve"> </w:t>
      </w:r>
      <w:r w:rsidR="00CC186F" w:rsidRPr="00F0117F">
        <w:rPr>
          <w:bCs/>
          <w:lang w:val="ru-RU"/>
        </w:rPr>
        <w:t>веб-</w:t>
      </w:r>
      <w:r w:rsidR="00492080" w:rsidRPr="00F0117F">
        <w:rPr>
          <w:bCs/>
          <w:lang w:val="ru-RU"/>
        </w:rPr>
        <w:t>сайт</w:t>
      </w:r>
      <w:r w:rsidR="00424FB8" w:rsidRPr="00F0117F">
        <w:rPr>
          <w:bCs/>
          <w:lang w:val="ru-RU"/>
        </w:rPr>
        <w:t xml:space="preserve"> </w:t>
      </w:r>
      <w:r w:rsidR="00397FA5" w:rsidRPr="00F0117F">
        <w:rPr>
          <w:bCs/>
          <w:lang w:val="ru-RU"/>
        </w:rPr>
        <w:t>с</w:t>
      </w:r>
      <w:r w:rsidR="00424FB8" w:rsidRPr="00F0117F">
        <w:rPr>
          <w:bCs/>
          <w:lang w:val="ru-RU"/>
        </w:rPr>
        <w:t xml:space="preserve"> </w:t>
      </w:r>
      <w:r w:rsidR="00397FA5" w:rsidRPr="00F0117F">
        <w:rPr>
          <w:bCs/>
          <w:lang w:val="ru-RU"/>
        </w:rPr>
        <w:t>информацией</w:t>
      </w:r>
      <w:r w:rsidR="00424FB8" w:rsidRPr="00F0117F">
        <w:rPr>
          <w:bCs/>
          <w:lang w:val="ru-RU"/>
        </w:rPr>
        <w:t xml:space="preserve"> </w:t>
      </w:r>
      <w:r w:rsidR="00397FA5" w:rsidRPr="00F0117F">
        <w:rPr>
          <w:bCs/>
          <w:lang w:val="ru-RU"/>
        </w:rPr>
        <w:t>про</w:t>
      </w:r>
      <w:r w:rsidR="00424FB8" w:rsidRPr="00F0117F">
        <w:rPr>
          <w:bCs/>
          <w:lang w:val="ru-RU"/>
        </w:rPr>
        <w:t xml:space="preserve"> </w:t>
      </w:r>
      <w:r w:rsidR="00397FA5" w:rsidRPr="00F0117F">
        <w:rPr>
          <w:bCs/>
          <w:lang w:val="ru-RU"/>
        </w:rPr>
        <w:t>работу</w:t>
      </w:r>
      <w:r w:rsidR="00424FB8" w:rsidRPr="00F0117F">
        <w:rPr>
          <w:bCs/>
          <w:lang w:val="ru-RU"/>
        </w:rPr>
        <w:t xml:space="preserve"> </w:t>
      </w:r>
      <w:r w:rsidR="00397FA5" w:rsidRPr="00F0117F">
        <w:rPr>
          <w:bCs/>
          <w:lang w:val="ru-RU"/>
        </w:rPr>
        <w:t>с</w:t>
      </w:r>
      <w:r w:rsidR="00424FB8" w:rsidRPr="00F0117F">
        <w:rPr>
          <w:bCs/>
          <w:lang w:val="ru-RU"/>
        </w:rPr>
        <w:t xml:space="preserve"> </w:t>
      </w:r>
      <w:r w:rsidR="00397FA5" w:rsidRPr="00F0117F">
        <w:rPr>
          <w:bCs/>
          <w:lang w:val="ru-RU"/>
        </w:rPr>
        <w:t>беженцами</w:t>
      </w:r>
      <w:r w:rsidR="00CC186F" w:rsidRPr="00F0117F">
        <w:rPr>
          <w:bCs/>
          <w:lang w:val="ru-RU"/>
        </w:rPr>
        <w:t>:</w:t>
      </w:r>
      <w:r w:rsidR="00424FB8" w:rsidRPr="00F0117F">
        <w:rPr>
          <w:bCs/>
          <w:lang w:val="ru-RU"/>
        </w:rPr>
        <w:t xml:space="preserve"> </w:t>
      </w:r>
      <w:r w:rsidR="00A53673" w:rsidRPr="00F0117F">
        <w:rPr>
          <w:bCs/>
          <w:lang w:val="ru-RU"/>
        </w:rPr>
        <w:t>(</w:t>
      </w:r>
      <w:hyperlink r:id="rId28" w:history="1">
        <w:r w:rsidR="00A53673" w:rsidRPr="00F0117F">
          <w:rPr>
            <w:rStyle w:val="Hyperlink"/>
            <w:bCs/>
            <w:lang w:val="ru-RU"/>
          </w:rPr>
          <w:t>https://www.vluchtelingenwerk.nl/nl/steun-oekraiense-vluchtelingen</w:t>
        </w:r>
      </w:hyperlink>
      <w:r w:rsidR="00A53673" w:rsidRPr="00F0117F">
        <w:rPr>
          <w:bCs/>
          <w:lang w:val="ru-RU"/>
        </w:rPr>
        <w:t>)</w:t>
      </w:r>
      <w:r w:rsidR="00424FB8" w:rsidRPr="00F0117F">
        <w:rPr>
          <w:bCs/>
          <w:lang w:val="ru-RU"/>
        </w:rPr>
        <w:t xml:space="preserve"> </w:t>
      </w:r>
    </w:p>
    <w:p w14:paraId="727284A0" w14:textId="53BA7953" w:rsidR="00424FB8" w:rsidRPr="00F0117F" w:rsidRDefault="00424FB8" w:rsidP="00424FB8">
      <w:pPr>
        <w:jc w:val="both"/>
        <w:rPr>
          <w:lang w:val="ru-RU"/>
        </w:rPr>
      </w:pPr>
    </w:p>
    <w:p w14:paraId="6732EEAE" w14:textId="0CB6FA1C" w:rsidR="00424FB8" w:rsidRPr="00F0117F" w:rsidRDefault="00CC186F" w:rsidP="00424FB8">
      <w:pPr>
        <w:jc w:val="both"/>
        <w:rPr>
          <w:lang w:val="ru-RU"/>
        </w:rPr>
      </w:pPr>
      <w:r w:rsidRPr="00F0117F">
        <w:rPr>
          <w:lang w:val="ru-RU"/>
        </w:rPr>
        <w:t>У</w:t>
      </w:r>
      <w:r w:rsidR="00424FB8" w:rsidRPr="00F0117F">
        <w:rPr>
          <w:lang w:val="ru-RU"/>
        </w:rPr>
        <w:t xml:space="preserve"> </w:t>
      </w:r>
      <w:r w:rsidR="00715667" w:rsidRPr="00F0117F">
        <w:rPr>
          <w:lang w:val="ru-RU"/>
        </w:rPr>
        <w:t>Вас</w:t>
      </w:r>
      <w:r w:rsidR="00424FB8" w:rsidRPr="00F0117F">
        <w:rPr>
          <w:lang w:val="ru-RU"/>
        </w:rPr>
        <w:t xml:space="preserve"> </w:t>
      </w:r>
      <w:r w:rsidR="00397FA5" w:rsidRPr="00F0117F">
        <w:rPr>
          <w:lang w:val="ru-RU"/>
        </w:rPr>
        <w:t>возникла</w:t>
      </w:r>
      <w:r w:rsidR="00424FB8" w:rsidRPr="00F0117F">
        <w:rPr>
          <w:lang w:val="ru-RU"/>
        </w:rPr>
        <w:t xml:space="preserve"> </w:t>
      </w:r>
      <w:r w:rsidR="00715667" w:rsidRPr="00F0117F">
        <w:rPr>
          <w:lang w:val="ru-RU"/>
        </w:rPr>
        <w:t>необх</w:t>
      </w:r>
      <w:r w:rsidR="00D34230" w:rsidRPr="00F0117F">
        <w:rPr>
          <w:lang w:val="ru-RU"/>
        </w:rPr>
        <w:t xml:space="preserve">одимость </w:t>
      </w:r>
      <w:r w:rsidR="00397FA5" w:rsidRPr="00F0117F">
        <w:rPr>
          <w:lang w:val="ru-RU"/>
        </w:rPr>
        <w:t>в</w:t>
      </w:r>
      <w:r w:rsidR="00424FB8" w:rsidRPr="00F0117F">
        <w:rPr>
          <w:lang w:val="ru-RU"/>
        </w:rPr>
        <w:t xml:space="preserve"> </w:t>
      </w:r>
      <w:r w:rsidR="00397FA5" w:rsidRPr="00F0117F">
        <w:rPr>
          <w:lang w:val="ru-RU"/>
        </w:rPr>
        <w:t>поддержке</w:t>
      </w:r>
      <w:r w:rsidR="00424FB8" w:rsidRPr="00F0117F">
        <w:rPr>
          <w:lang w:val="ru-RU"/>
        </w:rPr>
        <w:t xml:space="preserve"> </w:t>
      </w:r>
      <w:r w:rsidR="00397FA5" w:rsidRPr="00F0117F">
        <w:rPr>
          <w:lang w:val="ru-RU"/>
        </w:rPr>
        <w:t>или</w:t>
      </w:r>
      <w:r w:rsidR="00424FB8" w:rsidRPr="00F0117F">
        <w:rPr>
          <w:lang w:val="ru-RU"/>
        </w:rPr>
        <w:t xml:space="preserve"> </w:t>
      </w:r>
      <w:r w:rsidR="00397FA5" w:rsidRPr="00F0117F">
        <w:rPr>
          <w:lang w:val="ru-RU"/>
        </w:rPr>
        <w:t>же</w:t>
      </w:r>
      <w:r w:rsidR="00424FB8" w:rsidRPr="00F0117F">
        <w:rPr>
          <w:lang w:val="ru-RU"/>
        </w:rPr>
        <w:t xml:space="preserve"> </w:t>
      </w:r>
      <w:r w:rsidR="00397FA5" w:rsidRPr="00F0117F">
        <w:rPr>
          <w:lang w:val="ru-RU"/>
        </w:rPr>
        <w:t>у</w:t>
      </w:r>
      <w:r w:rsidR="00424FB8" w:rsidRPr="00F0117F">
        <w:rPr>
          <w:lang w:val="ru-RU"/>
        </w:rPr>
        <w:t xml:space="preserve"> </w:t>
      </w:r>
      <w:r w:rsidR="00715667" w:rsidRPr="00F0117F">
        <w:rPr>
          <w:lang w:val="ru-RU"/>
        </w:rPr>
        <w:t>Вас</w:t>
      </w:r>
      <w:r w:rsidR="00424FB8" w:rsidRPr="00F0117F">
        <w:rPr>
          <w:lang w:val="ru-RU"/>
        </w:rPr>
        <w:t xml:space="preserve"> </w:t>
      </w:r>
      <w:r w:rsidR="00397FA5" w:rsidRPr="00F0117F">
        <w:rPr>
          <w:lang w:val="ru-RU"/>
        </w:rPr>
        <w:t>есть</w:t>
      </w:r>
      <w:r w:rsidR="00424FB8" w:rsidRPr="00F0117F">
        <w:rPr>
          <w:lang w:val="ru-RU"/>
        </w:rPr>
        <w:t xml:space="preserve"> </w:t>
      </w:r>
      <w:r w:rsidR="00397FA5" w:rsidRPr="00F0117F">
        <w:rPr>
          <w:lang w:val="ru-RU"/>
        </w:rPr>
        <w:t>вопросы</w:t>
      </w:r>
      <w:r w:rsidR="00A53673" w:rsidRPr="00F0117F">
        <w:rPr>
          <w:lang w:val="ru-RU"/>
        </w:rPr>
        <w:t>?</w:t>
      </w:r>
      <w:r w:rsidR="00424FB8" w:rsidRPr="00F0117F">
        <w:rPr>
          <w:lang w:val="ru-RU"/>
        </w:rPr>
        <w:t xml:space="preserve"> </w:t>
      </w:r>
      <w:r w:rsidR="00284D93" w:rsidRPr="00F0117F">
        <w:rPr>
          <w:lang w:val="ru-RU"/>
        </w:rPr>
        <w:t>В</w:t>
      </w:r>
      <w:r w:rsidR="00424FB8" w:rsidRPr="00F0117F">
        <w:rPr>
          <w:lang w:val="ru-RU"/>
        </w:rPr>
        <w:t xml:space="preserve"> </w:t>
      </w:r>
      <w:r w:rsidR="00284D93" w:rsidRPr="00F0117F">
        <w:rPr>
          <w:lang w:val="ru-RU"/>
        </w:rPr>
        <w:t>таком</w:t>
      </w:r>
      <w:r w:rsidR="00424FB8" w:rsidRPr="00F0117F">
        <w:rPr>
          <w:lang w:val="ru-RU"/>
        </w:rPr>
        <w:t xml:space="preserve"> </w:t>
      </w:r>
      <w:r w:rsidR="00284D93" w:rsidRPr="00F0117F">
        <w:rPr>
          <w:lang w:val="ru-RU"/>
        </w:rPr>
        <w:t>случае</w:t>
      </w:r>
      <w:r w:rsidR="00424FB8" w:rsidRPr="00F0117F">
        <w:rPr>
          <w:lang w:val="ru-RU"/>
        </w:rPr>
        <w:t xml:space="preserve"> </w:t>
      </w:r>
      <w:r w:rsidR="00284D93" w:rsidRPr="00F0117F">
        <w:rPr>
          <w:lang w:val="ru-RU"/>
        </w:rPr>
        <w:t>свяж</w:t>
      </w:r>
      <w:r w:rsidR="00397FA5" w:rsidRPr="00F0117F">
        <w:rPr>
          <w:lang w:val="ru-RU"/>
        </w:rPr>
        <w:t>итесь</w:t>
      </w:r>
      <w:r w:rsidR="00424FB8" w:rsidRPr="00F0117F">
        <w:rPr>
          <w:lang w:val="ru-RU"/>
        </w:rPr>
        <w:t xml:space="preserve"> </w:t>
      </w:r>
      <w:r w:rsidR="00397FA5" w:rsidRPr="00F0117F">
        <w:rPr>
          <w:lang w:val="ru-RU"/>
        </w:rPr>
        <w:t>с</w:t>
      </w:r>
      <w:r w:rsidR="00424FB8" w:rsidRPr="00F0117F">
        <w:rPr>
          <w:lang w:val="ru-RU"/>
        </w:rPr>
        <w:t xml:space="preserve"> </w:t>
      </w:r>
      <w:r w:rsidR="00715667" w:rsidRPr="00F0117F">
        <w:rPr>
          <w:lang w:val="ru-RU"/>
        </w:rPr>
        <w:t>Вашим</w:t>
      </w:r>
      <w:r w:rsidR="00424FB8" w:rsidRPr="00F0117F">
        <w:rPr>
          <w:lang w:val="ru-RU"/>
        </w:rPr>
        <w:t xml:space="preserve"> </w:t>
      </w:r>
      <w:r w:rsidR="00397FA5" w:rsidRPr="00F0117F">
        <w:rPr>
          <w:lang w:val="ru-RU"/>
        </w:rPr>
        <w:t>муниципалитетом,</w:t>
      </w:r>
      <w:r w:rsidR="00424FB8" w:rsidRPr="00F0117F">
        <w:rPr>
          <w:lang w:val="ru-RU"/>
        </w:rPr>
        <w:t xml:space="preserve"> </w:t>
      </w:r>
      <w:r w:rsidR="00397FA5" w:rsidRPr="00F0117F">
        <w:rPr>
          <w:lang w:val="ru-RU"/>
        </w:rPr>
        <w:t>в</w:t>
      </w:r>
      <w:r w:rsidR="00424FB8" w:rsidRPr="00F0117F">
        <w:rPr>
          <w:lang w:val="ru-RU"/>
        </w:rPr>
        <w:t xml:space="preserve"> </w:t>
      </w:r>
      <w:r w:rsidR="003B5DF3" w:rsidRPr="00F0117F">
        <w:rPr>
          <w:lang w:val="ru-RU"/>
        </w:rPr>
        <w:t>административном</w:t>
      </w:r>
      <w:r w:rsidR="00424FB8" w:rsidRPr="00F0117F">
        <w:rPr>
          <w:lang w:val="ru-RU"/>
        </w:rPr>
        <w:t xml:space="preserve"> </w:t>
      </w:r>
      <w:r w:rsidR="00397FA5" w:rsidRPr="00F0117F">
        <w:rPr>
          <w:lang w:val="ru-RU"/>
        </w:rPr>
        <w:t>ведении</w:t>
      </w:r>
      <w:r w:rsidR="00424FB8" w:rsidRPr="00F0117F">
        <w:rPr>
          <w:lang w:val="ru-RU"/>
        </w:rPr>
        <w:t xml:space="preserve"> </w:t>
      </w:r>
      <w:r w:rsidR="003B5DF3" w:rsidRPr="00F0117F">
        <w:rPr>
          <w:lang w:val="ru-RU"/>
        </w:rPr>
        <w:t>которого</w:t>
      </w:r>
      <w:r w:rsidR="00424FB8" w:rsidRPr="00F0117F">
        <w:rPr>
          <w:lang w:val="ru-RU"/>
        </w:rPr>
        <w:t xml:space="preserve"> </w:t>
      </w:r>
      <w:r w:rsidR="003B5DF3" w:rsidRPr="00F0117F">
        <w:rPr>
          <w:lang w:val="ru-RU"/>
        </w:rPr>
        <w:t>находится</w:t>
      </w:r>
      <w:r w:rsidR="00424FB8" w:rsidRPr="00F0117F">
        <w:rPr>
          <w:lang w:val="ru-RU"/>
        </w:rPr>
        <w:t xml:space="preserve"> </w:t>
      </w:r>
      <w:r w:rsidR="003B5DF3" w:rsidRPr="00F0117F">
        <w:rPr>
          <w:lang w:val="ru-RU"/>
        </w:rPr>
        <w:t>ме</w:t>
      </w:r>
      <w:r w:rsidR="00397FA5" w:rsidRPr="00F0117F">
        <w:rPr>
          <w:lang w:val="ru-RU"/>
        </w:rPr>
        <w:t>сто</w:t>
      </w:r>
      <w:r w:rsidR="00424FB8" w:rsidRPr="00F0117F">
        <w:rPr>
          <w:lang w:val="ru-RU"/>
        </w:rPr>
        <w:t xml:space="preserve"> </w:t>
      </w:r>
      <w:r w:rsidR="00715667" w:rsidRPr="00F0117F">
        <w:rPr>
          <w:lang w:val="ru-RU"/>
        </w:rPr>
        <w:t>Ваш</w:t>
      </w:r>
      <w:r w:rsidR="00397FA5" w:rsidRPr="00F0117F">
        <w:rPr>
          <w:lang w:val="ru-RU"/>
        </w:rPr>
        <w:t>его</w:t>
      </w:r>
      <w:r w:rsidR="00424FB8" w:rsidRPr="00F0117F">
        <w:rPr>
          <w:lang w:val="ru-RU"/>
        </w:rPr>
        <w:t xml:space="preserve"> </w:t>
      </w:r>
      <w:r w:rsidR="00397FA5" w:rsidRPr="00F0117F">
        <w:rPr>
          <w:lang w:val="ru-RU"/>
        </w:rPr>
        <w:t>проживания.</w:t>
      </w:r>
      <w:r w:rsidR="00424FB8" w:rsidRPr="00F0117F">
        <w:rPr>
          <w:lang w:val="ru-RU"/>
        </w:rPr>
        <w:t xml:space="preserve"> </w:t>
      </w:r>
    </w:p>
    <w:p w14:paraId="1C66B160" w14:textId="64F35C90" w:rsidR="00424FB8" w:rsidRPr="00F0117F" w:rsidRDefault="00424FB8" w:rsidP="00424FB8">
      <w:pPr>
        <w:jc w:val="both"/>
        <w:rPr>
          <w:lang w:val="ru-RU"/>
        </w:rPr>
      </w:pPr>
    </w:p>
    <w:p w14:paraId="7546F689" w14:textId="0A4C8F70" w:rsidR="00424FB8" w:rsidRPr="00F0117F" w:rsidRDefault="00397FA5" w:rsidP="00424FB8">
      <w:pPr>
        <w:jc w:val="both"/>
        <w:rPr>
          <w:lang w:val="ru-RU"/>
        </w:rPr>
      </w:pPr>
      <w:r w:rsidRPr="00F0117F">
        <w:rPr>
          <w:lang w:val="ru-RU"/>
        </w:rPr>
        <w:t>Ситуация</w:t>
      </w:r>
      <w:r w:rsidR="00424FB8" w:rsidRPr="00F0117F">
        <w:rPr>
          <w:lang w:val="ru-RU"/>
        </w:rPr>
        <w:t xml:space="preserve"> </w:t>
      </w:r>
      <w:r w:rsidRPr="00F0117F">
        <w:rPr>
          <w:lang w:val="ru-RU"/>
        </w:rPr>
        <w:t>с</w:t>
      </w:r>
      <w:r w:rsidR="00424FB8" w:rsidRPr="00F0117F">
        <w:rPr>
          <w:lang w:val="ru-RU"/>
        </w:rPr>
        <w:t xml:space="preserve"> </w:t>
      </w:r>
      <w:r w:rsidRPr="00F0117F">
        <w:rPr>
          <w:lang w:val="ru-RU"/>
        </w:rPr>
        <w:t>украинскими</w:t>
      </w:r>
      <w:r w:rsidR="00424FB8" w:rsidRPr="00F0117F">
        <w:rPr>
          <w:lang w:val="ru-RU"/>
        </w:rPr>
        <w:t xml:space="preserve"> </w:t>
      </w:r>
      <w:r w:rsidRPr="00F0117F">
        <w:rPr>
          <w:lang w:val="ru-RU"/>
        </w:rPr>
        <w:t>беженцами</w:t>
      </w:r>
      <w:r w:rsidR="00424FB8" w:rsidRPr="00F0117F">
        <w:rPr>
          <w:lang w:val="ru-RU"/>
        </w:rPr>
        <w:t xml:space="preserve"> </w:t>
      </w:r>
      <w:r w:rsidR="00391B22" w:rsidRPr="00F0117F">
        <w:rPr>
          <w:lang w:val="ru-RU"/>
        </w:rPr>
        <w:t>подвержена</w:t>
      </w:r>
      <w:r w:rsidR="00424FB8" w:rsidRPr="00F0117F">
        <w:rPr>
          <w:lang w:val="ru-RU"/>
        </w:rPr>
        <w:t xml:space="preserve"> </w:t>
      </w:r>
      <w:r w:rsidRPr="00F0117F">
        <w:rPr>
          <w:lang w:val="ru-RU"/>
        </w:rPr>
        <w:t>изменения</w:t>
      </w:r>
      <w:r w:rsidR="00391B22" w:rsidRPr="00F0117F">
        <w:rPr>
          <w:lang w:val="ru-RU"/>
        </w:rPr>
        <w:t>м,</w:t>
      </w:r>
      <w:r w:rsidR="00424FB8" w:rsidRPr="00F0117F">
        <w:rPr>
          <w:lang w:val="ru-RU"/>
        </w:rPr>
        <w:t xml:space="preserve"> </w:t>
      </w:r>
      <w:r w:rsidR="00391B22" w:rsidRPr="00F0117F">
        <w:rPr>
          <w:lang w:val="ru-RU"/>
        </w:rPr>
        <w:t>причем</w:t>
      </w:r>
      <w:r w:rsidR="00424FB8" w:rsidRPr="00F0117F">
        <w:rPr>
          <w:lang w:val="ru-RU"/>
        </w:rPr>
        <w:t xml:space="preserve"> </w:t>
      </w:r>
      <w:r w:rsidR="00391B22" w:rsidRPr="00F0117F">
        <w:rPr>
          <w:lang w:val="ru-RU"/>
        </w:rPr>
        <w:t>много</w:t>
      </w:r>
      <w:r w:rsidR="00424FB8" w:rsidRPr="00F0117F">
        <w:rPr>
          <w:lang w:val="ru-RU"/>
        </w:rPr>
        <w:t xml:space="preserve"> </w:t>
      </w:r>
      <w:r w:rsidR="00391B22" w:rsidRPr="00F0117F">
        <w:rPr>
          <w:lang w:val="ru-RU"/>
        </w:rPr>
        <w:t>вещей</w:t>
      </w:r>
      <w:r w:rsidR="00424FB8" w:rsidRPr="00F0117F">
        <w:rPr>
          <w:lang w:val="ru-RU"/>
        </w:rPr>
        <w:t xml:space="preserve"> </w:t>
      </w:r>
      <w:r w:rsidR="00391B22" w:rsidRPr="00F0117F">
        <w:rPr>
          <w:lang w:val="ru-RU"/>
        </w:rPr>
        <w:t>в</w:t>
      </w:r>
      <w:r w:rsidR="00424FB8" w:rsidRPr="00F0117F">
        <w:rPr>
          <w:lang w:val="ru-RU"/>
        </w:rPr>
        <w:t xml:space="preserve"> </w:t>
      </w:r>
      <w:r w:rsidR="00391B22" w:rsidRPr="00F0117F">
        <w:rPr>
          <w:lang w:val="ru-RU"/>
        </w:rPr>
        <w:t>вопросах</w:t>
      </w:r>
      <w:r w:rsidR="00715667" w:rsidRPr="00F0117F">
        <w:rPr>
          <w:lang w:val="ru-RU"/>
        </w:rPr>
        <w:t xml:space="preserve"> по </w:t>
      </w:r>
      <w:r w:rsidRPr="00F0117F">
        <w:rPr>
          <w:lang w:val="ru-RU"/>
        </w:rPr>
        <w:t>ней</w:t>
      </w:r>
      <w:r w:rsidR="00424FB8" w:rsidRPr="00F0117F">
        <w:rPr>
          <w:lang w:val="ru-RU"/>
        </w:rPr>
        <w:t xml:space="preserve"> </w:t>
      </w:r>
      <w:r w:rsidRPr="00F0117F">
        <w:rPr>
          <w:lang w:val="ru-RU"/>
        </w:rPr>
        <w:t>все</w:t>
      </w:r>
      <w:r w:rsidR="00424FB8" w:rsidRPr="00F0117F">
        <w:rPr>
          <w:lang w:val="ru-RU"/>
        </w:rPr>
        <w:t xml:space="preserve"> </w:t>
      </w:r>
      <w:r w:rsidRPr="00F0117F">
        <w:rPr>
          <w:lang w:val="ru-RU"/>
        </w:rPr>
        <w:t>еще</w:t>
      </w:r>
      <w:r w:rsidR="00424FB8" w:rsidRPr="00F0117F">
        <w:rPr>
          <w:lang w:val="ru-RU"/>
        </w:rPr>
        <w:t xml:space="preserve"> </w:t>
      </w:r>
      <w:r w:rsidR="003B5DF3" w:rsidRPr="00F0117F">
        <w:rPr>
          <w:lang w:val="ru-RU"/>
        </w:rPr>
        <w:t>остаются</w:t>
      </w:r>
      <w:r w:rsidR="00424FB8" w:rsidRPr="00F0117F">
        <w:rPr>
          <w:lang w:val="ru-RU"/>
        </w:rPr>
        <w:t xml:space="preserve"> </w:t>
      </w:r>
      <w:r w:rsidR="003B5DF3" w:rsidRPr="00F0117F">
        <w:rPr>
          <w:lang w:val="ru-RU"/>
        </w:rPr>
        <w:t>неясными</w:t>
      </w:r>
      <w:r w:rsidRPr="00F0117F">
        <w:rPr>
          <w:lang w:val="ru-RU"/>
        </w:rPr>
        <w:t>.</w:t>
      </w:r>
      <w:r w:rsidR="00424FB8" w:rsidRPr="00F0117F">
        <w:rPr>
          <w:lang w:val="ru-RU"/>
        </w:rPr>
        <w:t xml:space="preserve"> </w:t>
      </w:r>
      <w:r w:rsidRPr="00F0117F">
        <w:rPr>
          <w:lang w:val="ru-RU"/>
        </w:rPr>
        <w:t>Информация,</w:t>
      </w:r>
      <w:r w:rsidR="00424FB8" w:rsidRPr="00F0117F">
        <w:rPr>
          <w:lang w:val="ru-RU"/>
        </w:rPr>
        <w:t xml:space="preserve"> </w:t>
      </w:r>
      <w:r w:rsidRPr="00F0117F">
        <w:rPr>
          <w:lang w:val="ru-RU"/>
        </w:rPr>
        <w:t>которую</w:t>
      </w:r>
      <w:r w:rsidR="00424FB8" w:rsidRPr="00F0117F">
        <w:rPr>
          <w:lang w:val="ru-RU"/>
        </w:rPr>
        <w:t xml:space="preserve"> </w:t>
      </w:r>
      <w:r w:rsidRPr="00F0117F">
        <w:rPr>
          <w:lang w:val="ru-RU"/>
        </w:rPr>
        <w:t>мы</w:t>
      </w:r>
      <w:r w:rsidR="00424FB8" w:rsidRPr="00F0117F">
        <w:rPr>
          <w:lang w:val="ru-RU"/>
        </w:rPr>
        <w:t xml:space="preserve"> </w:t>
      </w:r>
      <w:r w:rsidR="003B5DF3" w:rsidRPr="00F0117F">
        <w:rPr>
          <w:lang w:val="ru-RU"/>
        </w:rPr>
        <w:t>предоставляем</w:t>
      </w:r>
      <w:r w:rsidR="00424FB8" w:rsidRPr="00F0117F">
        <w:rPr>
          <w:lang w:val="ru-RU"/>
        </w:rPr>
        <w:t xml:space="preserve"> </w:t>
      </w:r>
      <w:r w:rsidRPr="00F0117F">
        <w:rPr>
          <w:lang w:val="ru-RU"/>
        </w:rPr>
        <w:t>сегодня,</w:t>
      </w:r>
      <w:r w:rsidR="00424FB8" w:rsidRPr="00F0117F">
        <w:rPr>
          <w:lang w:val="ru-RU"/>
        </w:rPr>
        <w:t xml:space="preserve"> </w:t>
      </w:r>
      <w:r w:rsidRPr="00F0117F">
        <w:rPr>
          <w:lang w:val="ru-RU"/>
        </w:rPr>
        <w:t>может</w:t>
      </w:r>
      <w:r w:rsidR="00424FB8" w:rsidRPr="00F0117F">
        <w:rPr>
          <w:lang w:val="ru-RU"/>
        </w:rPr>
        <w:t xml:space="preserve"> </w:t>
      </w:r>
      <w:r w:rsidRPr="00F0117F">
        <w:rPr>
          <w:lang w:val="ru-RU"/>
        </w:rPr>
        <w:t>коренным</w:t>
      </w:r>
      <w:r w:rsidR="00424FB8" w:rsidRPr="00F0117F">
        <w:rPr>
          <w:lang w:val="ru-RU"/>
        </w:rPr>
        <w:t xml:space="preserve"> </w:t>
      </w:r>
      <w:r w:rsidRPr="00F0117F">
        <w:rPr>
          <w:lang w:val="ru-RU"/>
        </w:rPr>
        <w:t>образом</w:t>
      </w:r>
      <w:r w:rsidR="00424FB8" w:rsidRPr="00F0117F">
        <w:rPr>
          <w:lang w:val="ru-RU"/>
        </w:rPr>
        <w:t xml:space="preserve"> </w:t>
      </w:r>
      <w:r w:rsidRPr="00F0117F">
        <w:rPr>
          <w:lang w:val="ru-RU"/>
        </w:rPr>
        <w:t>измениться</w:t>
      </w:r>
      <w:r w:rsidR="00424FB8" w:rsidRPr="00F0117F">
        <w:rPr>
          <w:lang w:val="ru-RU"/>
        </w:rPr>
        <w:t xml:space="preserve"> </w:t>
      </w:r>
      <w:r w:rsidRPr="00F0117F">
        <w:rPr>
          <w:lang w:val="ru-RU"/>
        </w:rPr>
        <w:t>уже</w:t>
      </w:r>
      <w:r w:rsidR="00424FB8" w:rsidRPr="00F0117F">
        <w:rPr>
          <w:lang w:val="ru-RU"/>
        </w:rPr>
        <w:t xml:space="preserve"> </w:t>
      </w:r>
      <w:r w:rsidRPr="00F0117F">
        <w:rPr>
          <w:lang w:val="ru-RU"/>
        </w:rPr>
        <w:t>завтра.</w:t>
      </w:r>
      <w:r w:rsidR="00424FB8" w:rsidRPr="00F0117F">
        <w:rPr>
          <w:lang w:val="ru-RU"/>
        </w:rPr>
        <w:t xml:space="preserve"> </w:t>
      </w:r>
      <w:r w:rsidRPr="00F0117F">
        <w:rPr>
          <w:lang w:val="ru-RU"/>
        </w:rPr>
        <w:t>Мы,</w:t>
      </w:r>
      <w:r w:rsidR="00424FB8" w:rsidRPr="00F0117F">
        <w:rPr>
          <w:lang w:val="ru-RU"/>
        </w:rPr>
        <w:t xml:space="preserve"> </w:t>
      </w:r>
      <w:r w:rsidRPr="00F0117F">
        <w:rPr>
          <w:lang w:val="ru-RU"/>
        </w:rPr>
        <w:t>как</w:t>
      </w:r>
      <w:r w:rsidR="00424FB8" w:rsidRPr="00F0117F">
        <w:rPr>
          <w:lang w:val="ru-RU"/>
        </w:rPr>
        <w:t xml:space="preserve"> </w:t>
      </w:r>
      <w:r w:rsidRPr="00F0117F">
        <w:rPr>
          <w:lang w:val="ru-RU"/>
        </w:rPr>
        <w:t>муниципалитет,</w:t>
      </w:r>
      <w:r w:rsidR="00424FB8" w:rsidRPr="00F0117F">
        <w:rPr>
          <w:lang w:val="ru-RU"/>
        </w:rPr>
        <w:t xml:space="preserve"> </w:t>
      </w:r>
      <w:r w:rsidRPr="00F0117F">
        <w:rPr>
          <w:lang w:val="ru-RU"/>
        </w:rPr>
        <w:t>стараемся</w:t>
      </w:r>
      <w:r w:rsidR="00424FB8" w:rsidRPr="00F0117F">
        <w:rPr>
          <w:lang w:val="ru-RU"/>
        </w:rPr>
        <w:t xml:space="preserve"> </w:t>
      </w:r>
      <w:r w:rsidRPr="00F0117F">
        <w:rPr>
          <w:lang w:val="ru-RU"/>
        </w:rPr>
        <w:t>предоставить</w:t>
      </w:r>
      <w:r w:rsidR="00424FB8" w:rsidRPr="00F0117F">
        <w:rPr>
          <w:lang w:val="ru-RU"/>
        </w:rPr>
        <w:t xml:space="preserve"> </w:t>
      </w:r>
      <w:r w:rsidR="00715667" w:rsidRPr="00F0117F">
        <w:rPr>
          <w:lang w:val="ru-RU"/>
        </w:rPr>
        <w:t>Вам</w:t>
      </w:r>
      <w:r w:rsidR="00424FB8" w:rsidRPr="00F0117F">
        <w:rPr>
          <w:lang w:val="ru-RU"/>
        </w:rPr>
        <w:t xml:space="preserve"> </w:t>
      </w:r>
      <w:r w:rsidRPr="00F0117F">
        <w:rPr>
          <w:lang w:val="ru-RU"/>
        </w:rPr>
        <w:t>как</w:t>
      </w:r>
      <w:r w:rsidR="00424FB8" w:rsidRPr="00F0117F">
        <w:rPr>
          <w:lang w:val="ru-RU"/>
        </w:rPr>
        <w:t xml:space="preserve"> </w:t>
      </w:r>
      <w:r w:rsidRPr="00F0117F">
        <w:rPr>
          <w:lang w:val="ru-RU"/>
        </w:rPr>
        <w:t>можно</w:t>
      </w:r>
      <w:r w:rsidR="00424FB8" w:rsidRPr="00F0117F">
        <w:rPr>
          <w:lang w:val="ru-RU"/>
        </w:rPr>
        <w:t xml:space="preserve"> </w:t>
      </w:r>
      <w:r w:rsidRPr="00F0117F">
        <w:rPr>
          <w:lang w:val="ru-RU"/>
        </w:rPr>
        <w:t>больший</w:t>
      </w:r>
      <w:r w:rsidR="00424FB8" w:rsidRPr="00F0117F">
        <w:rPr>
          <w:lang w:val="ru-RU"/>
        </w:rPr>
        <w:t xml:space="preserve"> </w:t>
      </w:r>
      <w:r w:rsidRPr="00F0117F">
        <w:rPr>
          <w:lang w:val="ru-RU"/>
        </w:rPr>
        <w:t>объем</w:t>
      </w:r>
      <w:r w:rsidR="00424FB8" w:rsidRPr="00F0117F">
        <w:rPr>
          <w:lang w:val="ru-RU"/>
        </w:rPr>
        <w:t xml:space="preserve"> </w:t>
      </w:r>
      <w:r w:rsidRPr="00F0117F">
        <w:rPr>
          <w:lang w:val="ru-RU"/>
        </w:rPr>
        <w:t>возможной</w:t>
      </w:r>
      <w:r w:rsidR="00424FB8" w:rsidRPr="00F0117F">
        <w:rPr>
          <w:lang w:val="ru-RU"/>
        </w:rPr>
        <w:t xml:space="preserve"> </w:t>
      </w:r>
      <w:r w:rsidRPr="00F0117F">
        <w:rPr>
          <w:lang w:val="ru-RU"/>
        </w:rPr>
        <w:t>помощи.</w:t>
      </w:r>
      <w:r w:rsidR="00424FB8" w:rsidRPr="00F0117F">
        <w:rPr>
          <w:lang w:val="ru-RU"/>
        </w:rPr>
        <w:t xml:space="preserve"> </w:t>
      </w:r>
      <w:r w:rsidRPr="00F0117F">
        <w:rPr>
          <w:lang w:val="ru-RU"/>
        </w:rPr>
        <w:t>Для</w:t>
      </w:r>
      <w:r w:rsidR="00424FB8" w:rsidRPr="00F0117F">
        <w:rPr>
          <w:lang w:val="ru-RU"/>
        </w:rPr>
        <w:t xml:space="preserve"> </w:t>
      </w:r>
      <w:r w:rsidRPr="00F0117F">
        <w:rPr>
          <w:lang w:val="ru-RU"/>
        </w:rPr>
        <w:t>получения</w:t>
      </w:r>
      <w:r w:rsidR="00424FB8" w:rsidRPr="00F0117F">
        <w:rPr>
          <w:lang w:val="ru-RU"/>
        </w:rPr>
        <w:t xml:space="preserve"> </w:t>
      </w:r>
      <w:r w:rsidR="003B5DF3" w:rsidRPr="00F0117F">
        <w:rPr>
          <w:lang w:val="ru-RU"/>
        </w:rPr>
        <w:t>обновленной</w:t>
      </w:r>
      <w:r w:rsidR="00424FB8" w:rsidRPr="00F0117F">
        <w:rPr>
          <w:lang w:val="ru-RU"/>
        </w:rPr>
        <w:t xml:space="preserve"> </w:t>
      </w:r>
      <w:r w:rsidRPr="00F0117F">
        <w:rPr>
          <w:lang w:val="ru-RU"/>
        </w:rPr>
        <w:t>инфор</w:t>
      </w:r>
      <w:r w:rsidR="003B5DF3" w:rsidRPr="00F0117F">
        <w:rPr>
          <w:lang w:val="ru-RU"/>
        </w:rPr>
        <w:t>мации</w:t>
      </w:r>
      <w:r w:rsidR="00424FB8" w:rsidRPr="00F0117F">
        <w:rPr>
          <w:lang w:val="ru-RU"/>
        </w:rPr>
        <w:t xml:space="preserve"> </w:t>
      </w:r>
      <w:r w:rsidR="003B5DF3" w:rsidRPr="00F0117F">
        <w:rPr>
          <w:lang w:val="ru-RU"/>
        </w:rPr>
        <w:t>всег</w:t>
      </w:r>
      <w:r w:rsidR="00391B22" w:rsidRPr="00F0117F">
        <w:rPr>
          <w:lang w:val="ru-RU"/>
        </w:rPr>
        <w:t>да</w:t>
      </w:r>
      <w:r w:rsidR="00424FB8" w:rsidRPr="00F0117F">
        <w:rPr>
          <w:lang w:val="ru-RU"/>
        </w:rPr>
        <w:t xml:space="preserve"> </w:t>
      </w:r>
      <w:r w:rsidR="00715667" w:rsidRPr="00F0117F">
        <w:rPr>
          <w:lang w:val="ru-RU"/>
        </w:rPr>
        <w:t>Совет</w:t>
      </w:r>
      <w:r w:rsidR="00391B22" w:rsidRPr="00F0117F">
        <w:rPr>
          <w:lang w:val="ru-RU"/>
        </w:rPr>
        <w:t>уем</w:t>
      </w:r>
      <w:r w:rsidR="00424FB8" w:rsidRPr="00F0117F">
        <w:rPr>
          <w:lang w:val="ru-RU"/>
        </w:rPr>
        <w:t xml:space="preserve"> </w:t>
      </w:r>
      <w:r w:rsidR="00715667" w:rsidRPr="00F0117F">
        <w:rPr>
          <w:lang w:val="ru-RU"/>
        </w:rPr>
        <w:t>Вам</w:t>
      </w:r>
      <w:r w:rsidR="00424FB8" w:rsidRPr="00F0117F">
        <w:rPr>
          <w:lang w:val="ru-RU"/>
        </w:rPr>
        <w:t xml:space="preserve"> </w:t>
      </w:r>
      <w:r w:rsidR="00391B22" w:rsidRPr="00F0117F">
        <w:rPr>
          <w:lang w:val="ru-RU"/>
        </w:rPr>
        <w:t>ознакомляться</w:t>
      </w:r>
      <w:r w:rsidR="00424FB8" w:rsidRPr="00F0117F">
        <w:rPr>
          <w:lang w:val="ru-RU"/>
        </w:rPr>
        <w:t xml:space="preserve"> </w:t>
      </w:r>
      <w:r w:rsidRPr="00F0117F">
        <w:rPr>
          <w:lang w:val="ru-RU"/>
        </w:rPr>
        <w:t>с</w:t>
      </w:r>
      <w:r w:rsidR="00424FB8" w:rsidRPr="00F0117F">
        <w:rPr>
          <w:lang w:val="ru-RU"/>
        </w:rPr>
        <w:t xml:space="preserve"> </w:t>
      </w:r>
      <w:r w:rsidRPr="00F0117F">
        <w:rPr>
          <w:lang w:val="ru-RU"/>
        </w:rPr>
        <w:t>со</w:t>
      </w:r>
      <w:r w:rsidR="00715667" w:rsidRPr="00F0117F">
        <w:rPr>
          <w:lang w:val="ru-RU"/>
        </w:rPr>
        <w:t>держа</w:t>
      </w:r>
      <w:r w:rsidR="00D34230" w:rsidRPr="00F0117F">
        <w:rPr>
          <w:lang w:val="ru-RU"/>
        </w:rPr>
        <w:t>н</w:t>
      </w:r>
      <w:r w:rsidRPr="00F0117F">
        <w:rPr>
          <w:lang w:val="ru-RU"/>
        </w:rPr>
        <w:t>ием</w:t>
      </w:r>
      <w:r w:rsidR="00424FB8" w:rsidRPr="00F0117F">
        <w:rPr>
          <w:lang w:val="ru-RU"/>
        </w:rPr>
        <w:t xml:space="preserve"> </w:t>
      </w:r>
      <w:r w:rsidRPr="00F0117F">
        <w:rPr>
          <w:lang w:val="ru-RU"/>
        </w:rPr>
        <w:t>веб-сайта</w:t>
      </w:r>
      <w:r w:rsidR="00424FB8" w:rsidRPr="00F0117F">
        <w:rPr>
          <w:lang w:val="ru-RU"/>
        </w:rPr>
        <w:t xml:space="preserve"> </w:t>
      </w:r>
      <w:r w:rsidR="00715667" w:rsidRPr="00F0117F">
        <w:rPr>
          <w:lang w:val="ru-RU"/>
        </w:rPr>
        <w:t>Ваш</w:t>
      </w:r>
      <w:r w:rsidRPr="00F0117F">
        <w:rPr>
          <w:lang w:val="ru-RU"/>
        </w:rPr>
        <w:t>его</w:t>
      </w:r>
      <w:r w:rsidR="00424FB8" w:rsidRPr="00F0117F">
        <w:rPr>
          <w:lang w:val="ru-RU"/>
        </w:rPr>
        <w:t xml:space="preserve"> </w:t>
      </w:r>
      <w:r w:rsidRPr="00F0117F">
        <w:rPr>
          <w:lang w:val="ru-RU"/>
        </w:rPr>
        <w:t>муниципалитета.</w:t>
      </w:r>
      <w:r w:rsidR="00424FB8" w:rsidRPr="00F0117F">
        <w:rPr>
          <w:lang w:val="ru-RU"/>
        </w:rPr>
        <w:t xml:space="preserve"> </w:t>
      </w:r>
    </w:p>
    <w:p w14:paraId="1C323CB0" w14:textId="3627704A" w:rsidR="00424FB8" w:rsidRPr="00F0117F" w:rsidRDefault="00A53673" w:rsidP="00424FB8">
      <w:pPr>
        <w:spacing w:after="200" w:line="276" w:lineRule="auto"/>
        <w:jc w:val="both"/>
        <w:rPr>
          <w:lang w:val="ru-RU"/>
        </w:rPr>
      </w:pPr>
      <w:r w:rsidRPr="00F0117F">
        <w:rPr>
          <w:lang w:val="ru-RU"/>
        </w:rPr>
        <w:br w:type="page"/>
      </w:r>
    </w:p>
    <w:p w14:paraId="4783C1A3" w14:textId="137C2A6C" w:rsidR="00424FB8" w:rsidRPr="00F0117F" w:rsidRDefault="00DA3B84" w:rsidP="00424FB8">
      <w:pPr>
        <w:spacing w:line="240" w:lineRule="auto"/>
        <w:jc w:val="both"/>
        <w:textAlignment w:val="baseline"/>
        <w:rPr>
          <w:rFonts w:ascii="UICTFontTextStyleBody" w:eastAsia="Times New Roman" w:hAnsi="UICTFontTextStyleBody" w:cs="Times New Roman"/>
          <w:b/>
          <w:bCs/>
          <w:sz w:val="35"/>
          <w:szCs w:val="35"/>
          <w:bdr w:val="none" w:sz="0" w:space="0" w:color="auto" w:frame="1"/>
          <w:lang w:val="ru-RU" w:eastAsia="nl-NL"/>
        </w:rPr>
      </w:pPr>
      <w:r w:rsidRPr="00F0117F">
        <w:rPr>
          <w:rFonts w:ascii="UICTFontTextStyleBody" w:eastAsia="Times New Roman" w:hAnsi="UICTFontTextStyleBody" w:cs="Times New Roman"/>
          <w:b/>
          <w:bCs/>
          <w:sz w:val="35"/>
          <w:szCs w:val="35"/>
          <w:bdr w:val="none" w:sz="0" w:space="0" w:color="auto" w:frame="1"/>
          <w:lang w:val="ru-RU" w:eastAsia="nl-NL"/>
        </w:rPr>
        <w:lastRenderedPageBreak/>
        <w:t>Коор</w:t>
      </w:r>
      <w:r w:rsidR="001A1912" w:rsidRPr="00F0117F">
        <w:rPr>
          <w:rFonts w:ascii="UICTFontTextStyleBody" w:eastAsia="Times New Roman" w:hAnsi="UICTFontTextStyleBody" w:cs="Times New Roman"/>
          <w:b/>
          <w:bCs/>
          <w:sz w:val="35"/>
          <w:szCs w:val="35"/>
          <w:bdr w:val="none" w:sz="0" w:space="0" w:color="auto" w:frame="1"/>
          <w:lang w:val="ru-RU" w:eastAsia="nl-NL"/>
        </w:rPr>
        <w:t>динация</w:t>
      </w:r>
      <w:r w:rsidR="00424FB8" w:rsidRPr="00F0117F">
        <w:rPr>
          <w:rFonts w:ascii="UICTFontTextStyleBody" w:eastAsia="Times New Roman" w:hAnsi="UICTFontTextStyleBody" w:cs="Times New Roman"/>
          <w:b/>
          <w:bCs/>
          <w:sz w:val="35"/>
          <w:szCs w:val="35"/>
          <w:bdr w:val="none" w:sz="0" w:space="0" w:color="auto" w:frame="1"/>
          <w:lang w:val="ru-RU" w:eastAsia="nl-NL"/>
        </w:rPr>
        <w:t xml:space="preserve"> </w:t>
      </w:r>
      <w:r w:rsidR="001A1912" w:rsidRPr="00F0117F">
        <w:rPr>
          <w:rFonts w:ascii="UICTFontTextStyleBody" w:eastAsia="Times New Roman" w:hAnsi="UICTFontTextStyleBody" w:cs="Times New Roman"/>
          <w:b/>
          <w:bCs/>
          <w:sz w:val="35"/>
          <w:szCs w:val="35"/>
          <w:bdr w:val="none" w:sz="0" w:space="0" w:color="auto" w:frame="1"/>
          <w:lang w:val="ru-RU" w:eastAsia="nl-NL"/>
        </w:rPr>
        <w:t>беженцев</w:t>
      </w:r>
      <w:r w:rsidR="00424FB8" w:rsidRPr="00F0117F">
        <w:rPr>
          <w:rFonts w:ascii="UICTFontTextStyleBody" w:eastAsia="Times New Roman" w:hAnsi="UICTFontTextStyleBody" w:cs="Times New Roman"/>
          <w:b/>
          <w:bCs/>
          <w:sz w:val="35"/>
          <w:szCs w:val="35"/>
          <w:bdr w:val="none" w:sz="0" w:space="0" w:color="auto" w:frame="1"/>
          <w:lang w:val="ru-RU" w:eastAsia="nl-NL"/>
        </w:rPr>
        <w:t xml:space="preserve"> </w:t>
      </w:r>
      <w:r w:rsidR="001A1912" w:rsidRPr="00F0117F">
        <w:rPr>
          <w:rFonts w:ascii="UICTFontTextStyleBody" w:eastAsia="Times New Roman" w:hAnsi="UICTFontTextStyleBody" w:cs="Times New Roman"/>
          <w:b/>
          <w:bCs/>
          <w:sz w:val="35"/>
          <w:szCs w:val="35"/>
          <w:bdr w:val="none" w:sz="0" w:space="0" w:color="auto" w:frame="1"/>
          <w:lang w:val="ru-RU" w:eastAsia="nl-NL"/>
        </w:rPr>
        <w:t>из</w:t>
      </w:r>
      <w:r w:rsidR="00424FB8" w:rsidRPr="00F0117F">
        <w:rPr>
          <w:rFonts w:ascii="UICTFontTextStyleBody" w:eastAsia="Times New Roman" w:hAnsi="UICTFontTextStyleBody" w:cs="Times New Roman"/>
          <w:b/>
          <w:bCs/>
          <w:sz w:val="35"/>
          <w:szCs w:val="35"/>
          <w:bdr w:val="none" w:sz="0" w:space="0" w:color="auto" w:frame="1"/>
          <w:lang w:val="ru-RU" w:eastAsia="nl-NL"/>
        </w:rPr>
        <w:t xml:space="preserve"> </w:t>
      </w:r>
      <w:r w:rsidR="001A1912" w:rsidRPr="00F0117F">
        <w:rPr>
          <w:rFonts w:ascii="UICTFontTextStyleBody" w:eastAsia="Times New Roman" w:hAnsi="UICTFontTextStyleBody" w:cs="Times New Roman"/>
          <w:b/>
          <w:bCs/>
          <w:sz w:val="35"/>
          <w:szCs w:val="35"/>
          <w:bdr w:val="none" w:sz="0" w:space="0" w:color="auto" w:frame="1"/>
          <w:lang w:val="ru-RU" w:eastAsia="nl-NL"/>
        </w:rPr>
        <w:t>Украины</w:t>
      </w:r>
      <w:r w:rsidR="00424FB8" w:rsidRPr="00F0117F">
        <w:rPr>
          <w:rFonts w:ascii="UICTFontTextStyleBody" w:eastAsia="Times New Roman" w:hAnsi="UICTFontTextStyleBody" w:cs="Times New Roman"/>
          <w:b/>
          <w:bCs/>
          <w:sz w:val="35"/>
          <w:szCs w:val="35"/>
          <w:bdr w:val="none" w:sz="0" w:space="0" w:color="auto" w:frame="1"/>
          <w:lang w:val="ru-RU" w:eastAsia="nl-NL"/>
        </w:rPr>
        <w:t xml:space="preserve"> </w:t>
      </w:r>
    </w:p>
    <w:p w14:paraId="6CC983C3" w14:textId="515252A6" w:rsidR="00424FB8" w:rsidRDefault="00DA3B84" w:rsidP="00424FB8">
      <w:pPr>
        <w:spacing w:line="240" w:lineRule="auto"/>
        <w:jc w:val="both"/>
        <w:textAlignment w:val="baseline"/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</w:pPr>
      <w:r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>Пр</w:t>
      </w:r>
      <w:r w:rsidR="001A1912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>ием</w:t>
      </w:r>
      <w:r w:rsidR="00424FB8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 xml:space="preserve"> </w:t>
      </w:r>
      <w:r w:rsidR="001A1912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>и</w:t>
      </w:r>
      <w:r w:rsidR="00424FB8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 xml:space="preserve"> </w:t>
      </w:r>
      <w:r w:rsidR="001A1912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>размещение</w:t>
      </w:r>
      <w:r w:rsidR="00424FB8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 xml:space="preserve"> </w:t>
      </w:r>
      <w:r w:rsidR="001A1912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>беженцев</w:t>
      </w:r>
      <w:r w:rsidR="00424FB8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 xml:space="preserve"> </w:t>
      </w:r>
      <w:r w:rsidR="001A1912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>из</w:t>
      </w:r>
      <w:r w:rsidR="00424FB8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 xml:space="preserve"> </w:t>
      </w:r>
      <w:r w:rsidR="001A1912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>Украины</w:t>
      </w:r>
      <w:r w:rsidR="00424FB8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 xml:space="preserve"> </w:t>
      </w:r>
      <w:r w:rsidR="001A1912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>набирает</w:t>
      </w:r>
      <w:r w:rsidR="00424FB8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 xml:space="preserve"> </w:t>
      </w:r>
      <w:r w:rsidR="00715667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>оборот</w:t>
      </w:r>
      <w:r w:rsidR="001A1912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>ы.</w:t>
      </w:r>
      <w:r w:rsidR="00424FB8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 xml:space="preserve"> </w:t>
      </w:r>
      <w:r w:rsidR="001A1912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>Везде</w:t>
      </w:r>
      <w:r w:rsidR="00715667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 xml:space="preserve"> </w:t>
      </w:r>
      <w:r w:rsidR="00D34230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 xml:space="preserve">по </w:t>
      </w:r>
      <w:r w:rsidR="001A1912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>стране,</w:t>
      </w:r>
      <w:r w:rsidR="00424FB8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 xml:space="preserve"> </w:t>
      </w:r>
      <w:r w:rsidR="001A1912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>в</w:t>
      </w:r>
      <w:r w:rsidR="00424FB8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 xml:space="preserve"> </w:t>
      </w:r>
      <w:r w:rsidR="001A1912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>том</w:t>
      </w:r>
      <w:r w:rsidR="00424FB8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 xml:space="preserve"> </w:t>
      </w:r>
      <w:r w:rsidR="001A1912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>числе</w:t>
      </w:r>
      <w:r w:rsidR="00424FB8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 xml:space="preserve"> </w:t>
      </w:r>
      <w:r w:rsidR="001A1912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>и</w:t>
      </w:r>
      <w:r w:rsidR="00424FB8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 xml:space="preserve"> </w:t>
      </w:r>
      <w:r w:rsidR="001A1912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>у</w:t>
      </w:r>
      <w:r w:rsidR="00424FB8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 xml:space="preserve"> </w:t>
      </w:r>
      <w:r w:rsidR="001A1912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>нас</w:t>
      </w:r>
      <w:r w:rsidR="00424FB8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 xml:space="preserve"> </w:t>
      </w:r>
      <w:r w:rsidR="00C5141E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>–</w:t>
      </w:r>
      <w:r w:rsidR="00424FB8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 xml:space="preserve"> </w:t>
      </w:r>
      <w:r w:rsidR="00C5141E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>За</w:t>
      </w:r>
      <w:r w:rsidR="001A1912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>падной</w:t>
      </w:r>
      <w:r w:rsidR="00424FB8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 xml:space="preserve"> </w:t>
      </w:r>
      <w:r w:rsidR="001A1912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>Фрисландии,</w:t>
      </w:r>
      <w:r w:rsidR="00424FB8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 xml:space="preserve"> </w:t>
      </w:r>
      <w:r w:rsidR="001A1912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>много</w:t>
      </w:r>
      <w:r w:rsidR="00424FB8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 xml:space="preserve"> </w:t>
      </w:r>
      <w:r w:rsidR="001A1912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>делается</w:t>
      </w:r>
      <w:r w:rsidR="00424FB8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 xml:space="preserve"> </w:t>
      </w:r>
      <w:r w:rsidR="001A1912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>для</w:t>
      </w:r>
      <w:r w:rsidR="00424FB8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 xml:space="preserve"> </w:t>
      </w:r>
      <w:r w:rsidR="001A1912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>того,</w:t>
      </w:r>
      <w:r w:rsidR="00424FB8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 xml:space="preserve"> </w:t>
      </w:r>
      <w:r w:rsidR="001A1912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>чтобы</w:t>
      </w:r>
      <w:r w:rsidR="00424FB8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 xml:space="preserve"> </w:t>
      </w:r>
      <w:r w:rsidR="001A1912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>принять</w:t>
      </w:r>
      <w:r w:rsidR="00424FB8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 xml:space="preserve"> </w:t>
      </w:r>
      <w:r w:rsidR="001A1912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>и</w:t>
      </w:r>
      <w:r w:rsidR="00424FB8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 xml:space="preserve"> </w:t>
      </w:r>
      <w:r w:rsidR="001A1912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>разместить</w:t>
      </w:r>
      <w:r w:rsidR="00424FB8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 xml:space="preserve"> </w:t>
      </w:r>
      <w:r w:rsidR="001A1912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>пострадавших</w:t>
      </w:r>
      <w:r w:rsidR="00715667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 xml:space="preserve"> от </w:t>
      </w:r>
      <w:r w:rsidR="001A1912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>войны</w:t>
      </w:r>
      <w:r w:rsidR="00424FB8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 xml:space="preserve"> </w:t>
      </w:r>
      <w:r w:rsidR="001A1912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>людей,</w:t>
      </w:r>
      <w:r w:rsidR="00424FB8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 xml:space="preserve"> </w:t>
      </w:r>
      <w:r w:rsidR="001A1912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>предоставив</w:t>
      </w:r>
      <w:r w:rsidR="00424FB8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 xml:space="preserve"> </w:t>
      </w:r>
      <w:r w:rsidR="001A1912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>им</w:t>
      </w:r>
      <w:r w:rsidR="00424FB8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 xml:space="preserve"> </w:t>
      </w:r>
      <w:r w:rsidR="001A1912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>так</w:t>
      </w:r>
      <w:r w:rsidR="00424FB8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 xml:space="preserve"> </w:t>
      </w:r>
      <w:r w:rsidR="001A1912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>необходимое</w:t>
      </w:r>
      <w:r w:rsidR="00424FB8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 xml:space="preserve"> </w:t>
      </w:r>
      <w:r w:rsidR="001A1912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>убежище.</w:t>
      </w:r>
      <w:r w:rsidR="00424FB8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 xml:space="preserve"> </w:t>
      </w:r>
      <w:r w:rsidR="001A1912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>В</w:t>
      </w:r>
      <w:r w:rsidR="00424FB8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 xml:space="preserve"> </w:t>
      </w:r>
      <w:r w:rsidR="001A1912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>соответствии</w:t>
      </w:r>
      <w:r w:rsidR="00424FB8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 xml:space="preserve"> </w:t>
      </w:r>
      <w:r w:rsidR="001A1912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>с</w:t>
      </w:r>
      <w:r w:rsidR="00424FB8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 xml:space="preserve"> </w:t>
      </w:r>
      <w:r w:rsidR="001A1912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>договоренностью,</w:t>
      </w:r>
      <w:r w:rsidR="00424FB8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 xml:space="preserve"> </w:t>
      </w:r>
      <w:r w:rsidR="001A1912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>заключенной</w:t>
      </w:r>
      <w:r w:rsidR="00424FB8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 xml:space="preserve"> </w:t>
      </w:r>
      <w:r w:rsidR="001A1912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>с</w:t>
      </w:r>
      <w:r w:rsidR="00424FB8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 xml:space="preserve"> </w:t>
      </w:r>
      <w:r w:rsidR="001A1912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>различными</w:t>
      </w:r>
      <w:r w:rsidR="00424FB8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 xml:space="preserve"> </w:t>
      </w:r>
      <w:r w:rsidR="001A1912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>образовательными</w:t>
      </w:r>
      <w:r w:rsidR="00424FB8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 xml:space="preserve"> </w:t>
      </w:r>
      <w:r w:rsidR="001A1912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>организациями</w:t>
      </w:r>
      <w:r w:rsidR="00424FB8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 xml:space="preserve"> </w:t>
      </w:r>
      <w:r w:rsidR="001A1912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>нашего</w:t>
      </w:r>
      <w:r w:rsidR="00424FB8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 xml:space="preserve"> </w:t>
      </w:r>
      <w:r w:rsidR="001A1912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>региона,</w:t>
      </w:r>
      <w:r w:rsidR="00424FB8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 xml:space="preserve"> </w:t>
      </w:r>
      <w:r w:rsidR="001A1912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>дети</w:t>
      </w:r>
      <w:r w:rsidR="007E0624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>-</w:t>
      </w:r>
      <w:r w:rsidR="001A1912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>беженцы</w:t>
      </w:r>
      <w:r w:rsidR="00424FB8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 xml:space="preserve"> </w:t>
      </w:r>
      <w:r w:rsidR="001A1912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>из</w:t>
      </w:r>
      <w:r w:rsidR="00424FB8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 xml:space="preserve"> </w:t>
      </w:r>
      <w:r w:rsidR="001A1912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>Украины</w:t>
      </w:r>
      <w:r w:rsidR="00424FB8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 xml:space="preserve"> </w:t>
      </w:r>
      <w:r w:rsidR="001A1912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>школьного</w:t>
      </w:r>
      <w:r w:rsidR="00424FB8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 xml:space="preserve"> </w:t>
      </w:r>
      <w:r w:rsidR="001A1912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>возраста</w:t>
      </w:r>
      <w:r w:rsidR="00424FB8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 xml:space="preserve"> </w:t>
      </w:r>
      <w:r w:rsidR="00715667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>дол</w:t>
      </w:r>
      <w:r w:rsidR="001A1912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>жны</w:t>
      </w:r>
      <w:r w:rsidR="00424FB8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 xml:space="preserve"> </w:t>
      </w:r>
      <w:r w:rsidR="001A1912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>как</w:t>
      </w:r>
      <w:r w:rsidR="00424FB8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 xml:space="preserve"> </w:t>
      </w:r>
      <w:r w:rsidR="001A1912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>можно</w:t>
      </w:r>
      <w:r w:rsidR="00424FB8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 xml:space="preserve"> </w:t>
      </w:r>
      <w:r w:rsidR="001A1912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>быстрее</w:t>
      </w:r>
      <w:r w:rsidR="00424FB8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 xml:space="preserve"> </w:t>
      </w:r>
      <w:r w:rsidR="001A1912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>быть</w:t>
      </w:r>
      <w:r w:rsidR="00424FB8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 xml:space="preserve"> </w:t>
      </w:r>
      <w:r w:rsidR="001A1912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>зачислены</w:t>
      </w:r>
      <w:r w:rsidR="00424FB8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 xml:space="preserve"> </w:t>
      </w:r>
      <w:r w:rsidR="001A1912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>в</w:t>
      </w:r>
      <w:r w:rsidR="00424FB8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 xml:space="preserve"> </w:t>
      </w:r>
      <w:r w:rsidR="001A1912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>учреждения</w:t>
      </w:r>
      <w:r w:rsidR="00424FB8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 xml:space="preserve"> </w:t>
      </w:r>
      <w:r w:rsidR="001A1912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>школьного</w:t>
      </w:r>
      <w:r w:rsidR="00424FB8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 xml:space="preserve"> </w:t>
      </w:r>
      <w:r w:rsidR="001A1912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>образования.</w:t>
      </w:r>
      <w:r w:rsidR="00424FB8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 xml:space="preserve"> </w:t>
      </w:r>
      <w:r w:rsidR="001A1912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>Для</w:t>
      </w:r>
      <w:r w:rsidR="00424FB8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 xml:space="preserve"> </w:t>
      </w:r>
      <w:r w:rsidR="001A1912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>координации</w:t>
      </w:r>
      <w:r w:rsidR="00424FB8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 xml:space="preserve"> </w:t>
      </w:r>
      <w:r w:rsidR="001A1912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>распределения</w:t>
      </w:r>
      <w:r w:rsidR="00424FB8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 xml:space="preserve"> </w:t>
      </w:r>
      <w:r w:rsidR="001A1912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>прибывших</w:t>
      </w:r>
      <w:r w:rsidR="00424FB8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 xml:space="preserve"> </w:t>
      </w:r>
      <w:r w:rsidR="001A1912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>детей</w:t>
      </w:r>
      <w:r w:rsidR="007E0624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>-</w:t>
      </w:r>
      <w:r w:rsidR="00105D94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>б</w:t>
      </w:r>
      <w:r w:rsidR="001A1912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>еженцев</w:t>
      </w:r>
      <w:r w:rsidR="00424FB8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 xml:space="preserve"> </w:t>
      </w:r>
      <w:r w:rsidR="001A1912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>между</w:t>
      </w:r>
      <w:r w:rsidR="00424FB8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 xml:space="preserve"> </w:t>
      </w:r>
      <w:r w:rsidR="001A1912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>школами</w:t>
      </w:r>
      <w:r w:rsidR="00424FB8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 xml:space="preserve"> </w:t>
      </w:r>
      <w:r w:rsidR="001A1912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>были</w:t>
      </w:r>
      <w:r w:rsidR="00424FB8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 xml:space="preserve"> </w:t>
      </w:r>
      <w:r w:rsidR="001A1912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>привлечены</w:t>
      </w:r>
      <w:r w:rsidR="00424FB8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 xml:space="preserve"> </w:t>
      </w:r>
      <w:r w:rsidR="001A1912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>трое</w:t>
      </w:r>
      <w:r w:rsidR="00424FB8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 xml:space="preserve"> </w:t>
      </w:r>
      <w:r w:rsidR="001A1912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>учителей</w:t>
      </w:r>
      <w:r w:rsidR="007E0624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>-</w:t>
      </w:r>
      <w:r w:rsidR="001A1912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>пенсионеров,</w:t>
      </w:r>
      <w:r w:rsidR="00424FB8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 xml:space="preserve"> </w:t>
      </w:r>
      <w:r w:rsidR="001A1912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>которые</w:t>
      </w:r>
      <w:r w:rsidR="00424FB8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 xml:space="preserve"> </w:t>
      </w:r>
      <w:r w:rsidR="001A1912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>будут</w:t>
      </w:r>
      <w:r w:rsidR="00424FB8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 xml:space="preserve"> </w:t>
      </w:r>
      <w:r w:rsidR="007E0624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 xml:space="preserve">координировать </w:t>
      </w:r>
      <w:r w:rsidR="001A1912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>распределени</w:t>
      </w:r>
      <w:r w:rsidR="007E0624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>е</w:t>
      </w:r>
      <w:r w:rsidR="00424FB8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 xml:space="preserve"> </w:t>
      </w:r>
      <w:r w:rsidR="001A1912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>детей</w:t>
      </w:r>
      <w:r w:rsidR="00424FB8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 xml:space="preserve"> </w:t>
      </w:r>
      <w:r w:rsidR="001A1912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>между</w:t>
      </w:r>
      <w:r w:rsidR="00424FB8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 xml:space="preserve"> </w:t>
      </w:r>
      <w:r w:rsidR="001A1912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>начальными</w:t>
      </w:r>
      <w:r w:rsidR="00424FB8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 xml:space="preserve"> </w:t>
      </w:r>
      <w:r w:rsidR="001A1912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>школами.</w:t>
      </w:r>
      <w:r w:rsidR="00424FB8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 xml:space="preserve"> </w:t>
      </w:r>
      <w:r w:rsidR="001A1912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>Ниже</w:t>
      </w:r>
      <w:r w:rsidR="00424FB8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 xml:space="preserve"> </w:t>
      </w:r>
      <w:r w:rsidR="001A1912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>мы</w:t>
      </w:r>
      <w:r w:rsidR="00424FB8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 xml:space="preserve"> </w:t>
      </w:r>
      <w:r w:rsidR="001A1912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>приводим</w:t>
      </w:r>
      <w:r w:rsidR="00424FB8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 xml:space="preserve"> </w:t>
      </w:r>
      <w:r w:rsidR="001A1912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>их</w:t>
      </w:r>
      <w:r w:rsidR="00424FB8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 xml:space="preserve"> </w:t>
      </w:r>
      <w:r w:rsidR="001A1912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>имена,</w:t>
      </w:r>
      <w:r w:rsidR="00424FB8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 xml:space="preserve"> </w:t>
      </w:r>
      <w:r w:rsidR="00715667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>адреса</w:t>
      </w:r>
      <w:r w:rsidR="00D34230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 xml:space="preserve"> э</w:t>
      </w:r>
      <w:r w:rsidR="001A1912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>лектронной</w:t>
      </w:r>
      <w:r w:rsidR="00424FB8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 xml:space="preserve"> </w:t>
      </w:r>
      <w:r w:rsidR="001A1912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>почты,</w:t>
      </w:r>
      <w:r w:rsidR="00424FB8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 xml:space="preserve"> </w:t>
      </w:r>
      <w:r w:rsidR="001A1912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>номера</w:t>
      </w:r>
      <w:r w:rsidR="00424FB8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 xml:space="preserve"> </w:t>
      </w:r>
      <w:r w:rsidR="001A1912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>мобильных</w:t>
      </w:r>
      <w:r w:rsidR="00424FB8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 xml:space="preserve"> </w:t>
      </w:r>
      <w:r w:rsidR="001A1912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>телефонов,</w:t>
      </w:r>
      <w:r w:rsidR="00424FB8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 xml:space="preserve"> </w:t>
      </w:r>
      <w:r w:rsidR="001A1912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>а</w:t>
      </w:r>
      <w:r w:rsidR="00424FB8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 xml:space="preserve"> </w:t>
      </w:r>
      <w:r w:rsidR="001A1912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>также</w:t>
      </w:r>
      <w:r w:rsidR="00424FB8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 xml:space="preserve"> </w:t>
      </w:r>
      <w:r w:rsidR="001A1912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>формуляры</w:t>
      </w:r>
      <w:r w:rsidR="00424FB8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 xml:space="preserve"> </w:t>
      </w:r>
      <w:r w:rsidR="001A1912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>для</w:t>
      </w:r>
      <w:r w:rsidR="00424FB8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 xml:space="preserve"> </w:t>
      </w:r>
      <w:r w:rsidR="001A1912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>регистрации</w:t>
      </w:r>
      <w:r w:rsidR="00424FB8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 xml:space="preserve"> </w:t>
      </w:r>
      <w:r w:rsidR="001A1912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>в</w:t>
      </w:r>
      <w:r w:rsidR="00424FB8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 xml:space="preserve"> </w:t>
      </w:r>
      <w:r w:rsidR="001A1912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>школьных</w:t>
      </w:r>
      <w:r w:rsidR="00424FB8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 xml:space="preserve"> </w:t>
      </w:r>
      <w:r w:rsidR="001A1912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>учебных</w:t>
      </w:r>
      <w:r w:rsidR="00424FB8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 xml:space="preserve"> </w:t>
      </w:r>
      <w:r w:rsidR="001A1912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>заведениях,</w:t>
      </w:r>
      <w:r w:rsidR="00424FB8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 xml:space="preserve"> </w:t>
      </w:r>
      <w:r w:rsidR="001A1912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>пред</w:t>
      </w:r>
      <w:r w:rsidR="00EB5E44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>оставляющих</w:t>
      </w:r>
      <w:r w:rsidR="00424FB8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 xml:space="preserve"> </w:t>
      </w:r>
      <w:r w:rsidR="00EB5E44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>начальное</w:t>
      </w:r>
      <w:r w:rsidR="00424FB8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 xml:space="preserve"> </w:t>
      </w:r>
      <w:r w:rsidR="00EB5E44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>(т.</w:t>
      </w:r>
      <w:r w:rsidR="00424FB8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 xml:space="preserve"> </w:t>
      </w:r>
      <w:r w:rsidR="00EB5E44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>наз.</w:t>
      </w:r>
      <w:r w:rsidR="00424FB8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 xml:space="preserve"> </w:t>
      </w:r>
      <w:r w:rsidR="00EB5E44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>о</w:t>
      </w:r>
      <w:r w:rsidR="001A1912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>сновное)</w:t>
      </w:r>
      <w:r w:rsidR="00424FB8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 xml:space="preserve"> </w:t>
      </w:r>
      <w:r w:rsidR="001A1912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>и</w:t>
      </w:r>
      <w:r w:rsidR="00424FB8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 xml:space="preserve"> </w:t>
      </w:r>
      <w:r w:rsidR="001A1912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>среднее</w:t>
      </w:r>
      <w:r w:rsidR="00424FB8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 xml:space="preserve"> </w:t>
      </w:r>
      <w:r w:rsidR="001A1912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>образование</w:t>
      </w:r>
      <w:r w:rsidR="00424FB8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>:</w:t>
      </w:r>
    </w:p>
    <w:p w14:paraId="5E398B09" w14:textId="77777777" w:rsidR="00E3263C" w:rsidRPr="00F0117F" w:rsidRDefault="00E3263C" w:rsidP="00424FB8">
      <w:pPr>
        <w:spacing w:line="240" w:lineRule="auto"/>
        <w:jc w:val="both"/>
        <w:textAlignment w:val="baseline"/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</w:pPr>
    </w:p>
    <w:p w14:paraId="3C5184A6" w14:textId="6F12501B" w:rsidR="00424FB8" w:rsidRPr="00F0117F" w:rsidRDefault="001A1912" w:rsidP="00424FB8">
      <w:pPr>
        <w:spacing w:line="240" w:lineRule="auto"/>
        <w:jc w:val="both"/>
        <w:textAlignment w:val="baseline"/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</w:pPr>
      <w:r w:rsidRPr="00F0117F">
        <w:rPr>
          <w:rFonts w:ascii="UICTFontTextStyleBody" w:eastAsia="Times New Roman" w:hAnsi="UICTFontTextStyleBody" w:cs="Times New Roman"/>
          <w:sz w:val="27"/>
          <w:szCs w:val="27"/>
          <w:u w:val="single"/>
          <w:bdr w:val="none" w:sz="0" w:space="0" w:color="auto" w:frame="1"/>
          <w:lang w:val="ru-RU" w:eastAsia="nl-NL"/>
        </w:rPr>
        <w:t>Начальное</w:t>
      </w:r>
      <w:r w:rsidR="00424FB8" w:rsidRPr="00F0117F">
        <w:rPr>
          <w:rFonts w:ascii="UICTFontTextStyleBody" w:eastAsia="Times New Roman" w:hAnsi="UICTFontTextStyleBody" w:cs="Times New Roman"/>
          <w:sz w:val="27"/>
          <w:szCs w:val="27"/>
          <w:u w:val="single"/>
          <w:bdr w:val="none" w:sz="0" w:space="0" w:color="auto" w:frame="1"/>
          <w:lang w:val="ru-RU" w:eastAsia="nl-NL"/>
        </w:rPr>
        <w:t xml:space="preserve"> </w:t>
      </w:r>
      <w:r w:rsidRPr="00F0117F">
        <w:rPr>
          <w:rFonts w:ascii="UICTFontTextStyleBody" w:eastAsia="Times New Roman" w:hAnsi="UICTFontTextStyleBody" w:cs="Times New Roman"/>
          <w:sz w:val="27"/>
          <w:szCs w:val="27"/>
          <w:u w:val="single"/>
          <w:bdr w:val="none" w:sz="0" w:space="0" w:color="auto" w:frame="1"/>
          <w:lang w:val="ru-RU" w:eastAsia="nl-NL"/>
        </w:rPr>
        <w:t>образование</w:t>
      </w:r>
      <w:r w:rsidR="00424FB8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>:</w:t>
      </w:r>
    </w:p>
    <w:p w14:paraId="1775D783" w14:textId="77777777" w:rsidR="00424FB8" w:rsidRPr="00F0117F" w:rsidRDefault="001A1912" w:rsidP="00424FB8">
      <w:pPr>
        <w:spacing w:line="240" w:lineRule="auto"/>
        <w:jc w:val="both"/>
        <w:textAlignment w:val="baseline"/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</w:pPr>
      <w:r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>Координаторы</w:t>
      </w:r>
      <w:r w:rsidR="00424FB8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>:</w:t>
      </w:r>
    </w:p>
    <w:p w14:paraId="066EBF7F" w14:textId="263B5041" w:rsidR="00424FB8" w:rsidRPr="00F0117F" w:rsidRDefault="003B150A" w:rsidP="00424FB8">
      <w:pPr>
        <w:spacing w:line="240" w:lineRule="auto"/>
        <w:jc w:val="both"/>
        <w:textAlignment w:val="baseline"/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</w:pPr>
      <w:r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>Леон</w:t>
      </w:r>
      <w:r w:rsidR="00424FB8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 xml:space="preserve"> </w:t>
      </w:r>
      <w:r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>Схаф,</w:t>
      </w:r>
      <w:r w:rsidR="00424FB8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 xml:space="preserve"> </w:t>
      </w:r>
      <w:r w:rsidR="00E30BFC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>номер телефона</w:t>
      </w:r>
      <w:r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>:</w:t>
      </w:r>
      <w:r w:rsidR="00424FB8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 xml:space="preserve"> </w:t>
      </w:r>
      <w:r w:rsidR="00E3263C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ab/>
      </w:r>
      <w:r w:rsidR="00E3263C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ab/>
      </w:r>
      <w:r w:rsidR="00A53673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>06-51107700</w:t>
      </w:r>
    </w:p>
    <w:p w14:paraId="7DE56D60" w14:textId="70C3E529" w:rsidR="00424FB8" w:rsidRPr="00F0117F" w:rsidRDefault="003B150A" w:rsidP="00424FB8">
      <w:pPr>
        <w:spacing w:line="240" w:lineRule="auto"/>
        <w:jc w:val="both"/>
        <w:textAlignment w:val="baseline"/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</w:pPr>
      <w:r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>Генк</w:t>
      </w:r>
      <w:r w:rsidR="00424FB8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 xml:space="preserve"> </w:t>
      </w:r>
      <w:r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>Веррейен,</w:t>
      </w:r>
      <w:r w:rsidR="00424FB8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 xml:space="preserve"> </w:t>
      </w:r>
      <w:r w:rsidR="00E30BFC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>номер телефона</w:t>
      </w:r>
      <w:r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>:</w:t>
      </w:r>
      <w:r w:rsidR="00E3263C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ab/>
      </w:r>
      <w:r w:rsidR="00A53673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>06-51143792</w:t>
      </w:r>
      <w:r w:rsidR="00424FB8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 xml:space="preserve"> </w:t>
      </w:r>
    </w:p>
    <w:p w14:paraId="0FFA77EA" w14:textId="72758AF9" w:rsidR="00424FB8" w:rsidRDefault="001A1912" w:rsidP="00424FB8">
      <w:pPr>
        <w:spacing w:line="240" w:lineRule="auto"/>
        <w:jc w:val="both"/>
        <w:textAlignment w:val="baseline"/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</w:pPr>
      <w:r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>Здесь</w:t>
      </w:r>
      <w:r w:rsidR="00424FB8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 xml:space="preserve"> </w:t>
      </w:r>
      <w:r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>Вы</w:t>
      </w:r>
      <w:r w:rsidR="00424FB8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 xml:space="preserve"> </w:t>
      </w:r>
      <w:r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>можете</w:t>
      </w:r>
      <w:r w:rsidR="00424FB8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 xml:space="preserve"> </w:t>
      </w:r>
      <w:r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>загрузить</w:t>
      </w:r>
      <w:r w:rsidR="00424FB8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 xml:space="preserve"> </w:t>
      </w:r>
      <w:r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>регистрационный</w:t>
      </w:r>
      <w:r w:rsidR="00424FB8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 xml:space="preserve"> </w:t>
      </w:r>
      <w:r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>формуляр</w:t>
      </w:r>
      <w:r w:rsidR="00424FB8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 xml:space="preserve"> </w:t>
      </w:r>
      <w:r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>для</w:t>
      </w:r>
      <w:r w:rsidR="00424FB8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 xml:space="preserve"> </w:t>
      </w:r>
      <w:r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>осуществления</w:t>
      </w:r>
      <w:r w:rsidR="00424FB8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 xml:space="preserve"> </w:t>
      </w:r>
      <w:r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>регистрации</w:t>
      </w:r>
      <w:r w:rsidR="00424FB8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 xml:space="preserve"> </w:t>
      </w:r>
      <w:r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>на</w:t>
      </w:r>
      <w:r w:rsidR="00424FB8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 xml:space="preserve"> </w:t>
      </w:r>
      <w:r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>прохождение</w:t>
      </w:r>
      <w:r w:rsidR="00424FB8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 xml:space="preserve"> </w:t>
      </w:r>
      <w:r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>обучения</w:t>
      </w:r>
      <w:r w:rsidR="003B150A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>:</w:t>
      </w:r>
      <w:r w:rsidR="00424FB8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 xml:space="preserve"> </w:t>
      </w:r>
      <w:bookmarkStart w:id="0" w:name="_Hlk114746496"/>
      <w:r w:rsidR="00E8327D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fldChar w:fldCharType="begin"/>
      </w:r>
      <w:r w:rsidR="00A53673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instrText xml:space="preserve"> HYPERLINK "https://www.passendonderwijswf.nl/wp-content/uploads/2022/03/Aanmeldformulier-EOA-PO-digitaal-format.pdf" \t "_blank" </w:instrText>
      </w:r>
      <w:r w:rsidR="00E8327D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fldChar w:fldCharType="separate"/>
      </w:r>
      <w:r w:rsidR="00A53673" w:rsidRPr="00F0117F">
        <w:rPr>
          <w:rFonts w:ascii="UICTFontTextStyleBody" w:eastAsia="Times New Roman" w:hAnsi="UICTFontTextStyleBody" w:cs="Times New Roman"/>
          <w:color w:val="0000FF"/>
          <w:sz w:val="27"/>
          <w:szCs w:val="27"/>
          <w:u w:val="single"/>
          <w:bdr w:val="none" w:sz="0" w:space="0" w:color="auto" w:frame="1"/>
          <w:lang w:val="ru-RU" w:eastAsia="nl-NL"/>
        </w:rPr>
        <w:t>inschrijfformulier</w:t>
      </w:r>
      <w:r w:rsidR="00424FB8" w:rsidRPr="00F0117F">
        <w:rPr>
          <w:rFonts w:ascii="UICTFontTextStyleBody" w:eastAsia="Times New Roman" w:hAnsi="UICTFontTextStyleBody" w:cs="Times New Roman"/>
          <w:color w:val="0000FF"/>
          <w:sz w:val="27"/>
          <w:szCs w:val="27"/>
          <w:u w:val="single"/>
          <w:bdr w:val="none" w:sz="0" w:space="0" w:color="auto" w:frame="1"/>
          <w:lang w:val="ru-RU" w:eastAsia="nl-NL"/>
        </w:rPr>
        <w:t xml:space="preserve"> </w:t>
      </w:r>
      <w:r w:rsidR="00A53673" w:rsidRPr="00F0117F">
        <w:rPr>
          <w:rFonts w:ascii="UICTFontTextStyleBody" w:eastAsia="Times New Roman" w:hAnsi="UICTFontTextStyleBody" w:cs="Times New Roman"/>
          <w:color w:val="0000FF"/>
          <w:sz w:val="27"/>
          <w:szCs w:val="27"/>
          <w:u w:val="single"/>
          <w:bdr w:val="none" w:sz="0" w:space="0" w:color="auto" w:frame="1"/>
          <w:lang w:val="ru-RU" w:eastAsia="nl-NL"/>
        </w:rPr>
        <w:t>Eerste</w:t>
      </w:r>
      <w:r w:rsidR="00424FB8" w:rsidRPr="00F0117F">
        <w:rPr>
          <w:rFonts w:ascii="UICTFontTextStyleBody" w:eastAsia="Times New Roman" w:hAnsi="UICTFontTextStyleBody" w:cs="Times New Roman"/>
          <w:color w:val="0000FF"/>
          <w:sz w:val="27"/>
          <w:szCs w:val="27"/>
          <w:u w:val="single"/>
          <w:bdr w:val="none" w:sz="0" w:space="0" w:color="auto" w:frame="1"/>
          <w:lang w:val="ru-RU" w:eastAsia="nl-NL"/>
        </w:rPr>
        <w:t xml:space="preserve"> </w:t>
      </w:r>
      <w:r w:rsidR="00A53673" w:rsidRPr="00F0117F">
        <w:rPr>
          <w:rFonts w:ascii="UICTFontTextStyleBody" w:eastAsia="Times New Roman" w:hAnsi="UICTFontTextStyleBody" w:cs="Times New Roman"/>
          <w:color w:val="0000FF"/>
          <w:sz w:val="27"/>
          <w:szCs w:val="27"/>
          <w:u w:val="single"/>
          <w:bdr w:val="none" w:sz="0" w:space="0" w:color="auto" w:frame="1"/>
          <w:lang w:val="ru-RU" w:eastAsia="nl-NL"/>
        </w:rPr>
        <w:t>Opvang</w:t>
      </w:r>
      <w:r w:rsidR="00424FB8" w:rsidRPr="00F0117F">
        <w:rPr>
          <w:rFonts w:ascii="UICTFontTextStyleBody" w:eastAsia="Times New Roman" w:hAnsi="UICTFontTextStyleBody" w:cs="Times New Roman"/>
          <w:color w:val="0000FF"/>
          <w:sz w:val="27"/>
          <w:szCs w:val="27"/>
          <w:u w:val="single"/>
          <w:bdr w:val="none" w:sz="0" w:space="0" w:color="auto" w:frame="1"/>
          <w:lang w:val="ru-RU" w:eastAsia="nl-NL"/>
        </w:rPr>
        <w:t xml:space="preserve"> </w:t>
      </w:r>
      <w:r w:rsidR="00A53673" w:rsidRPr="00F0117F">
        <w:rPr>
          <w:rFonts w:ascii="UICTFontTextStyleBody" w:eastAsia="Times New Roman" w:hAnsi="UICTFontTextStyleBody" w:cs="Times New Roman"/>
          <w:color w:val="0000FF"/>
          <w:sz w:val="27"/>
          <w:szCs w:val="27"/>
          <w:u w:val="single"/>
          <w:bdr w:val="none" w:sz="0" w:space="0" w:color="auto" w:frame="1"/>
          <w:lang w:val="ru-RU" w:eastAsia="nl-NL"/>
        </w:rPr>
        <w:t>Anderstaligen</w:t>
      </w:r>
      <w:r w:rsidR="00424FB8" w:rsidRPr="00F0117F">
        <w:rPr>
          <w:rFonts w:ascii="UICTFontTextStyleBody" w:eastAsia="Times New Roman" w:hAnsi="UICTFontTextStyleBody" w:cs="Times New Roman"/>
          <w:color w:val="0000FF"/>
          <w:sz w:val="27"/>
          <w:szCs w:val="27"/>
          <w:u w:val="single"/>
          <w:bdr w:val="none" w:sz="0" w:space="0" w:color="auto" w:frame="1"/>
          <w:lang w:val="ru-RU" w:eastAsia="nl-NL"/>
        </w:rPr>
        <w:t xml:space="preserve"> </w:t>
      </w:r>
      <w:r w:rsidR="00A53673" w:rsidRPr="00F0117F">
        <w:rPr>
          <w:rFonts w:ascii="UICTFontTextStyleBody" w:eastAsia="Times New Roman" w:hAnsi="UICTFontTextStyleBody" w:cs="Times New Roman"/>
          <w:color w:val="0000FF"/>
          <w:sz w:val="27"/>
          <w:szCs w:val="27"/>
          <w:u w:val="single"/>
          <w:bdr w:val="none" w:sz="0" w:space="0" w:color="auto" w:frame="1"/>
          <w:lang w:val="ru-RU" w:eastAsia="nl-NL"/>
        </w:rPr>
        <w:t>(EOA)</w:t>
      </w:r>
      <w:r w:rsidR="00424FB8" w:rsidRPr="00F0117F">
        <w:rPr>
          <w:rFonts w:ascii="UICTFontTextStyleBody" w:eastAsia="Times New Roman" w:hAnsi="UICTFontTextStyleBody" w:cs="Times New Roman"/>
          <w:color w:val="0000FF"/>
          <w:sz w:val="27"/>
          <w:szCs w:val="27"/>
          <w:u w:val="single"/>
          <w:bdr w:val="none" w:sz="0" w:space="0" w:color="auto" w:frame="1"/>
          <w:lang w:val="ru-RU" w:eastAsia="nl-NL"/>
        </w:rPr>
        <w:t xml:space="preserve"> </w:t>
      </w:r>
      <w:r w:rsidR="00A53673" w:rsidRPr="00F0117F">
        <w:rPr>
          <w:rFonts w:ascii="UICTFontTextStyleBody" w:eastAsia="Times New Roman" w:hAnsi="UICTFontTextStyleBody" w:cs="Times New Roman"/>
          <w:color w:val="0000FF"/>
          <w:sz w:val="27"/>
          <w:szCs w:val="27"/>
          <w:u w:val="single"/>
          <w:bdr w:val="none" w:sz="0" w:space="0" w:color="auto" w:frame="1"/>
          <w:lang w:val="ru-RU" w:eastAsia="nl-NL"/>
        </w:rPr>
        <w:t>voor</w:t>
      </w:r>
      <w:r w:rsidR="00424FB8" w:rsidRPr="00F0117F">
        <w:rPr>
          <w:rFonts w:ascii="UICTFontTextStyleBody" w:eastAsia="Times New Roman" w:hAnsi="UICTFontTextStyleBody" w:cs="Times New Roman"/>
          <w:color w:val="0000FF"/>
          <w:sz w:val="27"/>
          <w:szCs w:val="27"/>
          <w:u w:val="single"/>
          <w:bdr w:val="none" w:sz="0" w:space="0" w:color="auto" w:frame="1"/>
          <w:lang w:val="ru-RU" w:eastAsia="nl-NL"/>
        </w:rPr>
        <w:t xml:space="preserve"> </w:t>
      </w:r>
      <w:r w:rsidR="00A53673" w:rsidRPr="00F0117F">
        <w:rPr>
          <w:rFonts w:ascii="UICTFontTextStyleBody" w:eastAsia="Times New Roman" w:hAnsi="UICTFontTextStyleBody" w:cs="Times New Roman"/>
          <w:color w:val="0000FF"/>
          <w:sz w:val="27"/>
          <w:szCs w:val="27"/>
          <w:u w:val="single"/>
          <w:bdr w:val="none" w:sz="0" w:space="0" w:color="auto" w:frame="1"/>
          <w:lang w:val="ru-RU" w:eastAsia="nl-NL"/>
        </w:rPr>
        <w:t>het</w:t>
      </w:r>
      <w:r w:rsidR="00424FB8" w:rsidRPr="00F0117F">
        <w:rPr>
          <w:rFonts w:ascii="UICTFontTextStyleBody" w:eastAsia="Times New Roman" w:hAnsi="UICTFontTextStyleBody" w:cs="Times New Roman"/>
          <w:color w:val="0000FF"/>
          <w:sz w:val="27"/>
          <w:szCs w:val="27"/>
          <w:u w:val="single"/>
          <w:bdr w:val="none" w:sz="0" w:space="0" w:color="auto" w:frame="1"/>
          <w:lang w:val="ru-RU" w:eastAsia="nl-NL"/>
        </w:rPr>
        <w:t xml:space="preserve"> </w:t>
      </w:r>
      <w:r w:rsidR="00A53673" w:rsidRPr="00F0117F">
        <w:rPr>
          <w:rFonts w:ascii="UICTFontTextStyleBody" w:eastAsia="Times New Roman" w:hAnsi="UICTFontTextStyleBody" w:cs="Times New Roman"/>
          <w:color w:val="0000FF"/>
          <w:sz w:val="27"/>
          <w:szCs w:val="27"/>
          <w:u w:val="single"/>
          <w:bdr w:val="none" w:sz="0" w:space="0" w:color="auto" w:frame="1"/>
          <w:lang w:val="ru-RU" w:eastAsia="nl-NL"/>
        </w:rPr>
        <w:t>basisonderwijs</w:t>
      </w:r>
      <w:r w:rsidR="00E8327D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fldChar w:fldCharType="end"/>
      </w:r>
      <w:bookmarkEnd w:id="0"/>
      <w:r w:rsidR="00A53673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>,</w:t>
      </w:r>
      <w:r w:rsidR="00424FB8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 xml:space="preserve"> </w:t>
      </w:r>
      <w:r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>который,</w:t>
      </w:r>
      <w:r w:rsidR="00424FB8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 xml:space="preserve"> </w:t>
      </w:r>
      <w:r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>после</w:t>
      </w:r>
      <w:r w:rsidR="00424FB8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 xml:space="preserve"> </w:t>
      </w:r>
      <w:r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>заполнения,</w:t>
      </w:r>
      <w:r w:rsidR="00424FB8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 xml:space="preserve"> </w:t>
      </w:r>
      <w:r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>Вы</w:t>
      </w:r>
      <w:r w:rsidR="00424FB8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 xml:space="preserve"> </w:t>
      </w:r>
      <w:r w:rsidR="00715667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>дол</w:t>
      </w:r>
      <w:r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>жны</w:t>
      </w:r>
      <w:r w:rsidR="00424FB8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 xml:space="preserve"> </w:t>
      </w:r>
      <w:r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>будете</w:t>
      </w:r>
      <w:r w:rsidR="00424FB8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 xml:space="preserve"> </w:t>
      </w:r>
      <w:r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>направить</w:t>
      </w:r>
      <w:r w:rsidR="00715667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 xml:space="preserve"> </w:t>
      </w:r>
      <w:r w:rsidR="00D34230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 xml:space="preserve">по </w:t>
      </w:r>
      <w:r w:rsidR="003B150A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>адресу:</w:t>
      </w:r>
      <w:r w:rsidR="00424FB8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 xml:space="preserve"> </w:t>
      </w:r>
      <w:hyperlink r:id="rId29" w:tgtFrame="_blank" w:history="1">
        <w:r w:rsidR="00A53673" w:rsidRPr="00F0117F">
          <w:rPr>
            <w:rFonts w:ascii="UICTFontTextStyleBody" w:eastAsia="Times New Roman" w:hAnsi="UICTFontTextStyleBody" w:cs="Times New Roman"/>
            <w:color w:val="0000FF"/>
            <w:sz w:val="27"/>
            <w:szCs w:val="27"/>
            <w:u w:val="single"/>
            <w:bdr w:val="none" w:sz="0" w:space="0" w:color="auto" w:frame="1"/>
            <w:lang w:val="ru-RU" w:eastAsia="nl-NL"/>
          </w:rPr>
          <w:t>vluchtelingenpo@passendonderwijswf.nl</w:t>
        </w:r>
      </w:hyperlink>
      <w:r w:rsidR="00424FB8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 xml:space="preserve"> </w:t>
      </w:r>
      <w:r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>Используя</w:t>
      </w:r>
      <w:r w:rsidR="00424FB8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 xml:space="preserve"> </w:t>
      </w:r>
      <w:r w:rsidR="00174746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>выше</w:t>
      </w:r>
      <w:r w:rsidR="00715667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>указ</w:t>
      </w:r>
      <w:r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>анный</w:t>
      </w:r>
      <w:r w:rsidR="00424FB8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 xml:space="preserve"> </w:t>
      </w:r>
      <w:r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>адрес</w:t>
      </w:r>
      <w:r w:rsidR="00424FB8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 xml:space="preserve"> </w:t>
      </w:r>
      <w:r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>Вы</w:t>
      </w:r>
      <w:r w:rsidR="00424FB8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 xml:space="preserve"> </w:t>
      </w:r>
      <w:r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>также</w:t>
      </w:r>
      <w:r w:rsidR="00424FB8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 xml:space="preserve"> </w:t>
      </w:r>
      <w:r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>можете</w:t>
      </w:r>
      <w:r w:rsidR="00424FB8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 xml:space="preserve"> </w:t>
      </w:r>
      <w:r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>присылать</w:t>
      </w:r>
      <w:r w:rsidR="00424FB8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 xml:space="preserve"> </w:t>
      </w:r>
      <w:r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>Ваши</w:t>
      </w:r>
      <w:r w:rsidR="00424FB8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 xml:space="preserve"> </w:t>
      </w:r>
      <w:r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>вопросы</w:t>
      </w:r>
      <w:r w:rsidR="00424FB8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 xml:space="preserve"> </w:t>
      </w:r>
      <w:r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>и</w:t>
      </w:r>
      <w:r w:rsidR="00424FB8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 xml:space="preserve"> </w:t>
      </w:r>
      <w:r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>замечания</w:t>
      </w:r>
      <w:r w:rsidR="00424FB8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 xml:space="preserve"> </w:t>
      </w:r>
      <w:r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>относительно</w:t>
      </w:r>
      <w:r w:rsidR="00424FB8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 xml:space="preserve"> </w:t>
      </w:r>
      <w:r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>учеников</w:t>
      </w:r>
      <w:r w:rsidR="00424FB8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 xml:space="preserve"> </w:t>
      </w:r>
      <w:r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>школьного</w:t>
      </w:r>
      <w:r w:rsidR="00424FB8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 xml:space="preserve"> </w:t>
      </w:r>
      <w:r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>возраста</w:t>
      </w:r>
      <w:r w:rsidR="00715667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 xml:space="preserve"> от </w:t>
      </w:r>
      <w:r w:rsidR="00A53673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>4</w:t>
      </w:r>
      <w:r w:rsidR="00424FB8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 xml:space="preserve"> </w:t>
      </w:r>
      <w:r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>до</w:t>
      </w:r>
      <w:r w:rsidR="00424FB8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 xml:space="preserve"> </w:t>
      </w:r>
      <w:r w:rsidR="00A53673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>12</w:t>
      </w:r>
      <w:r w:rsidR="00424FB8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 xml:space="preserve"> </w:t>
      </w:r>
      <w:r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>лет</w:t>
      </w:r>
      <w:r w:rsidR="00A53673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>.</w:t>
      </w:r>
    </w:p>
    <w:p w14:paraId="3975ACDE" w14:textId="77777777" w:rsidR="00E3263C" w:rsidRPr="00F0117F" w:rsidRDefault="00E3263C" w:rsidP="00424FB8">
      <w:pPr>
        <w:spacing w:line="240" w:lineRule="auto"/>
        <w:jc w:val="both"/>
        <w:textAlignment w:val="baseline"/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</w:pPr>
    </w:p>
    <w:p w14:paraId="1A5BE36E" w14:textId="11167B57" w:rsidR="00424FB8" w:rsidRPr="00F0117F" w:rsidRDefault="003B150A" w:rsidP="00424FB8">
      <w:pPr>
        <w:spacing w:line="240" w:lineRule="auto"/>
        <w:jc w:val="both"/>
        <w:textAlignment w:val="baseline"/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</w:pPr>
      <w:r w:rsidRPr="00F0117F">
        <w:rPr>
          <w:rFonts w:ascii="UICTFontTextStyleBody" w:eastAsia="Times New Roman" w:hAnsi="UICTFontTextStyleBody" w:cs="Times New Roman"/>
          <w:sz w:val="27"/>
          <w:szCs w:val="27"/>
          <w:u w:val="single"/>
          <w:bdr w:val="none" w:sz="0" w:space="0" w:color="auto" w:frame="1"/>
          <w:lang w:val="ru-RU" w:eastAsia="nl-NL"/>
        </w:rPr>
        <w:t>С</w:t>
      </w:r>
      <w:r w:rsidR="001A1912" w:rsidRPr="00F0117F">
        <w:rPr>
          <w:rFonts w:ascii="UICTFontTextStyleBody" w:eastAsia="Times New Roman" w:hAnsi="UICTFontTextStyleBody" w:cs="Times New Roman"/>
          <w:sz w:val="27"/>
          <w:szCs w:val="27"/>
          <w:u w:val="single"/>
          <w:bdr w:val="none" w:sz="0" w:space="0" w:color="auto" w:frame="1"/>
          <w:lang w:val="ru-RU" w:eastAsia="nl-NL"/>
        </w:rPr>
        <w:t>реднее</w:t>
      </w:r>
      <w:r w:rsidR="00424FB8" w:rsidRPr="00F0117F">
        <w:rPr>
          <w:rFonts w:ascii="UICTFontTextStyleBody" w:eastAsia="Times New Roman" w:hAnsi="UICTFontTextStyleBody" w:cs="Times New Roman"/>
          <w:sz w:val="27"/>
          <w:szCs w:val="27"/>
          <w:u w:val="single"/>
          <w:bdr w:val="none" w:sz="0" w:space="0" w:color="auto" w:frame="1"/>
          <w:lang w:val="ru-RU" w:eastAsia="nl-NL"/>
        </w:rPr>
        <w:t xml:space="preserve"> </w:t>
      </w:r>
      <w:r w:rsidR="001A1912" w:rsidRPr="00F0117F">
        <w:rPr>
          <w:rFonts w:ascii="UICTFontTextStyleBody" w:eastAsia="Times New Roman" w:hAnsi="UICTFontTextStyleBody" w:cs="Times New Roman"/>
          <w:sz w:val="27"/>
          <w:szCs w:val="27"/>
          <w:u w:val="single"/>
          <w:bdr w:val="none" w:sz="0" w:space="0" w:color="auto" w:frame="1"/>
          <w:lang w:val="ru-RU" w:eastAsia="nl-NL"/>
        </w:rPr>
        <w:t>образование</w:t>
      </w:r>
      <w:r w:rsidR="00424FB8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>:</w:t>
      </w:r>
    </w:p>
    <w:p w14:paraId="6AB5394F" w14:textId="1ED988A5" w:rsidR="00424FB8" w:rsidRPr="00F0117F" w:rsidRDefault="003B150A" w:rsidP="00424FB8">
      <w:pPr>
        <w:spacing w:line="240" w:lineRule="auto"/>
        <w:jc w:val="both"/>
        <w:textAlignment w:val="baseline"/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</w:pPr>
      <w:r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>Координатор</w:t>
      </w:r>
      <w:r w:rsidR="00A53673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>:</w:t>
      </w:r>
    </w:p>
    <w:p w14:paraId="06937E5A" w14:textId="7045CC51" w:rsidR="00424FB8" w:rsidRPr="00F0117F" w:rsidRDefault="003B150A" w:rsidP="00424FB8">
      <w:pPr>
        <w:spacing w:line="240" w:lineRule="auto"/>
        <w:jc w:val="both"/>
        <w:textAlignment w:val="baseline"/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</w:pPr>
      <w:r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>Антуан</w:t>
      </w:r>
      <w:r w:rsidR="00424FB8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 xml:space="preserve"> </w:t>
      </w:r>
      <w:r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>Рейнс,</w:t>
      </w:r>
      <w:r w:rsidR="00424FB8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 xml:space="preserve"> </w:t>
      </w:r>
      <w:r w:rsidR="00E30BFC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>номер телефона</w:t>
      </w:r>
      <w:r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>:</w:t>
      </w:r>
      <w:r w:rsidR="00424FB8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 xml:space="preserve"> </w:t>
      </w:r>
      <w:r w:rsidR="00A53673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>06-51556108</w:t>
      </w:r>
      <w:r w:rsidR="00424FB8" w:rsidRPr="00F0117F">
        <w:rPr>
          <w:rFonts w:ascii="UICTFontTextStyleBody" w:eastAsia="Times New Roman" w:hAnsi="UICTFontTextStyleBody" w:cs="Times New Roman"/>
          <w:sz w:val="27"/>
          <w:szCs w:val="27"/>
          <w:bdr w:val="none" w:sz="0" w:space="0" w:color="auto" w:frame="1"/>
          <w:lang w:val="ru-RU" w:eastAsia="nl-NL"/>
        </w:rPr>
        <w:t xml:space="preserve"> </w:t>
      </w:r>
    </w:p>
    <w:p w14:paraId="695C4731" w14:textId="0864CECF" w:rsidR="00424FB8" w:rsidRPr="00F0117F" w:rsidRDefault="001A1912" w:rsidP="00424FB8">
      <w:pPr>
        <w:spacing w:line="240" w:lineRule="auto"/>
        <w:jc w:val="both"/>
        <w:textAlignment w:val="baseline"/>
        <w:rPr>
          <w:rFonts w:ascii="UICTFontTextStyleBody" w:eastAsia="Times New Roman" w:hAnsi="UICTFontTextStyleBody" w:cs="Times New Roman"/>
          <w:b/>
          <w:bCs/>
          <w:sz w:val="35"/>
          <w:szCs w:val="35"/>
          <w:bdr w:val="none" w:sz="0" w:space="0" w:color="auto" w:frame="1"/>
          <w:lang w:val="ru-RU" w:eastAsia="nl-NL"/>
        </w:rPr>
      </w:pPr>
      <w:r w:rsidRPr="00F0117F">
        <w:rPr>
          <w:rFonts w:ascii="UICTFontTextStyleBody" w:eastAsia="Times New Roman" w:hAnsi="UICTFontTextStyleBody" w:cs="Times New Roman"/>
          <w:b/>
          <w:bCs/>
          <w:sz w:val="35"/>
          <w:szCs w:val="35"/>
          <w:bdr w:val="none" w:sz="0" w:space="0" w:color="auto" w:frame="1"/>
          <w:lang w:val="ru-RU" w:eastAsia="nl-NL"/>
        </w:rPr>
        <w:t>Здесь</w:t>
      </w:r>
      <w:r w:rsidR="00424FB8" w:rsidRPr="00F0117F">
        <w:rPr>
          <w:rFonts w:ascii="UICTFontTextStyleBody" w:eastAsia="Times New Roman" w:hAnsi="UICTFontTextStyleBody" w:cs="Times New Roman"/>
          <w:b/>
          <w:bCs/>
          <w:sz w:val="35"/>
          <w:szCs w:val="35"/>
          <w:bdr w:val="none" w:sz="0" w:space="0" w:color="auto" w:frame="1"/>
          <w:lang w:val="ru-RU" w:eastAsia="nl-NL"/>
        </w:rPr>
        <w:t xml:space="preserve"> </w:t>
      </w:r>
      <w:r w:rsidRPr="00F0117F">
        <w:rPr>
          <w:rFonts w:ascii="UICTFontTextStyleBody" w:eastAsia="Times New Roman" w:hAnsi="UICTFontTextStyleBody" w:cs="Times New Roman"/>
          <w:b/>
          <w:bCs/>
          <w:sz w:val="35"/>
          <w:szCs w:val="35"/>
          <w:bdr w:val="none" w:sz="0" w:space="0" w:color="auto" w:frame="1"/>
          <w:lang w:val="ru-RU" w:eastAsia="nl-NL"/>
        </w:rPr>
        <w:t>Вы</w:t>
      </w:r>
      <w:r w:rsidR="00424FB8" w:rsidRPr="00F0117F">
        <w:rPr>
          <w:rFonts w:ascii="UICTFontTextStyleBody" w:eastAsia="Times New Roman" w:hAnsi="UICTFontTextStyleBody" w:cs="Times New Roman"/>
          <w:b/>
          <w:bCs/>
          <w:sz w:val="35"/>
          <w:szCs w:val="35"/>
          <w:bdr w:val="none" w:sz="0" w:space="0" w:color="auto" w:frame="1"/>
          <w:lang w:val="ru-RU" w:eastAsia="nl-NL"/>
        </w:rPr>
        <w:t xml:space="preserve"> </w:t>
      </w:r>
      <w:r w:rsidRPr="00F0117F">
        <w:rPr>
          <w:rFonts w:ascii="UICTFontTextStyleBody" w:eastAsia="Times New Roman" w:hAnsi="UICTFontTextStyleBody" w:cs="Times New Roman"/>
          <w:b/>
          <w:bCs/>
          <w:sz w:val="35"/>
          <w:szCs w:val="35"/>
          <w:bdr w:val="none" w:sz="0" w:space="0" w:color="auto" w:frame="1"/>
          <w:lang w:val="ru-RU" w:eastAsia="nl-NL"/>
        </w:rPr>
        <w:t>можете</w:t>
      </w:r>
      <w:r w:rsidR="00424FB8" w:rsidRPr="00F0117F">
        <w:rPr>
          <w:rFonts w:ascii="UICTFontTextStyleBody" w:eastAsia="Times New Roman" w:hAnsi="UICTFontTextStyleBody" w:cs="Times New Roman"/>
          <w:b/>
          <w:bCs/>
          <w:sz w:val="35"/>
          <w:szCs w:val="35"/>
          <w:bdr w:val="none" w:sz="0" w:space="0" w:color="auto" w:frame="1"/>
          <w:lang w:val="ru-RU" w:eastAsia="nl-NL"/>
        </w:rPr>
        <w:t xml:space="preserve"> </w:t>
      </w:r>
      <w:r w:rsidRPr="00F0117F">
        <w:rPr>
          <w:rFonts w:ascii="UICTFontTextStyleBody" w:eastAsia="Times New Roman" w:hAnsi="UICTFontTextStyleBody" w:cs="Times New Roman"/>
          <w:b/>
          <w:bCs/>
          <w:sz w:val="35"/>
          <w:szCs w:val="35"/>
          <w:bdr w:val="none" w:sz="0" w:space="0" w:color="auto" w:frame="1"/>
          <w:lang w:val="ru-RU" w:eastAsia="nl-NL"/>
        </w:rPr>
        <w:t>загрузить</w:t>
      </w:r>
      <w:r w:rsidR="00424FB8" w:rsidRPr="00F0117F">
        <w:rPr>
          <w:rFonts w:ascii="UICTFontTextStyleBody" w:eastAsia="Times New Roman" w:hAnsi="UICTFontTextStyleBody" w:cs="Times New Roman"/>
          <w:b/>
          <w:bCs/>
          <w:sz w:val="35"/>
          <w:szCs w:val="35"/>
          <w:bdr w:val="none" w:sz="0" w:space="0" w:color="auto" w:frame="1"/>
          <w:lang w:val="ru-RU" w:eastAsia="nl-NL"/>
        </w:rPr>
        <w:t xml:space="preserve"> </w:t>
      </w:r>
      <w:r w:rsidRPr="00F0117F">
        <w:rPr>
          <w:rFonts w:ascii="UICTFontTextStyleBody" w:eastAsia="Times New Roman" w:hAnsi="UICTFontTextStyleBody" w:cs="Times New Roman"/>
          <w:b/>
          <w:bCs/>
          <w:sz w:val="35"/>
          <w:szCs w:val="35"/>
          <w:bdr w:val="none" w:sz="0" w:space="0" w:color="auto" w:frame="1"/>
          <w:lang w:val="ru-RU" w:eastAsia="nl-NL"/>
        </w:rPr>
        <w:t>регистрационный</w:t>
      </w:r>
      <w:r w:rsidR="00424FB8" w:rsidRPr="00F0117F">
        <w:rPr>
          <w:rFonts w:ascii="UICTFontTextStyleBody" w:eastAsia="Times New Roman" w:hAnsi="UICTFontTextStyleBody" w:cs="Times New Roman"/>
          <w:b/>
          <w:bCs/>
          <w:sz w:val="35"/>
          <w:szCs w:val="35"/>
          <w:bdr w:val="none" w:sz="0" w:space="0" w:color="auto" w:frame="1"/>
          <w:lang w:val="ru-RU" w:eastAsia="nl-NL"/>
        </w:rPr>
        <w:t xml:space="preserve"> </w:t>
      </w:r>
      <w:r w:rsidRPr="00F0117F">
        <w:rPr>
          <w:rFonts w:ascii="UICTFontTextStyleBody" w:eastAsia="Times New Roman" w:hAnsi="UICTFontTextStyleBody" w:cs="Times New Roman"/>
          <w:b/>
          <w:bCs/>
          <w:sz w:val="35"/>
          <w:szCs w:val="35"/>
          <w:bdr w:val="none" w:sz="0" w:space="0" w:color="auto" w:frame="1"/>
          <w:lang w:val="ru-RU" w:eastAsia="nl-NL"/>
        </w:rPr>
        <w:t>формуляр</w:t>
      </w:r>
      <w:r w:rsidR="00424FB8" w:rsidRPr="00F0117F">
        <w:rPr>
          <w:rFonts w:ascii="UICTFontTextStyleBody" w:eastAsia="Times New Roman" w:hAnsi="UICTFontTextStyleBody" w:cs="Times New Roman"/>
          <w:b/>
          <w:bCs/>
          <w:sz w:val="35"/>
          <w:szCs w:val="35"/>
          <w:bdr w:val="none" w:sz="0" w:space="0" w:color="auto" w:frame="1"/>
          <w:lang w:val="ru-RU" w:eastAsia="nl-NL"/>
        </w:rPr>
        <w:t xml:space="preserve"> </w:t>
      </w:r>
      <w:r w:rsidRPr="00F0117F">
        <w:rPr>
          <w:rFonts w:ascii="UICTFontTextStyleBody" w:eastAsia="Times New Roman" w:hAnsi="UICTFontTextStyleBody" w:cs="Times New Roman"/>
          <w:b/>
          <w:bCs/>
          <w:sz w:val="35"/>
          <w:szCs w:val="35"/>
          <w:bdr w:val="none" w:sz="0" w:space="0" w:color="auto" w:frame="1"/>
          <w:lang w:val="ru-RU" w:eastAsia="nl-NL"/>
        </w:rPr>
        <w:t>для</w:t>
      </w:r>
      <w:r w:rsidR="00424FB8" w:rsidRPr="00F0117F">
        <w:rPr>
          <w:rFonts w:ascii="UICTFontTextStyleBody" w:eastAsia="Times New Roman" w:hAnsi="UICTFontTextStyleBody" w:cs="Times New Roman"/>
          <w:b/>
          <w:bCs/>
          <w:sz w:val="35"/>
          <w:szCs w:val="35"/>
          <w:bdr w:val="none" w:sz="0" w:space="0" w:color="auto" w:frame="1"/>
          <w:lang w:val="ru-RU" w:eastAsia="nl-NL"/>
        </w:rPr>
        <w:t xml:space="preserve"> </w:t>
      </w:r>
      <w:r w:rsidRPr="00F0117F">
        <w:rPr>
          <w:rFonts w:ascii="UICTFontTextStyleBody" w:eastAsia="Times New Roman" w:hAnsi="UICTFontTextStyleBody" w:cs="Times New Roman"/>
          <w:b/>
          <w:bCs/>
          <w:sz w:val="35"/>
          <w:szCs w:val="35"/>
          <w:bdr w:val="none" w:sz="0" w:space="0" w:color="auto" w:frame="1"/>
          <w:lang w:val="ru-RU" w:eastAsia="nl-NL"/>
        </w:rPr>
        <w:t>осуществления</w:t>
      </w:r>
      <w:r w:rsidR="00424FB8" w:rsidRPr="00F0117F">
        <w:rPr>
          <w:rFonts w:ascii="UICTFontTextStyleBody" w:eastAsia="Times New Roman" w:hAnsi="UICTFontTextStyleBody" w:cs="Times New Roman"/>
          <w:b/>
          <w:bCs/>
          <w:sz w:val="35"/>
          <w:szCs w:val="35"/>
          <w:bdr w:val="none" w:sz="0" w:space="0" w:color="auto" w:frame="1"/>
          <w:lang w:val="ru-RU" w:eastAsia="nl-NL"/>
        </w:rPr>
        <w:t xml:space="preserve"> </w:t>
      </w:r>
      <w:r w:rsidRPr="00F0117F">
        <w:rPr>
          <w:rFonts w:ascii="UICTFontTextStyleBody" w:eastAsia="Times New Roman" w:hAnsi="UICTFontTextStyleBody" w:cs="Times New Roman"/>
          <w:b/>
          <w:bCs/>
          <w:sz w:val="35"/>
          <w:szCs w:val="35"/>
          <w:bdr w:val="none" w:sz="0" w:space="0" w:color="auto" w:frame="1"/>
          <w:lang w:val="ru-RU" w:eastAsia="nl-NL"/>
        </w:rPr>
        <w:t>регистрации</w:t>
      </w:r>
      <w:r w:rsidR="00424FB8" w:rsidRPr="00F0117F">
        <w:rPr>
          <w:rFonts w:ascii="UICTFontTextStyleBody" w:eastAsia="Times New Roman" w:hAnsi="UICTFontTextStyleBody" w:cs="Times New Roman"/>
          <w:b/>
          <w:bCs/>
          <w:sz w:val="35"/>
          <w:szCs w:val="35"/>
          <w:bdr w:val="none" w:sz="0" w:space="0" w:color="auto" w:frame="1"/>
          <w:lang w:val="ru-RU" w:eastAsia="nl-NL"/>
        </w:rPr>
        <w:t xml:space="preserve"> </w:t>
      </w:r>
      <w:r w:rsidRPr="00F0117F">
        <w:rPr>
          <w:rFonts w:ascii="UICTFontTextStyleBody" w:eastAsia="Times New Roman" w:hAnsi="UICTFontTextStyleBody" w:cs="Times New Roman"/>
          <w:b/>
          <w:bCs/>
          <w:sz w:val="35"/>
          <w:szCs w:val="35"/>
          <w:bdr w:val="none" w:sz="0" w:space="0" w:color="auto" w:frame="1"/>
          <w:lang w:val="ru-RU" w:eastAsia="nl-NL"/>
        </w:rPr>
        <w:t>на</w:t>
      </w:r>
      <w:r w:rsidR="00424FB8" w:rsidRPr="00F0117F">
        <w:rPr>
          <w:rFonts w:ascii="UICTFontTextStyleBody" w:eastAsia="Times New Roman" w:hAnsi="UICTFontTextStyleBody" w:cs="Times New Roman"/>
          <w:b/>
          <w:bCs/>
          <w:sz w:val="35"/>
          <w:szCs w:val="35"/>
          <w:bdr w:val="none" w:sz="0" w:space="0" w:color="auto" w:frame="1"/>
          <w:lang w:val="ru-RU" w:eastAsia="nl-NL"/>
        </w:rPr>
        <w:t xml:space="preserve"> </w:t>
      </w:r>
      <w:r w:rsidRPr="00F0117F">
        <w:rPr>
          <w:rFonts w:ascii="UICTFontTextStyleBody" w:eastAsia="Times New Roman" w:hAnsi="UICTFontTextStyleBody" w:cs="Times New Roman"/>
          <w:b/>
          <w:bCs/>
          <w:sz w:val="35"/>
          <w:szCs w:val="35"/>
          <w:bdr w:val="none" w:sz="0" w:space="0" w:color="auto" w:frame="1"/>
          <w:lang w:val="ru-RU" w:eastAsia="nl-NL"/>
        </w:rPr>
        <w:t>прохождение</w:t>
      </w:r>
      <w:r w:rsidR="00424FB8" w:rsidRPr="00F0117F">
        <w:rPr>
          <w:rFonts w:ascii="UICTFontTextStyleBody" w:eastAsia="Times New Roman" w:hAnsi="UICTFontTextStyleBody" w:cs="Times New Roman"/>
          <w:b/>
          <w:bCs/>
          <w:sz w:val="35"/>
          <w:szCs w:val="35"/>
          <w:bdr w:val="none" w:sz="0" w:space="0" w:color="auto" w:frame="1"/>
          <w:lang w:val="ru-RU" w:eastAsia="nl-NL"/>
        </w:rPr>
        <w:t xml:space="preserve"> </w:t>
      </w:r>
      <w:r w:rsidRPr="00F0117F">
        <w:rPr>
          <w:rFonts w:ascii="UICTFontTextStyleBody" w:eastAsia="Times New Roman" w:hAnsi="UICTFontTextStyleBody" w:cs="Times New Roman"/>
          <w:b/>
          <w:bCs/>
          <w:sz w:val="35"/>
          <w:szCs w:val="35"/>
          <w:bdr w:val="none" w:sz="0" w:space="0" w:color="auto" w:frame="1"/>
          <w:lang w:val="ru-RU" w:eastAsia="nl-NL"/>
        </w:rPr>
        <w:t>обучения</w:t>
      </w:r>
      <w:r w:rsidR="00F831A0" w:rsidRPr="00F0117F">
        <w:rPr>
          <w:rFonts w:ascii="UICTFontTextStyleBody" w:eastAsia="Times New Roman" w:hAnsi="UICTFontTextStyleBody" w:cs="Times New Roman"/>
          <w:b/>
          <w:bCs/>
          <w:sz w:val="35"/>
          <w:szCs w:val="35"/>
          <w:bdr w:val="none" w:sz="0" w:space="0" w:color="auto" w:frame="1"/>
          <w:lang w:val="ru-RU" w:eastAsia="nl-NL"/>
        </w:rPr>
        <w:t>:</w:t>
      </w:r>
      <w:r w:rsidR="00424FB8" w:rsidRPr="00F0117F">
        <w:rPr>
          <w:rFonts w:ascii="UICTFontTextStyleBody" w:eastAsia="Times New Roman" w:hAnsi="UICTFontTextStyleBody" w:cs="Times New Roman"/>
          <w:b/>
          <w:bCs/>
          <w:sz w:val="35"/>
          <w:szCs w:val="35"/>
          <w:bdr w:val="none" w:sz="0" w:space="0" w:color="auto" w:frame="1"/>
          <w:lang w:val="ru-RU" w:eastAsia="nl-NL"/>
        </w:rPr>
        <w:t xml:space="preserve"> </w:t>
      </w:r>
      <w:hyperlink r:id="rId30" w:tgtFrame="_blank" w:history="1">
        <w:r w:rsidR="00A53673" w:rsidRPr="00F0117F">
          <w:rPr>
            <w:rFonts w:ascii="UICTFontTextStyleBody" w:eastAsia="Times New Roman" w:hAnsi="UICTFontTextStyleBody" w:cs="Times New Roman"/>
            <w:b/>
            <w:bCs/>
            <w:color w:val="0000FF"/>
            <w:sz w:val="35"/>
            <w:szCs w:val="35"/>
            <w:u w:val="single"/>
            <w:bdr w:val="none" w:sz="0" w:space="0" w:color="auto" w:frame="1"/>
            <w:lang w:val="ru-RU" w:eastAsia="nl-NL"/>
          </w:rPr>
          <w:t>inschrijfformulier</w:t>
        </w:r>
        <w:r w:rsidR="00424FB8" w:rsidRPr="00F0117F">
          <w:rPr>
            <w:rFonts w:ascii="UICTFontTextStyleBody" w:eastAsia="Times New Roman" w:hAnsi="UICTFontTextStyleBody" w:cs="Times New Roman"/>
            <w:b/>
            <w:bCs/>
            <w:color w:val="0000FF"/>
            <w:sz w:val="35"/>
            <w:szCs w:val="35"/>
            <w:u w:val="single"/>
            <w:bdr w:val="none" w:sz="0" w:space="0" w:color="auto" w:frame="1"/>
            <w:lang w:val="ru-RU" w:eastAsia="nl-NL"/>
          </w:rPr>
          <w:t xml:space="preserve"> </w:t>
        </w:r>
        <w:r w:rsidR="00A53673" w:rsidRPr="00F0117F">
          <w:rPr>
            <w:rFonts w:ascii="UICTFontTextStyleBody" w:eastAsia="Times New Roman" w:hAnsi="UICTFontTextStyleBody" w:cs="Times New Roman"/>
            <w:b/>
            <w:bCs/>
            <w:color w:val="0000FF"/>
            <w:sz w:val="35"/>
            <w:szCs w:val="35"/>
            <w:u w:val="single"/>
            <w:bdr w:val="none" w:sz="0" w:space="0" w:color="auto" w:frame="1"/>
            <w:lang w:val="ru-RU" w:eastAsia="nl-NL"/>
          </w:rPr>
          <w:t>Eerste</w:t>
        </w:r>
        <w:r w:rsidR="00424FB8" w:rsidRPr="00F0117F">
          <w:rPr>
            <w:rFonts w:ascii="UICTFontTextStyleBody" w:eastAsia="Times New Roman" w:hAnsi="UICTFontTextStyleBody" w:cs="Times New Roman"/>
            <w:b/>
            <w:bCs/>
            <w:color w:val="0000FF"/>
            <w:sz w:val="35"/>
            <w:szCs w:val="35"/>
            <w:u w:val="single"/>
            <w:bdr w:val="none" w:sz="0" w:space="0" w:color="auto" w:frame="1"/>
            <w:lang w:val="ru-RU" w:eastAsia="nl-NL"/>
          </w:rPr>
          <w:t xml:space="preserve"> </w:t>
        </w:r>
        <w:r w:rsidR="00A53673" w:rsidRPr="00F0117F">
          <w:rPr>
            <w:rFonts w:ascii="UICTFontTextStyleBody" w:eastAsia="Times New Roman" w:hAnsi="UICTFontTextStyleBody" w:cs="Times New Roman"/>
            <w:b/>
            <w:bCs/>
            <w:color w:val="0000FF"/>
            <w:sz w:val="35"/>
            <w:szCs w:val="35"/>
            <w:u w:val="single"/>
            <w:bdr w:val="none" w:sz="0" w:space="0" w:color="auto" w:frame="1"/>
            <w:lang w:val="ru-RU" w:eastAsia="nl-NL"/>
          </w:rPr>
          <w:t>Opvang</w:t>
        </w:r>
        <w:r w:rsidR="00424FB8" w:rsidRPr="00F0117F">
          <w:rPr>
            <w:rFonts w:ascii="UICTFontTextStyleBody" w:eastAsia="Times New Roman" w:hAnsi="UICTFontTextStyleBody" w:cs="Times New Roman"/>
            <w:b/>
            <w:bCs/>
            <w:color w:val="0000FF"/>
            <w:sz w:val="35"/>
            <w:szCs w:val="35"/>
            <w:u w:val="single"/>
            <w:bdr w:val="none" w:sz="0" w:space="0" w:color="auto" w:frame="1"/>
            <w:lang w:val="ru-RU" w:eastAsia="nl-NL"/>
          </w:rPr>
          <w:t xml:space="preserve"> </w:t>
        </w:r>
        <w:r w:rsidR="00A53673" w:rsidRPr="00F0117F">
          <w:rPr>
            <w:rFonts w:ascii="UICTFontTextStyleBody" w:eastAsia="Times New Roman" w:hAnsi="UICTFontTextStyleBody" w:cs="Times New Roman"/>
            <w:b/>
            <w:bCs/>
            <w:color w:val="0000FF"/>
            <w:sz w:val="35"/>
            <w:szCs w:val="35"/>
            <w:u w:val="single"/>
            <w:bdr w:val="none" w:sz="0" w:space="0" w:color="auto" w:frame="1"/>
            <w:lang w:val="ru-RU" w:eastAsia="nl-NL"/>
          </w:rPr>
          <w:t>Anderstaligen</w:t>
        </w:r>
        <w:r w:rsidR="00424FB8" w:rsidRPr="00F0117F">
          <w:rPr>
            <w:rFonts w:ascii="UICTFontTextStyleBody" w:eastAsia="Times New Roman" w:hAnsi="UICTFontTextStyleBody" w:cs="Times New Roman"/>
            <w:b/>
            <w:bCs/>
            <w:color w:val="0000FF"/>
            <w:sz w:val="35"/>
            <w:szCs w:val="35"/>
            <w:u w:val="single"/>
            <w:bdr w:val="none" w:sz="0" w:space="0" w:color="auto" w:frame="1"/>
            <w:lang w:val="ru-RU" w:eastAsia="nl-NL"/>
          </w:rPr>
          <w:t xml:space="preserve"> </w:t>
        </w:r>
        <w:r w:rsidR="00A53673" w:rsidRPr="00F0117F">
          <w:rPr>
            <w:rFonts w:ascii="UICTFontTextStyleBody" w:eastAsia="Times New Roman" w:hAnsi="UICTFontTextStyleBody" w:cs="Times New Roman"/>
            <w:b/>
            <w:bCs/>
            <w:color w:val="0000FF"/>
            <w:sz w:val="35"/>
            <w:szCs w:val="35"/>
            <w:u w:val="single"/>
            <w:bdr w:val="none" w:sz="0" w:space="0" w:color="auto" w:frame="1"/>
            <w:lang w:val="ru-RU" w:eastAsia="nl-NL"/>
          </w:rPr>
          <w:t>(EOA)</w:t>
        </w:r>
        <w:r w:rsidR="00424FB8" w:rsidRPr="00F0117F">
          <w:rPr>
            <w:rFonts w:ascii="UICTFontTextStyleBody" w:eastAsia="Times New Roman" w:hAnsi="UICTFontTextStyleBody" w:cs="Times New Roman"/>
            <w:b/>
            <w:bCs/>
            <w:color w:val="0000FF"/>
            <w:sz w:val="35"/>
            <w:szCs w:val="35"/>
            <w:u w:val="single"/>
            <w:bdr w:val="none" w:sz="0" w:space="0" w:color="auto" w:frame="1"/>
            <w:lang w:val="ru-RU" w:eastAsia="nl-NL"/>
          </w:rPr>
          <w:t xml:space="preserve"> </w:t>
        </w:r>
        <w:r w:rsidR="00A53673" w:rsidRPr="00F0117F">
          <w:rPr>
            <w:rFonts w:ascii="UICTFontTextStyleBody" w:eastAsia="Times New Roman" w:hAnsi="UICTFontTextStyleBody" w:cs="Times New Roman"/>
            <w:b/>
            <w:bCs/>
            <w:color w:val="0000FF"/>
            <w:sz w:val="35"/>
            <w:szCs w:val="35"/>
            <w:u w:val="single"/>
            <w:bdr w:val="none" w:sz="0" w:space="0" w:color="auto" w:frame="1"/>
            <w:lang w:val="ru-RU" w:eastAsia="nl-NL"/>
          </w:rPr>
          <w:t>voor</w:t>
        </w:r>
        <w:r w:rsidR="00424FB8" w:rsidRPr="00F0117F">
          <w:rPr>
            <w:rFonts w:ascii="UICTFontTextStyleBody" w:eastAsia="Times New Roman" w:hAnsi="UICTFontTextStyleBody" w:cs="Times New Roman"/>
            <w:b/>
            <w:bCs/>
            <w:color w:val="0000FF"/>
            <w:sz w:val="35"/>
            <w:szCs w:val="35"/>
            <w:u w:val="single"/>
            <w:bdr w:val="none" w:sz="0" w:space="0" w:color="auto" w:frame="1"/>
            <w:lang w:val="ru-RU" w:eastAsia="nl-NL"/>
          </w:rPr>
          <w:t xml:space="preserve"> </w:t>
        </w:r>
        <w:r w:rsidR="00A53673" w:rsidRPr="00F0117F">
          <w:rPr>
            <w:rFonts w:ascii="UICTFontTextStyleBody" w:eastAsia="Times New Roman" w:hAnsi="UICTFontTextStyleBody" w:cs="Times New Roman"/>
            <w:b/>
            <w:bCs/>
            <w:color w:val="0000FF"/>
            <w:sz w:val="35"/>
            <w:szCs w:val="35"/>
            <w:u w:val="single"/>
            <w:bdr w:val="none" w:sz="0" w:space="0" w:color="auto" w:frame="1"/>
            <w:lang w:val="ru-RU" w:eastAsia="nl-NL"/>
          </w:rPr>
          <w:t>het</w:t>
        </w:r>
        <w:r w:rsidR="00424FB8" w:rsidRPr="00F0117F">
          <w:rPr>
            <w:rFonts w:ascii="UICTFontTextStyleBody" w:eastAsia="Times New Roman" w:hAnsi="UICTFontTextStyleBody" w:cs="Times New Roman"/>
            <w:b/>
            <w:bCs/>
            <w:color w:val="0000FF"/>
            <w:sz w:val="35"/>
            <w:szCs w:val="35"/>
            <w:u w:val="single"/>
            <w:bdr w:val="none" w:sz="0" w:space="0" w:color="auto" w:frame="1"/>
            <w:lang w:val="ru-RU" w:eastAsia="nl-NL"/>
          </w:rPr>
          <w:t xml:space="preserve"> </w:t>
        </w:r>
        <w:r w:rsidR="00A53673" w:rsidRPr="00F0117F">
          <w:rPr>
            <w:rFonts w:ascii="UICTFontTextStyleBody" w:eastAsia="Times New Roman" w:hAnsi="UICTFontTextStyleBody" w:cs="Times New Roman"/>
            <w:b/>
            <w:bCs/>
            <w:color w:val="0000FF"/>
            <w:sz w:val="35"/>
            <w:szCs w:val="35"/>
            <w:u w:val="single"/>
            <w:bdr w:val="none" w:sz="0" w:space="0" w:color="auto" w:frame="1"/>
            <w:lang w:val="ru-RU" w:eastAsia="nl-NL"/>
          </w:rPr>
          <w:t>voortgezet</w:t>
        </w:r>
        <w:r w:rsidR="00424FB8" w:rsidRPr="00F0117F">
          <w:rPr>
            <w:rFonts w:ascii="UICTFontTextStyleBody" w:eastAsia="Times New Roman" w:hAnsi="UICTFontTextStyleBody" w:cs="Times New Roman"/>
            <w:b/>
            <w:bCs/>
            <w:color w:val="0000FF"/>
            <w:sz w:val="35"/>
            <w:szCs w:val="35"/>
            <w:u w:val="single"/>
            <w:bdr w:val="none" w:sz="0" w:space="0" w:color="auto" w:frame="1"/>
            <w:lang w:val="ru-RU" w:eastAsia="nl-NL"/>
          </w:rPr>
          <w:t xml:space="preserve"> </w:t>
        </w:r>
        <w:r w:rsidR="00A53673" w:rsidRPr="00F0117F">
          <w:rPr>
            <w:rFonts w:ascii="UICTFontTextStyleBody" w:eastAsia="Times New Roman" w:hAnsi="UICTFontTextStyleBody" w:cs="Times New Roman"/>
            <w:b/>
            <w:bCs/>
            <w:color w:val="0000FF"/>
            <w:sz w:val="35"/>
            <w:szCs w:val="35"/>
            <w:u w:val="single"/>
            <w:bdr w:val="none" w:sz="0" w:space="0" w:color="auto" w:frame="1"/>
            <w:lang w:val="ru-RU" w:eastAsia="nl-NL"/>
          </w:rPr>
          <w:t>onderwijs</w:t>
        </w:r>
      </w:hyperlink>
      <w:r w:rsidR="00424FB8" w:rsidRPr="00F0117F">
        <w:rPr>
          <w:rFonts w:ascii="UICTFontTextStyleBody" w:eastAsia="Times New Roman" w:hAnsi="UICTFontTextStyleBody" w:cs="Times New Roman"/>
          <w:b/>
          <w:bCs/>
          <w:sz w:val="35"/>
          <w:szCs w:val="35"/>
          <w:bdr w:val="none" w:sz="0" w:space="0" w:color="auto" w:frame="1"/>
          <w:lang w:val="ru-RU" w:eastAsia="nl-NL"/>
        </w:rPr>
        <w:t xml:space="preserve">, </w:t>
      </w:r>
      <w:r w:rsidRPr="00F0117F">
        <w:rPr>
          <w:rFonts w:ascii="UICTFontTextStyleBody" w:eastAsia="Times New Roman" w:hAnsi="UICTFontTextStyleBody" w:cs="Times New Roman"/>
          <w:b/>
          <w:bCs/>
          <w:sz w:val="35"/>
          <w:szCs w:val="35"/>
          <w:bdr w:val="none" w:sz="0" w:space="0" w:color="auto" w:frame="1"/>
          <w:lang w:val="ru-RU" w:eastAsia="nl-NL"/>
        </w:rPr>
        <w:t>который,</w:t>
      </w:r>
      <w:r w:rsidR="00424FB8" w:rsidRPr="00F0117F">
        <w:rPr>
          <w:rFonts w:ascii="UICTFontTextStyleBody" w:eastAsia="Times New Roman" w:hAnsi="UICTFontTextStyleBody" w:cs="Times New Roman"/>
          <w:b/>
          <w:bCs/>
          <w:sz w:val="35"/>
          <w:szCs w:val="35"/>
          <w:bdr w:val="none" w:sz="0" w:space="0" w:color="auto" w:frame="1"/>
          <w:lang w:val="ru-RU" w:eastAsia="nl-NL"/>
        </w:rPr>
        <w:t xml:space="preserve"> </w:t>
      </w:r>
      <w:r w:rsidRPr="00F0117F">
        <w:rPr>
          <w:rFonts w:ascii="UICTFontTextStyleBody" w:eastAsia="Times New Roman" w:hAnsi="UICTFontTextStyleBody" w:cs="Times New Roman"/>
          <w:b/>
          <w:bCs/>
          <w:sz w:val="35"/>
          <w:szCs w:val="35"/>
          <w:bdr w:val="none" w:sz="0" w:space="0" w:color="auto" w:frame="1"/>
          <w:lang w:val="ru-RU" w:eastAsia="nl-NL"/>
        </w:rPr>
        <w:t>после</w:t>
      </w:r>
      <w:r w:rsidR="00424FB8" w:rsidRPr="00F0117F">
        <w:rPr>
          <w:rFonts w:ascii="UICTFontTextStyleBody" w:eastAsia="Times New Roman" w:hAnsi="UICTFontTextStyleBody" w:cs="Times New Roman"/>
          <w:b/>
          <w:bCs/>
          <w:sz w:val="35"/>
          <w:szCs w:val="35"/>
          <w:bdr w:val="none" w:sz="0" w:space="0" w:color="auto" w:frame="1"/>
          <w:lang w:val="ru-RU" w:eastAsia="nl-NL"/>
        </w:rPr>
        <w:t xml:space="preserve"> </w:t>
      </w:r>
      <w:r w:rsidRPr="00F0117F">
        <w:rPr>
          <w:rFonts w:ascii="UICTFontTextStyleBody" w:eastAsia="Times New Roman" w:hAnsi="UICTFontTextStyleBody" w:cs="Times New Roman"/>
          <w:b/>
          <w:bCs/>
          <w:sz w:val="35"/>
          <w:szCs w:val="35"/>
          <w:bdr w:val="none" w:sz="0" w:space="0" w:color="auto" w:frame="1"/>
          <w:lang w:val="ru-RU" w:eastAsia="nl-NL"/>
        </w:rPr>
        <w:t>заполнения,</w:t>
      </w:r>
      <w:r w:rsidR="00424FB8" w:rsidRPr="00F0117F">
        <w:rPr>
          <w:rFonts w:ascii="UICTFontTextStyleBody" w:eastAsia="Times New Roman" w:hAnsi="UICTFontTextStyleBody" w:cs="Times New Roman"/>
          <w:b/>
          <w:bCs/>
          <w:sz w:val="35"/>
          <w:szCs w:val="35"/>
          <w:bdr w:val="none" w:sz="0" w:space="0" w:color="auto" w:frame="1"/>
          <w:lang w:val="ru-RU" w:eastAsia="nl-NL"/>
        </w:rPr>
        <w:t xml:space="preserve"> </w:t>
      </w:r>
      <w:r w:rsidRPr="00F0117F">
        <w:rPr>
          <w:rFonts w:ascii="UICTFontTextStyleBody" w:eastAsia="Times New Roman" w:hAnsi="UICTFontTextStyleBody" w:cs="Times New Roman"/>
          <w:b/>
          <w:bCs/>
          <w:sz w:val="35"/>
          <w:szCs w:val="35"/>
          <w:bdr w:val="none" w:sz="0" w:space="0" w:color="auto" w:frame="1"/>
          <w:lang w:val="ru-RU" w:eastAsia="nl-NL"/>
        </w:rPr>
        <w:t>Вы</w:t>
      </w:r>
      <w:r w:rsidR="00424FB8" w:rsidRPr="00F0117F">
        <w:rPr>
          <w:rFonts w:ascii="UICTFontTextStyleBody" w:eastAsia="Times New Roman" w:hAnsi="UICTFontTextStyleBody" w:cs="Times New Roman"/>
          <w:b/>
          <w:bCs/>
          <w:sz w:val="35"/>
          <w:szCs w:val="35"/>
          <w:bdr w:val="none" w:sz="0" w:space="0" w:color="auto" w:frame="1"/>
          <w:lang w:val="ru-RU" w:eastAsia="nl-NL"/>
        </w:rPr>
        <w:t xml:space="preserve"> </w:t>
      </w:r>
      <w:r w:rsidR="00715667" w:rsidRPr="00F0117F">
        <w:rPr>
          <w:rFonts w:ascii="UICTFontTextStyleBody" w:eastAsia="Times New Roman" w:hAnsi="UICTFontTextStyleBody" w:cs="Times New Roman"/>
          <w:b/>
          <w:bCs/>
          <w:sz w:val="35"/>
          <w:szCs w:val="35"/>
          <w:bdr w:val="none" w:sz="0" w:space="0" w:color="auto" w:frame="1"/>
          <w:lang w:val="ru-RU" w:eastAsia="nl-NL"/>
        </w:rPr>
        <w:t>дол</w:t>
      </w:r>
      <w:r w:rsidRPr="00F0117F">
        <w:rPr>
          <w:rFonts w:ascii="UICTFontTextStyleBody" w:eastAsia="Times New Roman" w:hAnsi="UICTFontTextStyleBody" w:cs="Times New Roman"/>
          <w:b/>
          <w:bCs/>
          <w:sz w:val="35"/>
          <w:szCs w:val="35"/>
          <w:bdr w:val="none" w:sz="0" w:space="0" w:color="auto" w:frame="1"/>
          <w:lang w:val="ru-RU" w:eastAsia="nl-NL"/>
        </w:rPr>
        <w:t>жны</w:t>
      </w:r>
      <w:r w:rsidR="00424FB8" w:rsidRPr="00F0117F">
        <w:rPr>
          <w:rFonts w:ascii="UICTFontTextStyleBody" w:eastAsia="Times New Roman" w:hAnsi="UICTFontTextStyleBody" w:cs="Times New Roman"/>
          <w:b/>
          <w:bCs/>
          <w:sz w:val="35"/>
          <w:szCs w:val="35"/>
          <w:bdr w:val="none" w:sz="0" w:space="0" w:color="auto" w:frame="1"/>
          <w:lang w:val="ru-RU" w:eastAsia="nl-NL"/>
        </w:rPr>
        <w:t xml:space="preserve"> </w:t>
      </w:r>
      <w:r w:rsidRPr="00F0117F">
        <w:rPr>
          <w:rFonts w:ascii="UICTFontTextStyleBody" w:eastAsia="Times New Roman" w:hAnsi="UICTFontTextStyleBody" w:cs="Times New Roman"/>
          <w:b/>
          <w:bCs/>
          <w:sz w:val="35"/>
          <w:szCs w:val="35"/>
          <w:bdr w:val="none" w:sz="0" w:space="0" w:color="auto" w:frame="1"/>
          <w:lang w:val="ru-RU" w:eastAsia="nl-NL"/>
        </w:rPr>
        <w:t>будете</w:t>
      </w:r>
      <w:r w:rsidR="00424FB8" w:rsidRPr="00F0117F">
        <w:rPr>
          <w:rFonts w:ascii="UICTFontTextStyleBody" w:eastAsia="Times New Roman" w:hAnsi="UICTFontTextStyleBody" w:cs="Times New Roman"/>
          <w:b/>
          <w:bCs/>
          <w:sz w:val="35"/>
          <w:szCs w:val="35"/>
          <w:bdr w:val="none" w:sz="0" w:space="0" w:color="auto" w:frame="1"/>
          <w:lang w:val="ru-RU" w:eastAsia="nl-NL"/>
        </w:rPr>
        <w:t xml:space="preserve"> </w:t>
      </w:r>
      <w:r w:rsidRPr="00F0117F">
        <w:rPr>
          <w:rFonts w:ascii="UICTFontTextStyleBody" w:eastAsia="Times New Roman" w:hAnsi="UICTFontTextStyleBody" w:cs="Times New Roman"/>
          <w:b/>
          <w:bCs/>
          <w:sz w:val="35"/>
          <w:szCs w:val="35"/>
          <w:bdr w:val="none" w:sz="0" w:space="0" w:color="auto" w:frame="1"/>
          <w:lang w:val="ru-RU" w:eastAsia="nl-NL"/>
        </w:rPr>
        <w:t>отправить</w:t>
      </w:r>
      <w:r w:rsidR="00715667" w:rsidRPr="00F0117F">
        <w:rPr>
          <w:rFonts w:ascii="UICTFontTextStyleBody" w:eastAsia="Times New Roman" w:hAnsi="UICTFontTextStyleBody" w:cs="Times New Roman"/>
          <w:b/>
          <w:bCs/>
          <w:sz w:val="35"/>
          <w:szCs w:val="35"/>
          <w:bdr w:val="none" w:sz="0" w:space="0" w:color="auto" w:frame="1"/>
          <w:lang w:val="ru-RU" w:eastAsia="nl-NL"/>
        </w:rPr>
        <w:t xml:space="preserve"> </w:t>
      </w:r>
      <w:r w:rsidR="00D34230" w:rsidRPr="00F0117F">
        <w:rPr>
          <w:rFonts w:ascii="UICTFontTextStyleBody" w:eastAsia="Times New Roman" w:hAnsi="UICTFontTextStyleBody" w:cs="Times New Roman"/>
          <w:b/>
          <w:bCs/>
          <w:sz w:val="35"/>
          <w:szCs w:val="35"/>
          <w:bdr w:val="none" w:sz="0" w:space="0" w:color="auto" w:frame="1"/>
          <w:lang w:val="ru-RU" w:eastAsia="nl-NL"/>
        </w:rPr>
        <w:t xml:space="preserve">по </w:t>
      </w:r>
      <w:r w:rsidR="003C41FB" w:rsidRPr="00F0117F">
        <w:rPr>
          <w:rFonts w:ascii="UICTFontTextStyleBody" w:eastAsia="Times New Roman" w:hAnsi="UICTFontTextStyleBody" w:cs="Times New Roman"/>
          <w:b/>
          <w:bCs/>
          <w:sz w:val="35"/>
          <w:szCs w:val="35"/>
          <w:bdr w:val="none" w:sz="0" w:space="0" w:color="auto" w:frame="1"/>
          <w:lang w:val="ru-RU" w:eastAsia="nl-NL"/>
        </w:rPr>
        <w:t>адресу:</w:t>
      </w:r>
      <w:r w:rsidR="00424FB8" w:rsidRPr="00F0117F">
        <w:rPr>
          <w:rFonts w:ascii="UICTFontTextStyleBody" w:eastAsia="Times New Roman" w:hAnsi="UICTFontTextStyleBody" w:cs="Times New Roman"/>
          <w:b/>
          <w:bCs/>
          <w:sz w:val="35"/>
          <w:szCs w:val="35"/>
          <w:bdr w:val="none" w:sz="0" w:space="0" w:color="auto" w:frame="1"/>
          <w:lang w:val="ru-RU" w:eastAsia="nl-NL"/>
        </w:rPr>
        <w:t xml:space="preserve"> </w:t>
      </w:r>
      <w:hyperlink r:id="rId31" w:tgtFrame="_blank" w:history="1">
        <w:r w:rsidR="00A53673" w:rsidRPr="00F0117F">
          <w:rPr>
            <w:rFonts w:ascii="UICTFontTextStyleBody" w:eastAsia="Times New Roman" w:hAnsi="UICTFontTextStyleBody" w:cs="Times New Roman"/>
            <w:b/>
            <w:bCs/>
            <w:color w:val="0000FF"/>
            <w:sz w:val="35"/>
            <w:szCs w:val="35"/>
            <w:u w:val="single"/>
            <w:bdr w:val="none" w:sz="0" w:space="0" w:color="auto" w:frame="1"/>
            <w:lang w:val="ru-RU" w:eastAsia="nl-NL"/>
          </w:rPr>
          <w:t>vluchtelingenvo@passendonderwijswf.nl</w:t>
        </w:r>
      </w:hyperlink>
      <w:r w:rsidR="00424FB8" w:rsidRPr="00F0117F">
        <w:rPr>
          <w:rFonts w:ascii="UICTFontTextStyleBody" w:eastAsia="Times New Roman" w:hAnsi="UICTFontTextStyleBody" w:cs="Times New Roman"/>
          <w:b/>
          <w:bCs/>
          <w:sz w:val="35"/>
          <w:szCs w:val="35"/>
          <w:bdr w:val="none" w:sz="0" w:space="0" w:color="auto" w:frame="1"/>
          <w:lang w:val="ru-RU" w:eastAsia="nl-NL"/>
        </w:rPr>
        <w:t xml:space="preserve">. </w:t>
      </w:r>
    </w:p>
    <w:p w14:paraId="142423FB" w14:textId="70769DA0" w:rsidR="00424FB8" w:rsidRPr="00F0117F" w:rsidRDefault="001A1912" w:rsidP="00424FB8">
      <w:pPr>
        <w:spacing w:line="240" w:lineRule="auto"/>
        <w:jc w:val="both"/>
        <w:textAlignment w:val="baseline"/>
        <w:rPr>
          <w:rFonts w:ascii="UICTFontTextStyleBody" w:eastAsia="Times New Roman" w:hAnsi="UICTFontTextStyleBody" w:cs="Times New Roman"/>
          <w:b/>
          <w:bCs/>
          <w:sz w:val="35"/>
          <w:szCs w:val="35"/>
          <w:bdr w:val="none" w:sz="0" w:space="0" w:color="auto" w:frame="1"/>
          <w:lang w:val="ru-RU" w:eastAsia="nl-NL"/>
        </w:rPr>
      </w:pPr>
      <w:r w:rsidRPr="00F0117F">
        <w:rPr>
          <w:rFonts w:ascii="UICTFontTextStyleBody" w:eastAsia="Times New Roman" w:hAnsi="UICTFontTextStyleBody" w:cs="Times New Roman"/>
          <w:b/>
          <w:bCs/>
          <w:sz w:val="35"/>
          <w:szCs w:val="35"/>
          <w:bdr w:val="none" w:sz="0" w:space="0" w:color="auto" w:frame="1"/>
          <w:lang w:val="ru-RU" w:eastAsia="nl-NL"/>
        </w:rPr>
        <w:lastRenderedPageBreak/>
        <w:t>Используя</w:t>
      </w:r>
      <w:r w:rsidR="00424FB8" w:rsidRPr="00F0117F">
        <w:rPr>
          <w:rFonts w:ascii="UICTFontTextStyleBody" w:eastAsia="Times New Roman" w:hAnsi="UICTFontTextStyleBody" w:cs="Times New Roman"/>
          <w:b/>
          <w:bCs/>
          <w:sz w:val="35"/>
          <w:szCs w:val="35"/>
          <w:bdr w:val="none" w:sz="0" w:space="0" w:color="auto" w:frame="1"/>
          <w:lang w:val="ru-RU" w:eastAsia="nl-NL"/>
        </w:rPr>
        <w:t xml:space="preserve"> </w:t>
      </w:r>
      <w:r w:rsidR="00715667" w:rsidRPr="00F0117F">
        <w:rPr>
          <w:rFonts w:ascii="UICTFontTextStyleBody" w:eastAsia="Times New Roman" w:hAnsi="UICTFontTextStyleBody" w:cs="Times New Roman"/>
          <w:b/>
          <w:bCs/>
          <w:sz w:val="35"/>
          <w:szCs w:val="35"/>
          <w:bdr w:val="none" w:sz="0" w:space="0" w:color="auto" w:frame="1"/>
          <w:lang w:val="ru-RU" w:eastAsia="nl-NL"/>
        </w:rPr>
        <w:t>указ</w:t>
      </w:r>
      <w:r w:rsidRPr="00F0117F">
        <w:rPr>
          <w:rFonts w:ascii="UICTFontTextStyleBody" w:eastAsia="Times New Roman" w:hAnsi="UICTFontTextStyleBody" w:cs="Times New Roman"/>
          <w:b/>
          <w:bCs/>
          <w:sz w:val="35"/>
          <w:szCs w:val="35"/>
          <w:bdr w:val="none" w:sz="0" w:space="0" w:color="auto" w:frame="1"/>
          <w:lang w:val="ru-RU" w:eastAsia="nl-NL"/>
        </w:rPr>
        <w:t>анный</w:t>
      </w:r>
      <w:r w:rsidR="00424FB8" w:rsidRPr="00F0117F">
        <w:rPr>
          <w:rFonts w:ascii="UICTFontTextStyleBody" w:eastAsia="Times New Roman" w:hAnsi="UICTFontTextStyleBody" w:cs="Times New Roman"/>
          <w:b/>
          <w:bCs/>
          <w:sz w:val="35"/>
          <w:szCs w:val="35"/>
          <w:bdr w:val="none" w:sz="0" w:space="0" w:color="auto" w:frame="1"/>
          <w:lang w:val="ru-RU" w:eastAsia="nl-NL"/>
        </w:rPr>
        <w:t xml:space="preserve"> </w:t>
      </w:r>
      <w:r w:rsidRPr="00F0117F">
        <w:rPr>
          <w:rFonts w:ascii="UICTFontTextStyleBody" w:eastAsia="Times New Roman" w:hAnsi="UICTFontTextStyleBody" w:cs="Times New Roman"/>
          <w:b/>
          <w:bCs/>
          <w:sz w:val="35"/>
          <w:szCs w:val="35"/>
          <w:bdr w:val="none" w:sz="0" w:space="0" w:color="auto" w:frame="1"/>
          <w:lang w:val="ru-RU" w:eastAsia="nl-NL"/>
        </w:rPr>
        <w:t>тут</w:t>
      </w:r>
      <w:r w:rsidR="00424FB8" w:rsidRPr="00F0117F">
        <w:rPr>
          <w:rFonts w:ascii="UICTFontTextStyleBody" w:eastAsia="Times New Roman" w:hAnsi="UICTFontTextStyleBody" w:cs="Times New Roman"/>
          <w:b/>
          <w:bCs/>
          <w:sz w:val="35"/>
          <w:szCs w:val="35"/>
          <w:bdr w:val="none" w:sz="0" w:space="0" w:color="auto" w:frame="1"/>
          <w:lang w:val="ru-RU" w:eastAsia="nl-NL"/>
        </w:rPr>
        <w:t xml:space="preserve"> </w:t>
      </w:r>
      <w:r w:rsidRPr="00F0117F">
        <w:rPr>
          <w:rFonts w:ascii="UICTFontTextStyleBody" w:eastAsia="Times New Roman" w:hAnsi="UICTFontTextStyleBody" w:cs="Times New Roman"/>
          <w:b/>
          <w:bCs/>
          <w:sz w:val="35"/>
          <w:szCs w:val="35"/>
          <w:bdr w:val="none" w:sz="0" w:space="0" w:color="auto" w:frame="1"/>
          <w:lang w:val="ru-RU" w:eastAsia="nl-NL"/>
        </w:rPr>
        <w:t>адрес</w:t>
      </w:r>
      <w:r w:rsidR="00424FB8" w:rsidRPr="00F0117F">
        <w:rPr>
          <w:rFonts w:ascii="UICTFontTextStyleBody" w:eastAsia="Times New Roman" w:hAnsi="UICTFontTextStyleBody" w:cs="Times New Roman"/>
          <w:b/>
          <w:bCs/>
          <w:sz w:val="35"/>
          <w:szCs w:val="35"/>
          <w:bdr w:val="none" w:sz="0" w:space="0" w:color="auto" w:frame="1"/>
          <w:lang w:val="ru-RU" w:eastAsia="nl-NL"/>
        </w:rPr>
        <w:t xml:space="preserve"> </w:t>
      </w:r>
      <w:r w:rsidRPr="00F0117F">
        <w:rPr>
          <w:rFonts w:ascii="UICTFontTextStyleBody" w:eastAsia="Times New Roman" w:hAnsi="UICTFontTextStyleBody" w:cs="Times New Roman"/>
          <w:b/>
          <w:bCs/>
          <w:sz w:val="35"/>
          <w:szCs w:val="35"/>
          <w:bdr w:val="none" w:sz="0" w:space="0" w:color="auto" w:frame="1"/>
          <w:lang w:val="ru-RU" w:eastAsia="nl-NL"/>
        </w:rPr>
        <w:t>Вы</w:t>
      </w:r>
      <w:r w:rsidR="00424FB8" w:rsidRPr="00F0117F">
        <w:rPr>
          <w:rFonts w:ascii="UICTFontTextStyleBody" w:eastAsia="Times New Roman" w:hAnsi="UICTFontTextStyleBody" w:cs="Times New Roman"/>
          <w:b/>
          <w:bCs/>
          <w:sz w:val="35"/>
          <w:szCs w:val="35"/>
          <w:bdr w:val="none" w:sz="0" w:space="0" w:color="auto" w:frame="1"/>
          <w:lang w:val="ru-RU" w:eastAsia="nl-NL"/>
        </w:rPr>
        <w:t xml:space="preserve"> </w:t>
      </w:r>
      <w:r w:rsidRPr="00F0117F">
        <w:rPr>
          <w:rFonts w:ascii="UICTFontTextStyleBody" w:eastAsia="Times New Roman" w:hAnsi="UICTFontTextStyleBody" w:cs="Times New Roman"/>
          <w:b/>
          <w:bCs/>
          <w:sz w:val="35"/>
          <w:szCs w:val="35"/>
          <w:bdr w:val="none" w:sz="0" w:space="0" w:color="auto" w:frame="1"/>
          <w:lang w:val="ru-RU" w:eastAsia="nl-NL"/>
        </w:rPr>
        <w:t>также</w:t>
      </w:r>
      <w:r w:rsidR="00424FB8" w:rsidRPr="00F0117F">
        <w:rPr>
          <w:rFonts w:ascii="UICTFontTextStyleBody" w:eastAsia="Times New Roman" w:hAnsi="UICTFontTextStyleBody" w:cs="Times New Roman"/>
          <w:b/>
          <w:bCs/>
          <w:sz w:val="35"/>
          <w:szCs w:val="35"/>
          <w:bdr w:val="none" w:sz="0" w:space="0" w:color="auto" w:frame="1"/>
          <w:lang w:val="ru-RU" w:eastAsia="nl-NL"/>
        </w:rPr>
        <w:t xml:space="preserve"> </w:t>
      </w:r>
      <w:r w:rsidRPr="00F0117F">
        <w:rPr>
          <w:rFonts w:ascii="UICTFontTextStyleBody" w:eastAsia="Times New Roman" w:hAnsi="UICTFontTextStyleBody" w:cs="Times New Roman"/>
          <w:b/>
          <w:bCs/>
          <w:sz w:val="35"/>
          <w:szCs w:val="35"/>
          <w:bdr w:val="none" w:sz="0" w:space="0" w:color="auto" w:frame="1"/>
          <w:lang w:val="ru-RU" w:eastAsia="nl-NL"/>
        </w:rPr>
        <w:t>можете</w:t>
      </w:r>
      <w:r w:rsidR="00424FB8" w:rsidRPr="00F0117F">
        <w:rPr>
          <w:rFonts w:ascii="UICTFontTextStyleBody" w:eastAsia="Times New Roman" w:hAnsi="UICTFontTextStyleBody" w:cs="Times New Roman"/>
          <w:b/>
          <w:bCs/>
          <w:sz w:val="35"/>
          <w:szCs w:val="35"/>
          <w:bdr w:val="none" w:sz="0" w:space="0" w:color="auto" w:frame="1"/>
          <w:lang w:val="ru-RU" w:eastAsia="nl-NL"/>
        </w:rPr>
        <w:t xml:space="preserve"> </w:t>
      </w:r>
      <w:r w:rsidRPr="00F0117F">
        <w:rPr>
          <w:rFonts w:ascii="UICTFontTextStyleBody" w:eastAsia="Times New Roman" w:hAnsi="UICTFontTextStyleBody" w:cs="Times New Roman"/>
          <w:b/>
          <w:bCs/>
          <w:sz w:val="35"/>
          <w:szCs w:val="35"/>
          <w:bdr w:val="none" w:sz="0" w:space="0" w:color="auto" w:frame="1"/>
          <w:lang w:val="ru-RU" w:eastAsia="nl-NL"/>
        </w:rPr>
        <w:t>присылать</w:t>
      </w:r>
      <w:r w:rsidR="00424FB8" w:rsidRPr="00F0117F">
        <w:rPr>
          <w:rFonts w:ascii="UICTFontTextStyleBody" w:eastAsia="Times New Roman" w:hAnsi="UICTFontTextStyleBody" w:cs="Times New Roman"/>
          <w:b/>
          <w:bCs/>
          <w:sz w:val="35"/>
          <w:szCs w:val="35"/>
          <w:bdr w:val="none" w:sz="0" w:space="0" w:color="auto" w:frame="1"/>
          <w:lang w:val="ru-RU" w:eastAsia="nl-NL"/>
        </w:rPr>
        <w:t xml:space="preserve"> </w:t>
      </w:r>
      <w:r w:rsidRPr="00F0117F">
        <w:rPr>
          <w:rFonts w:ascii="UICTFontTextStyleBody" w:eastAsia="Times New Roman" w:hAnsi="UICTFontTextStyleBody" w:cs="Times New Roman"/>
          <w:b/>
          <w:bCs/>
          <w:sz w:val="35"/>
          <w:szCs w:val="35"/>
          <w:bdr w:val="none" w:sz="0" w:space="0" w:color="auto" w:frame="1"/>
          <w:lang w:val="ru-RU" w:eastAsia="nl-NL"/>
        </w:rPr>
        <w:t>Ваши</w:t>
      </w:r>
      <w:r w:rsidR="00424FB8" w:rsidRPr="00F0117F">
        <w:rPr>
          <w:rFonts w:ascii="UICTFontTextStyleBody" w:eastAsia="Times New Roman" w:hAnsi="UICTFontTextStyleBody" w:cs="Times New Roman"/>
          <w:b/>
          <w:bCs/>
          <w:sz w:val="35"/>
          <w:szCs w:val="35"/>
          <w:bdr w:val="none" w:sz="0" w:space="0" w:color="auto" w:frame="1"/>
          <w:lang w:val="ru-RU" w:eastAsia="nl-NL"/>
        </w:rPr>
        <w:t xml:space="preserve"> </w:t>
      </w:r>
      <w:r w:rsidRPr="00F0117F">
        <w:rPr>
          <w:rFonts w:ascii="UICTFontTextStyleBody" w:eastAsia="Times New Roman" w:hAnsi="UICTFontTextStyleBody" w:cs="Times New Roman"/>
          <w:b/>
          <w:bCs/>
          <w:sz w:val="35"/>
          <w:szCs w:val="35"/>
          <w:bdr w:val="none" w:sz="0" w:space="0" w:color="auto" w:frame="1"/>
          <w:lang w:val="ru-RU" w:eastAsia="nl-NL"/>
        </w:rPr>
        <w:t>вопросы</w:t>
      </w:r>
      <w:r w:rsidR="00424FB8" w:rsidRPr="00F0117F">
        <w:rPr>
          <w:rFonts w:ascii="UICTFontTextStyleBody" w:eastAsia="Times New Roman" w:hAnsi="UICTFontTextStyleBody" w:cs="Times New Roman"/>
          <w:b/>
          <w:bCs/>
          <w:sz w:val="35"/>
          <w:szCs w:val="35"/>
          <w:bdr w:val="none" w:sz="0" w:space="0" w:color="auto" w:frame="1"/>
          <w:lang w:val="ru-RU" w:eastAsia="nl-NL"/>
        </w:rPr>
        <w:t xml:space="preserve"> </w:t>
      </w:r>
      <w:r w:rsidRPr="00F0117F">
        <w:rPr>
          <w:rFonts w:ascii="UICTFontTextStyleBody" w:eastAsia="Times New Roman" w:hAnsi="UICTFontTextStyleBody" w:cs="Times New Roman"/>
          <w:b/>
          <w:bCs/>
          <w:sz w:val="35"/>
          <w:szCs w:val="35"/>
          <w:bdr w:val="none" w:sz="0" w:space="0" w:color="auto" w:frame="1"/>
          <w:lang w:val="ru-RU" w:eastAsia="nl-NL"/>
        </w:rPr>
        <w:t>и</w:t>
      </w:r>
      <w:r w:rsidR="00424FB8" w:rsidRPr="00F0117F">
        <w:rPr>
          <w:rFonts w:ascii="UICTFontTextStyleBody" w:eastAsia="Times New Roman" w:hAnsi="UICTFontTextStyleBody" w:cs="Times New Roman"/>
          <w:b/>
          <w:bCs/>
          <w:sz w:val="35"/>
          <w:szCs w:val="35"/>
          <w:bdr w:val="none" w:sz="0" w:space="0" w:color="auto" w:frame="1"/>
          <w:lang w:val="ru-RU" w:eastAsia="nl-NL"/>
        </w:rPr>
        <w:t xml:space="preserve"> </w:t>
      </w:r>
      <w:r w:rsidRPr="00F0117F">
        <w:rPr>
          <w:rFonts w:ascii="UICTFontTextStyleBody" w:eastAsia="Times New Roman" w:hAnsi="UICTFontTextStyleBody" w:cs="Times New Roman"/>
          <w:b/>
          <w:bCs/>
          <w:sz w:val="35"/>
          <w:szCs w:val="35"/>
          <w:bdr w:val="none" w:sz="0" w:space="0" w:color="auto" w:frame="1"/>
          <w:lang w:val="ru-RU" w:eastAsia="nl-NL"/>
        </w:rPr>
        <w:t>замечания</w:t>
      </w:r>
      <w:r w:rsidR="00424FB8" w:rsidRPr="00F0117F">
        <w:rPr>
          <w:rFonts w:ascii="UICTFontTextStyleBody" w:eastAsia="Times New Roman" w:hAnsi="UICTFontTextStyleBody" w:cs="Times New Roman"/>
          <w:b/>
          <w:bCs/>
          <w:sz w:val="35"/>
          <w:szCs w:val="35"/>
          <w:bdr w:val="none" w:sz="0" w:space="0" w:color="auto" w:frame="1"/>
          <w:lang w:val="ru-RU" w:eastAsia="nl-NL"/>
        </w:rPr>
        <w:t xml:space="preserve"> </w:t>
      </w:r>
      <w:r w:rsidRPr="00F0117F">
        <w:rPr>
          <w:rFonts w:ascii="UICTFontTextStyleBody" w:eastAsia="Times New Roman" w:hAnsi="UICTFontTextStyleBody" w:cs="Times New Roman"/>
          <w:b/>
          <w:bCs/>
          <w:sz w:val="35"/>
          <w:szCs w:val="35"/>
          <w:bdr w:val="none" w:sz="0" w:space="0" w:color="auto" w:frame="1"/>
          <w:lang w:val="ru-RU" w:eastAsia="nl-NL"/>
        </w:rPr>
        <w:t>относительно</w:t>
      </w:r>
      <w:r w:rsidR="00424FB8" w:rsidRPr="00F0117F">
        <w:rPr>
          <w:rFonts w:ascii="UICTFontTextStyleBody" w:eastAsia="Times New Roman" w:hAnsi="UICTFontTextStyleBody" w:cs="Times New Roman"/>
          <w:b/>
          <w:bCs/>
          <w:sz w:val="35"/>
          <w:szCs w:val="35"/>
          <w:bdr w:val="none" w:sz="0" w:space="0" w:color="auto" w:frame="1"/>
          <w:lang w:val="ru-RU" w:eastAsia="nl-NL"/>
        </w:rPr>
        <w:t xml:space="preserve"> </w:t>
      </w:r>
      <w:r w:rsidRPr="00F0117F">
        <w:rPr>
          <w:rFonts w:ascii="UICTFontTextStyleBody" w:eastAsia="Times New Roman" w:hAnsi="UICTFontTextStyleBody" w:cs="Times New Roman"/>
          <w:b/>
          <w:bCs/>
          <w:sz w:val="35"/>
          <w:szCs w:val="35"/>
          <w:bdr w:val="none" w:sz="0" w:space="0" w:color="auto" w:frame="1"/>
          <w:lang w:val="ru-RU" w:eastAsia="nl-NL"/>
        </w:rPr>
        <w:t>учеников</w:t>
      </w:r>
      <w:r w:rsidR="00424FB8" w:rsidRPr="00F0117F">
        <w:rPr>
          <w:rFonts w:ascii="UICTFontTextStyleBody" w:eastAsia="Times New Roman" w:hAnsi="UICTFontTextStyleBody" w:cs="Times New Roman"/>
          <w:b/>
          <w:bCs/>
          <w:sz w:val="35"/>
          <w:szCs w:val="35"/>
          <w:bdr w:val="none" w:sz="0" w:space="0" w:color="auto" w:frame="1"/>
          <w:lang w:val="ru-RU" w:eastAsia="nl-NL"/>
        </w:rPr>
        <w:t xml:space="preserve"> </w:t>
      </w:r>
      <w:r w:rsidRPr="00F0117F">
        <w:rPr>
          <w:rFonts w:ascii="UICTFontTextStyleBody" w:eastAsia="Times New Roman" w:hAnsi="UICTFontTextStyleBody" w:cs="Times New Roman"/>
          <w:b/>
          <w:bCs/>
          <w:sz w:val="35"/>
          <w:szCs w:val="35"/>
          <w:bdr w:val="none" w:sz="0" w:space="0" w:color="auto" w:frame="1"/>
          <w:lang w:val="ru-RU" w:eastAsia="nl-NL"/>
        </w:rPr>
        <w:t>школьного</w:t>
      </w:r>
      <w:r w:rsidR="00424FB8" w:rsidRPr="00F0117F">
        <w:rPr>
          <w:rFonts w:ascii="UICTFontTextStyleBody" w:eastAsia="Times New Roman" w:hAnsi="UICTFontTextStyleBody" w:cs="Times New Roman"/>
          <w:b/>
          <w:bCs/>
          <w:sz w:val="35"/>
          <w:szCs w:val="35"/>
          <w:bdr w:val="none" w:sz="0" w:space="0" w:color="auto" w:frame="1"/>
          <w:lang w:val="ru-RU" w:eastAsia="nl-NL"/>
        </w:rPr>
        <w:t xml:space="preserve"> </w:t>
      </w:r>
      <w:r w:rsidRPr="00F0117F">
        <w:rPr>
          <w:rFonts w:ascii="UICTFontTextStyleBody" w:eastAsia="Times New Roman" w:hAnsi="UICTFontTextStyleBody" w:cs="Times New Roman"/>
          <w:b/>
          <w:bCs/>
          <w:sz w:val="35"/>
          <w:szCs w:val="35"/>
          <w:bdr w:val="none" w:sz="0" w:space="0" w:color="auto" w:frame="1"/>
          <w:lang w:val="ru-RU" w:eastAsia="nl-NL"/>
        </w:rPr>
        <w:t>возраста</w:t>
      </w:r>
      <w:r w:rsidR="00715667" w:rsidRPr="00F0117F">
        <w:rPr>
          <w:rFonts w:ascii="UICTFontTextStyleBody" w:eastAsia="Times New Roman" w:hAnsi="UICTFontTextStyleBody" w:cs="Times New Roman"/>
          <w:b/>
          <w:bCs/>
          <w:sz w:val="35"/>
          <w:szCs w:val="35"/>
          <w:bdr w:val="none" w:sz="0" w:space="0" w:color="auto" w:frame="1"/>
          <w:lang w:val="ru-RU" w:eastAsia="nl-NL"/>
        </w:rPr>
        <w:t xml:space="preserve"> от </w:t>
      </w:r>
      <w:r w:rsidR="003C41FB" w:rsidRPr="00F0117F">
        <w:rPr>
          <w:rFonts w:ascii="UICTFontTextStyleBody" w:eastAsia="Times New Roman" w:hAnsi="UICTFontTextStyleBody" w:cs="Times New Roman"/>
          <w:b/>
          <w:bCs/>
          <w:sz w:val="35"/>
          <w:szCs w:val="35"/>
          <w:bdr w:val="none" w:sz="0" w:space="0" w:color="auto" w:frame="1"/>
          <w:lang w:val="ru-RU" w:eastAsia="nl-NL"/>
        </w:rPr>
        <w:t>12</w:t>
      </w:r>
      <w:r w:rsidR="00424FB8" w:rsidRPr="00F0117F">
        <w:rPr>
          <w:rFonts w:ascii="UICTFontTextStyleBody" w:eastAsia="Times New Roman" w:hAnsi="UICTFontTextStyleBody" w:cs="Times New Roman"/>
          <w:b/>
          <w:bCs/>
          <w:sz w:val="35"/>
          <w:szCs w:val="35"/>
          <w:bdr w:val="none" w:sz="0" w:space="0" w:color="auto" w:frame="1"/>
          <w:lang w:val="ru-RU" w:eastAsia="nl-NL"/>
        </w:rPr>
        <w:t xml:space="preserve"> </w:t>
      </w:r>
      <w:r w:rsidRPr="00F0117F">
        <w:rPr>
          <w:rFonts w:ascii="UICTFontTextStyleBody" w:eastAsia="Times New Roman" w:hAnsi="UICTFontTextStyleBody" w:cs="Times New Roman"/>
          <w:b/>
          <w:bCs/>
          <w:sz w:val="35"/>
          <w:szCs w:val="35"/>
          <w:bdr w:val="none" w:sz="0" w:space="0" w:color="auto" w:frame="1"/>
          <w:lang w:val="ru-RU" w:eastAsia="nl-NL"/>
        </w:rPr>
        <w:t>лет</w:t>
      </w:r>
      <w:r w:rsidR="00424FB8" w:rsidRPr="00F0117F">
        <w:rPr>
          <w:rFonts w:ascii="UICTFontTextStyleBody" w:eastAsia="Times New Roman" w:hAnsi="UICTFontTextStyleBody" w:cs="Times New Roman"/>
          <w:b/>
          <w:bCs/>
          <w:sz w:val="35"/>
          <w:szCs w:val="35"/>
          <w:bdr w:val="none" w:sz="0" w:space="0" w:color="auto" w:frame="1"/>
          <w:lang w:val="ru-RU" w:eastAsia="nl-NL"/>
        </w:rPr>
        <w:t xml:space="preserve"> </w:t>
      </w:r>
      <w:r w:rsidRPr="00F0117F">
        <w:rPr>
          <w:rFonts w:ascii="UICTFontTextStyleBody" w:eastAsia="Times New Roman" w:hAnsi="UICTFontTextStyleBody" w:cs="Times New Roman"/>
          <w:b/>
          <w:bCs/>
          <w:sz w:val="35"/>
          <w:szCs w:val="35"/>
          <w:bdr w:val="none" w:sz="0" w:space="0" w:color="auto" w:frame="1"/>
          <w:lang w:val="ru-RU" w:eastAsia="nl-NL"/>
        </w:rPr>
        <w:t>и</w:t>
      </w:r>
      <w:r w:rsidR="00424FB8" w:rsidRPr="00F0117F">
        <w:rPr>
          <w:rFonts w:ascii="UICTFontTextStyleBody" w:eastAsia="Times New Roman" w:hAnsi="UICTFontTextStyleBody" w:cs="Times New Roman"/>
          <w:b/>
          <w:bCs/>
          <w:sz w:val="35"/>
          <w:szCs w:val="35"/>
          <w:bdr w:val="none" w:sz="0" w:space="0" w:color="auto" w:frame="1"/>
          <w:lang w:val="ru-RU" w:eastAsia="nl-NL"/>
        </w:rPr>
        <w:t xml:space="preserve"> </w:t>
      </w:r>
      <w:r w:rsidRPr="00F0117F">
        <w:rPr>
          <w:rFonts w:ascii="UICTFontTextStyleBody" w:eastAsia="Times New Roman" w:hAnsi="UICTFontTextStyleBody" w:cs="Times New Roman"/>
          <w:b/>
          <w:bCs/>
          <w:sz w:val="35"/>
          <w:szCs w:val="35"/>
          <w:bdr w:val="none" w:sz="0" w:space="0" w:color="auto" w:frame="1"/>
          <w:lang w:val="ru-RU" w:eastAsia="nl-NL"/>
        </w:rPr>
        <w:t>старше.</w:t>
      </w:r>
      <w:r w:rsidR="00424FB8" w:rsidRPr="00F0117F">
        <w:rPr>
          <w:rFonts w:ascii="UICTFontTextStyleBody" w:eastAsia="Times New Roman" w:hAnsi="UICTFontTextStyleBody" w:cs="Times New Roman"/>
          <w:b/>
          <w:bCs/>
          <w:sz w:val="35"/>
          <w:szCs w:val="35"/>
          <w:bdr w:val="none" w:sz="0" w:space="0" w:color="auto" w:frame="1"/>
          <w:lang w:val="ru-RU" w:eastAsia="nl-NL"/>
        </w:rPr>
        <w:t xml:space="preserve"> </w:t>
      </w:r>
    </w:p>
    <w:sectPr w:rsidR="00424FB8" w:rsidRPr="00F0117F" w:rsidSect="00EE1CBA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1906" w:h="16838" w:code="9"/>
      <w:pgMar w:top="1418" w:right="1021" w:bottom="1418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BCD2A" w14:textId="77777777" w:rsidR="00605240" w:rsidRDefault="00605240" w:rsidP="00C13F97">
      <w:pPr>
        <w:spacing w:line="240" w:lineRule="auto"/>
      </w:pPr>
      <w:r>
        <w:separator/>
      </w:r>
    </w:p>
  </w:endnote>
  <w:endnote w:type="continuationSeparator" w:id="0">
    <w:p w14:paraId="07E430CF" w14:textId="77777777" w:rsidR="00605240" w:rsidRDefault="00605240" w:rsidP="00C13F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ICTFontTextStyleBody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D772E" w14:textId="77777777" w:rsidR="00EC67AF" w:rsidRPr="00A53673" w:rsidRDefault="00EC67AF" w:rsidP="00A53673">
    <w:pPr>
      <w:pStyle w:val="Voettekst"/>
    </w:pPr>
    <w:r w:rsidRPr="00A53673">
      <w:tab/>
    </w:r>
    <w:r w:rsidRPr="00A53673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B4EF3" w14:textId="77777777" w:rsidR="00EC67AF" w:rsidRPr="00A53673" w:rsidRDefault="00EC67AF" w:rsidP="00A53673">
    <w:pPr>
      <w:pStyle w:val="Voettekst"/>
    </w:pPr>
    <w:r w:rsidRPr="00A53673">
      <w:tab/>
    </w:r>
    <w:r w:rsidRPr="00A5367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D04B0" w14:textId="77777777" w:rsidR="00EC67AF" w:rsidRPr="00A53673" w:rsidRDefault="00EC67AF" w:rsidP="00A53673">
    <w:pPr>
      <w:pStyle w:val="Voettekst"/>
    </w:pPr>
    <w:r w:rsidRPr="00A53673">
      <w:tab/>
    </w:r>
    <w:r w:rsidRPr="00A5367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CDAE9" w14:textId="77777777" w:rsidR="00605240" w:rsidRDefault="00605240" w:rsidP="00C13F97">
      <w:pPr>
        <w:spacing w:line="240" w:lineRule="auto"/>
      </w:pPr>
      <w:r>
        <w:separator/>
      </w:r>
    </w:p>
  </w:footnote>
  <w:footnote w:type="continuationSeparator" w:id="0">
    <w:p w14:paraId="2F4FACD0" w14:textId="77777777" w:rsidR="00605240" w:rsidRDefault="00605240" w:rsidP="00C13F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A60F5" w14:textId="77777777" w:rsidR="00A53673" w:rsidRDefault="00A5367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86BFA" w14:textId="77777777" w:rsidR="00A53673" w:rsidRDefault="00A53673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DA632" w14:textId="77777777" w:rsidR="00A53673" w:rsidRDefault="00A5367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B633CB"/>
    <w:multiLevelType w:val="hybridMultilevel"/>
    <w:tmpl w:val="7CB0F47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EC2209"/>
    <w:multiLevelType w:val="hybridMultilevel"/>
    <w:tmpl w:val="66F8B8B6"/>
    <w:lvl w:ilvl="0" w:tplc="E7B006B4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2662401">
    <w:abstractNumId w:val="0"/>
  </w:num>
  <w:num w:numId="2" w16cid:durableId="9626865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D63"/>
    <w:rsid w:val="000246B9"/>
    <w:rsid w:val="0003530E"/>
    <w:rsid w:val="00075CF4"/>
    <w:rsid w:val="000A13DC"/>
    <w:rsid w:val="000B0456"/>
    <w:rsid w:val="000B3810"/>
    <w:rsid w:val="000B38D4"/>
    <w:rsid w:val="000C54C5"/>
    <w:rsid w:val="000D10E8"/>
    <w:rsid w:val="000D52DE"/>
    <w:rsid w:val="00102A10"/>
    <w:rsid w:val="00105D94"/>
    <w:rsid w:val="00117495"/>
    <w:rsid w:val="00142C9C"/>
    <w:rsid w:val="00174746"/>
    <w:rsid w:val="001A1912"/>
    <w:rsid w:val="001D6630"/>
    <w:rsid w:val="001E2E6B"/>
    <w:rsid w:val="001F24F1"/>
    <w:rsid w:val="00221D65"/>
    <w:rsid w:val="002355B1"/>
    <w:rsid w:val="00244D72"/>
    <w:rsid w:val="002520BF"/>
    <w:rsid w:val="00262188"/>
    <w:rsid w:val="00284D93"/>
    <w:rsid w:val="00287CEC"/>
    <w:rsid w:val="002A0F42"/>
    <w:rsid w:val="002B0008"/>
    <w:rsid w:val="002C5413"/>
    <w:rsid w:val="002E4F04"/>
    <w:rsid w:val="002E7056"/>
    <w:rsid w:val="003073EA"/>
    <w:rsid w:val="003604BC"/>
    <w:rsid w:val="0036698B"/>
    <w:rsid w:val="00391B22"/>
    <w:rsid w:val="00397FA5"/>
    <w:rsid w:val="003B150A"/>
    <w:rsid w:val="003B5DF3"/>
    <w:rsid w:val="003C41FB"/>
    <w:rsid w:val="003C5C45"/>
    <w:rsid w:val="003D6B17"/>
    <w:rsid w:val="003E3BC5"/>
    <w:rsid w:val="00406857"/>
    <w:rsid w:val="00412751"/>
    <w:rsid w:val="00424FB8"/>
    <w:rsid w:val="00447D85"/>
    <w:rsid w:val="0046787C"/>
    <w:rsid w:val="00481A8E"/>
    <w:rsid w:val="004825C3"/>
    <w:rsid w:val="00492080"/>
    <w:rsid w:val="004A2C9F"/>
    <w:rsid w:val="004E70D0"/>
    <w:rsid w:val="004F5D63"/>
    <w:rsid w:val="00547E35"/>
    <w:rsid w:val="00573B39"/>
    <w:rsid w:val="00576B56"/>
    <w:rsid w:val="0059644D"/>
    <w:rsid w:val="005A79DF"/>
    <w:rsid w:val="005E09B4"/>
    <w:rsid w:val="00605240"/>
    <w:rsid w:val="0061727E"/>
    <w:rsid w:val="00622781"/>
    <w:rsid w:val="00684E01"/>
    <w:rsid w:val="006B6C9A"/>
    <w:rsid w:val="006B7583"/>
    <w:rsid w:val="006B7D6C"/>
    <w:rsid w:val="006C58B4"/>
    <w:rsid w:val="006D471E"/>
    <w:rsid w:val="006F77E3"/>
    <w:rsid w:val="006F7DB4"/>
    <w:rsid w:val="007138FC"/>
    <w:rsid w:val="00715667"/>
    <w:rsid w:val="00750CDB"/>
    <w:rsid w:val="00754F36"/>
    <w:rsid w:val="007702A5"/>
    <w:rsid w:val="00784E6C"/>
    <w:rsid w:val="00790532"/>
    <w:rsid w:val="007A52E8"/>
    <w:rsid w:val="007B0EED"/>
    <w:rsid w:val="007D0D83"/>
    <w:rsid w:val="007D2E55"/>
    <w:rsid w:val="007E0624"/>
    <w:rsid w:val="00810CBF"/>
    <w:rsid w:val="008111DF"/>
    <w:rsid w:val="00817596"/>
    <w:rsid w:val="00850C54"/>
    <w:rsid w:val="0086078F"/>
    <w:rsid w:val="008611E5"/>
    <w:rsid w:val="00861A32"/>
    <w:rsid w:val="00896499"/>
    <w:rsid w:val="008A22AA"/>
    <w:rsid w:val="008B05BE"/>
    <w:rsid w:val="008C078C"/>
    <w:rsid w:val="008D5F37"/>
    <w:rsid w:val="008E0929"/>
    <w:rsid w:val="00907591"/>
    <w:rsid w:val="00923C23"/>
    <w:rsid w:val="0093722B"/>
    <w:rsid w:val="00961CDD"/>
    <w:rsid w:val="00972A5C"/>
    <w:rsid w:val="009A1B7B"/>
    <w:rsid w:val="009F665A"/>
    <w:rsid w:val="00A06842"/>
    <w:rsid w:val="00A53673"/>
    <w:rsid w:val="00A743C4"/>
    <w:rsid w:val="00A97DC2"/>
    <w:rsid w:val="00AA0CC6"/>
    <w:rsid w:val="00AA2FFA"/>
    <w:rsid w:val="00AB4424"/>
    <w:rsid w:val="00AC27E2"/>
    <w:rsid w:val="00AC50B0"/>
    <w:rsid w:val="00AE5FD7"/>
    <w:rsid w:val="00AF73BB"/>
    <w:rsid w:val="00B121B3"/>
    <w:rsid w:val="00B34DF6"/>
    <w:rsid w:val="00B46D05"/>
    <w:rsid w:val="00B516B4"/>
    <w:rsid w:val="00B73FA2"/>
    <w:rsid w:val="00B84276"/>
    <w:rsid w:val="00BB3268"/>
    <w:rsid w:val="00BB39BA"/>
    <w:rsid w:val="00BB6FC6"/>
    <w:rsid w:val="00BC1350"/>
    <w:rsid w:val="00BC5578"/>
    <w:rsid w:val="00BD3C06"/>
    <w:rsid w:val="00BD3DE0"/>
    <w:rsid w:val="00C12028"/>
    <w:rsid w:val="00C13F97"/>
    <w:rsid w:val="00C25A80"/>
    <w:rsid w:val="00C5141E"/>
    <w:rsid w:val="00C579A8"/>
    <w:rsid w:val="00C75700"/>
    <w:rsid w:val="00C97E40"/>
    <w:rsid w:val="00CC186F"/>
    <w:rsid w:val="00CD3273"/>
    <w:rsid w:val="00D032E7"/>
    <w:rsid w:val="00D12AB1"/>
    <w:rsid w:val="00D231A3"/>
    <w:rsid w:val="00D34230"/>
    <w:rsid w:val="00D56160"/>
    <w:rsid w:val="00D95A7A"/>
    <w:rsid w:val="00DA3B84"/>
    <w:rsid w:val="00DA53B4"/>
    <w:rsid w:val="00DA5E03"/>
    <w:rsid w:val="00DB2C59"/>
    <w:rsid w:val="00DF54C2"/>
    <w:rsid w:val="00E21EE6"/>
    <w:rsid w:val="00E251D3"/>
    <w:rsid w:val="00E30BFC"/>
    <w:rsid w:val="00E3263C"/>
    <w:rsid w:val="00E4791D"/>
    <w:rsid w:val="00E50FC8"/>
    <w:rsid w:val="00E52C8E"/>
    <w:rsid w:val="00E60DCD"/>
    <w:rsid w:val="00E76311"/>
    <w:rsid w:val="00E8327D"/>
    <w:rsid w:val="00EA7861"/>
    <w:rsid w:val="00EB5E44"/>
    <w:rsid w:val="00EC67AF"/>
    <w:rsid w:val="00EE1CBA"/>
    <w:rsid w:val="00EF4430"/>
    <w:rsid w:val="00F00A65"/>
    <w:rsid w:val="00F0117F"/>
    <w:rsid w:val="00F41D79"/>
    <w:rsid w:val="00F47C65"/>
    <w:rsid w:val="00F611AD"/>
    <w:rsid w:val="00F831A0"/>
    <w:rsid w:val="00F93A18"/>
    <w:rsid w:val="00FA0037"/>
    <w:rsid w:val="00FD6926"/>
    <w:rsid w:val="1B3211EC"/>
    <w:rsid w:val="1E73E24F"/>
    <w:rsid w:val="730A7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F5D64F"/>
  <w15:docId w15:val="{8D19F5A2-F391-44E1-91AF-410B85016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13F97"/>
    <w:pPr>
      <w:spacing w:after="0" w:line="255" w:lineRule="atLeast"/>
    </w:pPr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F611AD"/>
    <w:pPr>
      <w:keepNext/>
      <w:keepLines/>
      <w:spacing w:before="255"/>
      <w:outlineLvl w:val="0"/>
    </w:pPr>
    <w:rPr>
      <w:rFonts w:eastAsiaTheme="majorEastAsia" w:cstheme="majorBidi"/>
      <w:b/>
      <w:bCs/>
      <w:sz w:val="30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611AD"/>
    <w:pPr>
      <w:keepNext/>
      <w:keepLines/>
      <w:spacing w:before="255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F611AD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13F97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13F97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BC1350"/>
    <w:pPr>
      <w:tabs>
        <w:tab w:val="center" w:pos="4536"/>
        <w:tab w:val="right" w:pos="9299"/>
      </w:tabs>
      <w:spacing w:line="240" w:lineRule="auto"/>
    </w:pPr>
    <w:rPr>
      <w:sz w:val="14"/>
    </w:rPr>
  </w:style>
  <w:style w:type="character" w:customStyle="1" w:styleId="VoettekstChar">
    <w:name w:val="Voettekst Char"/>
    <w:basedOn w:val="Standaardalinea-lettertype"/>
    <w:link w:val="Voettekst"/>
    <w:uiPriority w:val="99"/>
    <w:rsid w:val="00BC1350"/>
    <w:rPr>
      <w:rFonts w:ascii="Arial" w:hAnsi="Arial"/>
      <w:sz w:val="1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13F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13F97"/>
    <w:rPr>
      <w:rFonts w:ascii="Tahoma" w:hAnsi="Tahoma" w:cs="Tahoma"/>
      <w:sz w:val="16"/>
      <w:szCs w:val="16"/>
    </w:rPr>
  </w:style>
  <w:style w:type="paragraph" w:customStyle="1" w:styleId="Afzendergegevens">
    <w:name w:val="Afzendergegevens"/>
    <w:basedOn w:val="Standaard"/>
    <w:qFormat/>
    <w:rsid w:val="0086078F"/>
    <w:pPr>
      <w:spacing w:line="170" w:lineRule="atLeast"/>
    </w:pPr>
    <w:rPr>
      <w:sz w:val="14"/>
      <w:szCs w:val="14"/>
    </w:rPr>
  </w:style>
  <w:style w:type="paragraph" w:customStyle="1" w:styleId="Afzendernaam">
    <w:name w:val="Afzendernaam"/>
    <w:basedOn w:val="Standaard"/>
    <w:next w:val="Afzendergegevens"/>
    <w:qFormat/>
    <w:rsid w:val="007702A5"/>
    <w:pPr>
      <w:spacing w:after="70"/>
    </w:pPr>
    <w:rPr>
      <w:b/>
      <w:sz w:val="17"/>
      <w:szCs w:val="17"/>
    </w:rPr>
  </w:style>
  <w:style w:type="table" w:styleId="Tabelraster">
    <w:name w:val="Table Grid"/>
    <w:basedOn w:val="Standaardtabel"/>
    <w:uiPriority w:val="59"/>
    <w:rsid w:val="006F7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touradres">
    <w:name w:val="Retouradres"/>
    <w:basedOn w:val="Standaard"/>
    <w:next w:val="Standaard"/>
    <w:qFormat/>
    <w:rsid w:val="006F77E3"/>
    <w:rPr>
      <w:sz w:val="14"/>
      <w:szCs w:val="14"/>
    </w:rPr>
  </w:style>
  <w:style w:type="paragraph" w:customStyle="1" w:styleId="Zaaknummer">
    <w:name w:val="Zaaknummer"/>
    <w:basedOn w:val="Standaard"/>
    <w:next w:val="Standaard"/>
    <w:qFormat/>
    <w:rsid w:val="008B05BE"/>
    <w:rPr>
      <w:b/>
      <w:sz w:val="17"/>
      <w:szCs w:val="17"/>
    </w:rPr>
  </w:style>
  <w:style w:type="paragraph" w:styleId="Geenafstand">
    <w:name w:val="No Spacing"/>
    <w:uiPriority w:val="1"/>
    <w:qFormat/>
    <w:rsid w:val="008B05BE"/>
    <w:pPr>
      <w:spacing w:after="0" w:line="240" w:lineRule="auto"/>
    </w:pPr>
    <w:rPr>
      <w:rFonts w:ascii="Arial" w:hAnsi="Arial"/>
      <w:sz w:val="20"/>
    </w:rPr>
  </w:style>
  <w:style w:type="paragraph" w:customStyle="1" w:styleId="Onderwerp">
    <w:name w:val="Onderwerp"/>
    <w:basedOn w:val="Standaard"/>
    <w:next w:val="Standaard"/>
    <w:qFormat/>
    <w:rsid w:val="008B05BE"/>
    <w:rPr>
      <w:b/>
      <w:sz w:val="17"/>
      <w:szCs w:val="17"/>
    </w:rPr>
  </w:style>
  <w:style w:type="paragraph" w:customStyle="1" w:styleId="Bijlagevermelding">
    <w:name w:val="Bijlagevermelding"/>
    <w:basedOn w:val="Standaard"/>
    <w:qFormat/>
    <w:rsid w:val="000B0456"/>
    <w:pPr>
      <w:spacing w:line="170" w:lineRule="atLeast"/>
    </w:pPr>
    <w:rPr>
      <w:sz w:val="14"/>
    </w:rPr>
  </w:style>
  <w:style w:type="paragraph" w:customStyle="1" w:styleId="Zaaknummertoelichting">
    <w:name w:val="Zaaknummertoelichting"/>
    <w:basedOn w:val="Standaard"/>
    <w:qFormat/>
    <w:rsid w:val="000B0456"/>
    <w:pPr>
      <w:spacing w:line="170" w:lineRule="atLeast"/>
    </w:pPr>
    <w:rPr>
      <w:i/>
      <w:sz w:val="14"/>
    </w:rPr>
  </w:style>
  <w:style w:type="paragraph" w:customStyle="1" w:styleId="PlaatsEnDatum">
    <w:name w:val="PlaatsEnDatum"/>
    <w:basedOn w:val="Standaard"/>
    <w:qFormat/>
    <w:rsid w:val="00AF73BB"/>
    <w:pPr>
      <w:framePr w:hSpace="141" w:wrap="around" w:vAnchor="text" w:hAnchor="text" w:y="1"/>
      <w:suppressOverlap/>
    </w:pPr>
    <w:rPr>
      <w:sz w:val="17"/>
      <w:szCs w:val="17"/>
    </w:rPr>
  </w:style>
  <w:style w:type="paragraph" w:customStyle="1" w:styleId="Toelichting">
    <w:name w:val="Toelichting"/>
    <w:basedOn w:val="Standaard"/>
    <w:qFormat/>
    <w:rsid w:val="00447D85"/>
    <w:rPr>
      <w:i/>
    </w:rPr>
  </w:style>
  <w:style w:type="character" w:customStyle="1" w:styleId="Kop1Char">
    <w:name w:val="Kop 1 Char"/>
    <w:basedOn w:val="Standaardalinea-lettertype"/>
    <w:link w:val="Kop1"/>
    <w:uiPriority w:val="9"/>
    <w:rsid w:val="00F611AD"/>
    <w:rPr>
      <w:rFonts w:ascii="Arial" w:eastAsiaTheme="majorEastAsia" w:hAnsi="Arial" w:cstheme="majorBidi"/>
      <w:b/>
      <w:bCs/>
      <w:sz w:val="30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F611AD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F611AD"/>
    <w:rPr>
      <w:rFonts w:ascii="Arial" w:eastAsiaTheme="majorEastAsia" w:hAnsi="Arial" w:cstheme="majorBidi"/>
      <w:b/>
      <w:bCs/>
      <w:sz w:val="20"/>
    </w:rPr>
  </w:style>
  <w:style w:type="paragraph" w:styleId="Lijstalinea">
    <w:name w:val="List Paragraph"/>
    <w:basedOn w:val="Standaard"/>
    <w:uiPriority w:val="34"/>
    <w:qFormat/>
    <w:rsid w:val="008611E5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40685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06857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06857"/>
    <w:rPr>
      <w:rFonts w:ascii="Arial" w:hAnsi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0685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06857"/>
    <w:rPr>
      <w:rFonts w:ascii="Arial" w:hAnsi="Arial"/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7A52E8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6787C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Standaardalinea-lettertype"/>
    <w:uiPriority w:val="99"/>
    <w:semiHidden/>
    <w:unhideWhenUsed/>
    <w:rsid w:val="006B7D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8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lant@kinderopvangwestfriesland.nl" TargetMode="External"/><Relationship Id="rId18" Type="http://schemas.openxmlformats.org/officeDocument/2006/relationships/hyperlink" Target="mailto:kinderopvang@berendbotje.nl" TargetMode="External"/><Relationship Id="rId26" Type="http://schemas.openxmlformats.org/officeDocument/2006/relationships/hyperlink" Target="https://www.sgdedijk.nl/wp-content/uploads/2021/09/20_836857-Aanmeldformulier-EOA-digitaal-fc_C_V4.pdf" TargetMode="External"/><Relationship Id="rId39" Type="http://schemas.openxmlformats.org/officeDocument/2006/relationships/theme" Target="theme/theme1.xml"/><Relationship Id="rId21" Type="http://schemas.openxmlformats.org/officeDocument/2006/relationships/hyperlink" Target="mailto:info@kappio.nl" TargetMode="External"/><Relationship Id="rId34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mailto:info@herdertje.nl" TargetMode="External"/><Relationship Id="rId17" Type="http://schemas.openxmlformats.org/officeDocument/2006/relationships/hyperlink" Target="mailto:info@kappio.nl" TargetMode="External"/><Relationship Id="rId25" Type="http://schemas.openxmlformats.org/officeDocument/2006/relationships/hyperlink" Target="mailto:vluchtelingenpo@passendonderwijswf.nl" TargetMode="External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kinderopvang@berendbotje.nl" TargetMode="External"/><Relationship Id="rId20" Type="http://schemas.openxmlformats.org/officeDocument/2006/relationships/hyperlink" Target="mailto:kinderopvang@berendbotje.nl" TargetMode="External"/><Relationship Id="rId29" Type="http://schemas.openxmlformats.org/officeDocument/2006/relationships/hyperlink" Target="mailto:vluchtelingenpo@passendonderwijswf.n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inderopvang@berendbotje.nl" TargetMode="External"/><Relationship Id="rId24" Type="http://schemas.openxmlformats.org/officeDocument/2006/relationships/hyperlink" Target="https://www.passendonderwijswf.nl/wp-content/uploads/2022/03/Aanmeldformulier-EOA-PO-digitaal-format.pdf" TargetMode="External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styles" Target="styles.xml"/><Relationship Id="rId15" Type="http://schemas.openxmlformats.org/officeDocument/2006/relationships/hyperlink" Target="mailto:kinderopvang@berendbotje.nl" TargetMode="External"/><Relationship Id="rId23" Type="http://schemas.openxmlformats.org/officeDocument/2006/relationships/hyperlink" Target="mailto:info@kappio.nl" TargetMode="External"/><Relationship Id="rId28" Type="http://schemas.openxmlformats.org/officeDocument/2006/relationships/hyperlink" Target="https://www.vluchtelingenwerk.nl/nl/steun-oekraiense-vluchtelingen" TargetMode="External"/><Relationship Id="rId36" Type="http://schemas.openxmlformats.org/officeDocument/2006/relationships/header" Target="header3.xml"/><Relationship Id="rId10" Type="http://schemas.openxmlformats.org/officeDocument/2006/relationships/hyperlink" Target="mailto:klant@kinderopvangwestfriesland.nl" TargetMode="External"/><Relationship Id="rId19" Type="http://schemas.openxmlformats.org/officeDocument/2006/relationships/hyperlink" Target="mailto:info@kappio.nl" TargetMode="External"/><Relationship Id="rId31" Type="http://schemas.openxmlformats.org/officeDocument/2006/relationships/hyperlink" Target="mailto:vluchtelingenvo@passendonderwijswf.n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kinderopvang@berendbotje.nl" TargetMode="External"/><Relationship Id="rId22" Type="http://schemas.openxmlformats.org/officeDocument/2006/relationships/hyperlink" Target="mailto:kinderopvang@berendbotje.nl" TargetMode="External"/><Relationship Id="rId27" Type="http://schemas.openxmlformats.org/officeDocument/2006/relationships/hyperlink" Target="mailto:vluchtelingenvo@passendonderwijswf.nl" TargetMode="External"/><Relationship Id="rId30" Type="http://schemas.openxmlformats.org/officeDocument/2006/relationships/hyperlink" Target="https://www.passendonderwijswf.nl/wp-content/uploads/2022/03/Aanmeldformulier-EOA-VO-digitaal-fc_C_V4.pdf" TargetMode="External"/><Relationship Id="rId35" Type="http://schemas.openxmlformats.org/officeDocument/2006/relationships/footer" Target="footer2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DCF015F0B7F540883AC9F45E7BDB44" ma:contentTypeVersion="13" ma:contentTypeDescription="Een nieuw document maken." ma:contentTypeScope="" ma:versionID="dd48425580d54cb23743464fd2f6f569">
  <xsd:schema xmlns:xsd="http://www.w3.org/2001/XMLSchema" xmlns:xs="http://www.w3.org/2001/XMLSchema" xmlns:p="http://schemas.microsoft.com/office/2006/metadata/properties" xmlns:ns3="8b6c266a-7afb-492d-87c6-c73d6bf90ee2" xmlns:ns4="78251cda-df93-4979-9ea1-caf96fe8b78c" targetNamespace="http://schemas.microsoft.com/office/2006/metadata/properties" ma:root="true" ma:fieldsID="2f1b0663078f6f810a3b920174f6c598" ns3:_="" ns4:_="">
    <xsd:import namespace="8b6c266a-7afb-492d-87c6-c73d6bf90ee2"/>
    <xsd:import namespace="78251cda-df93-4979-9ea1-caf96fe8b7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6c266a-7afb-492d-87c6-c73d6bf90e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251cda-df93-4979-9ea1-caf96fe8b78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61026E-1DDD-434C-B9EE-029BB7B354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6c266a-7afb-492d-87c6-c73d6bf90ee2"/>
    <ds:schemaRef ds:uri="78251cda-df93-4979-9ea1-caf96fe8b7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03FBEA-2616-4593-A27B-3AB73427B8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73E92F-28CA-4132-9C0F-2E072DF8080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1228</Words>
  <Characters>6759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Normal.dotm gemeente Hoorn</vt:lpstr>
    </vt:vector>
  </TitlesOfParts>
  <Company/>
  <LinksUpToDate>false</LinksUpToDate>
  <CharactersWithSpaces>7972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Gubbels</dc:creator>
  <cp:keywords/>
  <dc:description/>
  <cp:lastModifiedBy>Sharon Gubbels</cp:lastModifiedBy>
  <cp:revision>2</cp:revision>
  <dcterms:created xsi:type="dcterms:W3CDTF">2022-10-05T08:25:00Z</dcterms:created>
  <dcterms:modified xsi:type="dcterms:W3CDTF">2022-10-05T08:25:00Z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718395-49d7-446a-8106-6756e5d3d588_Enabled">
    <vt:lpwstr>true</vt:lpwstr>
  </property>
  <property fmtid="{D5CDD505-2E9C-101B-9397-08002B2CF9AE}" pid="3" name="MSIP_Label_1a718395-49d7-446a-8106-6756e5d3d588_SetDate">
    <vt:lpwstr>2022-03-15T14:54:46Z</vt:lpwstr>
  </property>
  <property fmtid="{D5CDD505-2E9C-101B-9397-08002B2CF9AE}" pid="4" name="MSIP_Label_1a718395-49d7-446a-8106-6756e5d3d588_Method">
    <vt:lpwstr>Standard</vt:lpwstr>
  </property>
  <property fmtid="{D5CDD505-2E9C-101B-9397-08002B2CF9AE}" pid="5" name="MSIP_Label_1a718395-49d7-446a-8106-6756e5d3d588_Name">
    <vt:lpwstr>1-Basis Niveau</vt:lpwstr>
  </property>
  <property fmtid="{D5CDD505-2E9C-101B-9397-08002B2CF9AE}" pid="6" name="MSIP_Label_1a718395-49d7-446a-8106-6756e5d3d588_SiteId">
    <vt:lpwstr>476a641b-841a-4350-b906-22d459b1bbaf</vt:lpwstr>
  </property>
  <property fmtid="{D5CDD505-2E9C-101B-9397-08002B2CF9AE}" pid="7" name="MSIP_Label_1a718395-49d7-446a-8106-6756e5d3d588_ActionId">
    <vt:lpwstr>811f222b-7018-4bdc-a65a-b30625b7ed54</vt:lpwstr>
  </property>
  <property fmtid="{D5CDD505-2E9C-101B-9397-08002B2CF9AE}" pid="8" name="MSIP_Label_1a718395-49d7-446a-8106-6756e5d3d588_ContentBits">
    <vt:lpwstr>0</vt:lpwstr>
  </property>
  <property fmtid="{D5CDD505-2E9C-101B-9397-08002B2CF9AE}" pid="9" name="ContentTypeId">
    <vt:lpwstr>0x0101006DDCF015F0B7F540883AC9F45E7BDB44</vt:lpwstr>
  </property>
</Properties>
</file>