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4311C" w14:textId="58A2FC0D" w:rsidR="002E5B66" w:rsidRPr="00AE40F7" w:rsidRDefault="00BD3DE0" w:rsidP="002E5B66">
      <w:pPr>
        <w:jc w:val="both"/>
        <w:rPr>
          <w:b/>
          <w:sz w:val="28"/>
          <w:szCs w:val="28"/>
          <w:lang w:val="uk-UA"/>
        </w:rPr>
      </w:pPr>
      <w:r w:rsidRPr="00AE40F7">
        <w:rPr>
          <w:b/>
          <w:sz w:val="28"/>
          <w:szCs w:val="28"/>
          <w:lang w:val="uk-UA"/>
        </w:rPr>
        <w:t>Перший</w:t>
      </w:r>
      <w:r w:rsidR="002E5B66" w:rsidRPr="00AE40F7">
        <w:rPr>
          <w:b/>
          <w:sz w:val="28"/>
          <w:szCs w:val="28"/>
          <w:lang w:val="uk-UA"/>
        </w:rPr>
        <w:t xml:space="preserve"> </w:t>
      </w:r>
      <w:r w:rsidRPr="00AE40F7">
        <w:rPr>
          <w:b/>
          <w:sz w:val="28"/>
          <w:szCs w:val="28"/>
          <w:lang w:val="uk-UA"/>
        </w:rPr>
        <w:t>прийом</w:t>
      </w:r>
      <w:r w:rsidR="002E5B66" w:rsidRPr="00AE40F7">
        <w:rPr>
          <w:b/>
          <w:sz w:val="28"/>
          <w:szCs w:val="28"/>
          <w:lang w:val="uk-UA"/>
        </w:rPr>
        <w:t xml:space="preserve"> </w:t>
      </w:r>
      <w:r w:rsidRPr="00AE40F7">
        <w:rPr>
          <w:b/>
          <w:sz w:val="28"/>
          <w:szCs w:val="28"/>
          <w:lang w:val="uk-UA"/>
        </w:rPr>
        <w:t>з</w:t>
      </w:r>
      <w:r w:rsidR="002E5B66" w:rsidRPr="00AE40F7">
        <w:rPr>
          <w:b/>
          <w:sz w:val="28"/>
          <w:szCs w:val="28"/>
          <w:lang w:val="uk-UA"/>
        </w:rPr>
        <w:t xml:space="preserve"> </w:t>
      </w:r>
      <w:r w:rsidRPr="00AE40F7">
        <w:rPr>
          <w:b/>
          <w:sz w:val="28"/>
          <w:szCs w:val="28"/>
          <w:lang w:val="uk-UA"/>
        </w:rPr>
        <w:t>розміщенням</w:t>
      </w:r>
      <w:r w:rsidR="002E5B66" w:rsidRPr="00AE40F7">
        <w:rPr>
          <w:b/>
          <w:sz w:val="28"/>
          <w:szCs w:val="28"/>
          <w:lang w:val="uk-UA"/>
        </w:rPr>
        <w:t xml:space="preserve"> </w:t>
      </w:r>
      <w:r w:rsidRPr="00AE40F7">
        <w:rPr>
          <w:b/>
          <w:sz w:val="28"/>
          <w:szCs w:val="28"/>
          <w:lang w:val="uk-UA"/>
        </w:rPr>
        <w:t>та</w:t>
      </w:r>
      <w:r w:rsidR="002E5B66" w:rsidRPr="00AE40F7">
        <w:rPr>
          <w:b/>
          <w:sz w:val="28"/>
          <w:szCs w:val="28"/>
          <w:lang w:val="uk-UA"/>
        </w:rPr>
        <w:t xml:space="preserve"> </w:t>
      </w:r>
      <w:r w:rsidRPr="00AE40F7">
        <w:rPr>
          <w:b/>
          <w:sz w:val="28"/>
          <w:szCs w:val="28"/>
          <w:lang w:val="uk-UA"/>
        </w:rPr>
        <w:t>освіта</w:t>
      </w:r>
      <w:r w:rsidR="002E5B66" w:rsidRPr="00AE40F7">
        <w:rPr>
          <w:b/>
          <w:sz w:val="28"/>
          <w:szCs w:val="28"/>
          <w:lang w:val="uk-UA"/>
        </w:rPr>
        <w:t xml:space="preserve"> </w:t>
      </w:r>
      <w:r w:rsidRPr="00AE40F7">
        <w:rPr>
          <w:b/>
          <w:sz w:val="28"/>
          <w:szCs w:val="28"/>
          <w:lang w:val="uk-UA"/>
        </w:rPr>
        <w:t>для</w:t>
      </w:r>
      <w:r w:rsidR="002E5B66" w:rsidRPr="00AE40F7">
        <w:rPr>
          <w:b/>
          <w:sz w:val="28"/>
          <w:szCs w:val="28"/>
          <w:lang w:val="uk-UA"/>
        </w:rPr>
        <w:t xml:space="preserve"> </w:t>
      </w:r>
      <w:r w:rsidRPr="00AE40F7">
        <w:rPr>
          <w:b/>
          <w:sz w:val="28"/>
          <w:szCs w:val="28"/>
          <w:lang w:val="uk-UA"/>
        </w:rPr>
        <w:t>дітей</w:t>
      </w:r>
      <w:r w:rsidR="002E5B66" w:rsidRPr="00AE40F7">
        <w:rPr>
          <w:b/>
          <w:sz w:val="28"/>
          <w:szCs w:val="28"/>
          <w:lang w:val="uk-UA"/>
        </w:rPr>
        <w:t xml:space="preserve"> </w:t>
      </w:r>
      <w:r w:rsidRPr="00AE40F7">
        <w:rPr>
          <w:b/>
          <w:sz w:val="28"/>
          <w:szCs w:val="28"/>
          <w:lang w:val="uk-UA"/>
        </w:rPr>
        <w:t>–</w:t>
      </w:r>
      <w:r w:rsidR="002E5B66" w:rsidRPr="00AE40F7">
        <w:rPr>
          <w:b/>
          <w:sz w:val="28"/>
          <w:szCs w:val="28"/>
          <w:lang w:val="uk-UA"/>
        </w:rPr>
        <w:t xml:space="preserve"> </w:t>
      </w:r>
      <w:r w:rsidR="000B3810" w:rsidRPr="00AE40F7">
        <w:rPr>
          <w:b/>
          <w:sz w:val="28"/>
          <w:szCs w:val="28"/>
          <w:lang w:val="uk-UA"/>
        </w:rPr>
        <w:t>біженців</w:t>
      </w:r>
      <w:r w:rsidR="002E5B66" w:rsidRPr="00AE40F7">
        <w:rPr>
          <w:b/>
          <w:sz w:val="28"/>
          <w:szCs w:val="28"/>
          <w:lang w:val="uk-UA"/>
        </w:rPr>
        <w:t xml:space="preserve"> </w:t>
      </w:r>
      <w:r w:rsidR="00EA7861" w:rsidRPr="00AE40F7">
        <w:rPr>
          <w:b/>
          <w:sz w:val="28"/>
          <w:szCs w:val="28"/>
          <w:lang w:val="uk-UA"/>
        </w:rPr>
        <w:t>з</w:t>
      </w:r>
      <w:r w:rsidR="002E5B66" w:rsidRPr="00AE40F7">
        <w:rPr>
          <w:b/>
          <w:sz w:val="28"/>
          <w:szCs w:val="28"/>
          <w:lang w:val="uk-UA"/>
        </w:rPr>
        <w:t xml:space="preserve"> </w:t>
      </w:r>
      <w:r w:rsidR="00EA7861" w:rsidRPr="00AE40F7">
        <w:rPr>
          <w:b/>
          <w:sz w:val="28"/>
          <w:szCs w:val="28"/>
          <w:lang w:val="uk-UA"/>
        </w:rPr>
        <w:t>України</w:t>
      </w:r>
      <w:r w:rsidR="00A53673" w:rsidRPr="00AE40F7">
        <w:rPr>
          <w:b/>
          <w:sz w:val="28"/>
          <w:szCs w:val="28"/>
          <w:lang w:val="uk-UA"/>
        </w:rPr>
        <w:t>.</w:t>
      </w:r>
      <w:r w:rsidR="002E5B66" w:rsidRPr="00AE40F7">
        <w:rPr>
          <w:b/>
          <w:sz w:val="28"/>
          <w:szCs w:val="28"/>
          <w:lang w:val="uk-UA"/>
        </w:rPr>
        <w:t xml:space="preserve"> </w:t>
      </w:r>
    </w:p>
    <w:p w14:paraId="6A69BDC2" w14:textId="37275B3E" w:rsidR="002E5B66" w:rsidRPr="00AE40F7" w:rsidRDefault="002E5B66" w:rsidP="002E5B66">
      <w:pPr>
        <w:jc w:val="both"/>
        <w:rPr>
          <w:szCs w:val="20"/>
          <w:lang w:val="uk-UA"/>
        </w:rPr>
      </w:pPr>
    </w:p>
    <w:p w14:paraId="541508A6" w14:textId="3FEBA95F" w:rsidR="002E5B66" w:rsidRPr="00AE40F7" w:rsidRDefault="00751C31" w:rsidP="002E5B66">
      <w:pPr>
        <w:jc w:val="both"/>
        <w:rPr>
          <w:i/>
          <w:szCs w:val="20"/>
          <w:lang w:val="uk-UA"/>
        </w:rPr>
      </w:pPr>
      <w:r>
        <w:rPr>
          <w:szCs w:val="20"/>
          <w:lang w:val="uk-UA"/>
        </w:rPr>
        <w:t xml:space="preserve">У Вас діти старше </w:t>
      </w:r>
      <w:r w:rsidR="00EA7861" w:rsidRPr="00AE40F7">
        <w:rPr>
          <w:szCs w:val="20"/>
          <w:lang w:val="uk-UA"/>
        </w:rPr>
        <w:t>2</w:t>
      </w:r>
      <w:r w:rsidR="002E5B66" w:rsidRPr="00AE40F7">
        <w:rPr>
          <w:szCs w:val="20"/>
          <w:lang w:val="uk-UA"/>
        </w:rPr>
        <w:t xml:space="preserve"> </w:t>
      </w:r>
      <w:r w:rsidR="00EA7861" w:rsidRPr="00AE40F7">
        <w:rPr>
          <w:szCs w:val="20"/>
          <w:lang w:val="uk-UA"/>
        </w:rPr>
        <w:t>рок</w:t>
      </w:r>
      <w:r>
        <w:rPr>
          <w:szCs w:val="20"/>
          <w:lang w:val="uk-UA"/>
        </w:rPr>
        <w:t>ів</w:t>
      </w:r>
      <w:r w:rsidR="00A53673" w:rsidRPr="00AE40F7">
        <w:rPr>
          <w:szCs w:val="20"/>
          <w:lang w:val="uk-UA"/>
        </w:rPr>
        <w:t>?</w:t>
      </w:r>
      <w:r w:rsidR="002E5B66" w:rsidRPr="00AE40F7">
        <w:rPr>
          <w:szCs w:val="20"/>
          <w:lang w:val="uk-UA"/>
        </w:rPr>
        <w:t xml:space="preserve"> </w:t>
      </w:r>
      <w:r w:rsidR="009F665A" w:rsidRPr="00AE40F7">
        <w:rPr>
          <w:szCs w:val="20"/>
          <w:lang w:val="uk-UA"/>
        </w:rPr>
        <w:t>У</w:t>
      </w:r>
      <w:r w:rsidR="002E5B66" w:rsidRPr="00AE40F7">
        <w:rPr>
          <w:szCs w:val="20"/>
          <w:lang w:val="uk-UA"/>
        </w:rPr>
        <w:t xml:space="preserve"> </w:t>
      </w:r>
      <w:r w:rsidR="009F665A" w:rsidRPr="00AE40F7">
        <w:rPr>
          <w:szCs w:val="20"/>
          <w:lang w:val="uk-UA"/>
        </w:rPr>
        <w:t>такому</w:t>
      </w:r>
      <w:r w:rsidR="002E5B66" w:rsidRPr="00AE40F7">
        <w:rPr>
          <w:szCs w:val="20"/>
          <w:lang w:val="uk-UA"/>
        </w:rPr>
        <w:t xml:space="preserve"> </w:t>
      </w:r>
      <w:r w:rsidR="00493642" w:rsidRPr="00AE40F7">
        <w:rPr>
          <w:szCs w:val="20"/>
          <w:lang w:val="uk-UA"/>
        </w:rPr>
        <w:t>випадку</w:t>
      </w:r>
      <w:r w:rsidR="002E5B66" w:rsidRPr="00AE40F7">
        <w:rPr>
          <w:szCs w:val="20"/>
          <w:lang w:val="uk-UA"/>
        </w:rPr>
        <w:t xml:space="preserve"> </w:t>
      </w:r>
      <w:r w:rsidR="009F665A" w:rsidRPr="00AE40F7">
        <w:rPr>
          <w:szCs w:val="20"/>
          <w:lang w:val="uk-UA"/>
        </w:rPr>
        <w:t>ми</w:t>
      </w:r>
      <w:r w:rsidR="002E5B66" w:rsidRPr="00AE40F7">
        <w:rPr>
          <w:szCs w:val="20"/>
          <w:lang w:val="uk-UA"/>
        </w:rPr>
        <w:t xml:space="preserve"> </w:t>
      </w:r>
      <w:r w:rsidR="009F665A" w:rsidRPr="00AE40F7">
        <w:rPr>
          <w:szCs w:val="20"/>
          <w:lang w:val="uk-UA"/>
        </w:rPr>
        <w:t>потурбуємося</w:t>
      </w:r>
      <w:r w:rsidR="002E5B66" w:rsidRPr="00AE40F7">
        <w:rPr>
          <w:szCs w:val="20"/>
          <w:lang w:val="uk-UA"/>
        </w:rPr>
        <w:t xml:space="preserve"> </w:t>
      </w:r>
      <w:r w:rsidR="009F665A" w:rsidRPr="00AE40F7">
        <w:rPr>
          <w:szCs w:val="20"/>
          <w:lang w:val="uk-UA"/>
        </w:rPr>
        <w:t>про</w:t>
      </w:r>
      <w:r w:rsidR="002E5B66" w:rsidRPr="00AE40F7">
        <w:rPr>
          <w:szCs w:val="20"/>
          <w:lang w:val="uk-UA"/>
        </w:rPr>
        <w:t xml:space="preserve"> </w:t>
      </w:r>
      <w:r w:rsidR="009F665A" w:rsidRPr="00AE40F7">
        <w:rPr>
          <w:szCs w:val="20"/>
          <w:lang w:val="uk-UA"/>
        </w:rPr>
        <w:t>їх</w:t>
      </w:r>
      <w:r w:rsidR="002E5B66" w:rsidRPr="00AE40F7">
        <w:rPr>
          <w:szCs w:val="20"/>
          <w:lang w:val="uk-UA"/>
        </w:rPr>
        <w:t xml:space="preserve"> </w:t>
      </w:r>
      <w:r w:rsidR="009F665A" w:rsidRPr="00AE40F7">
        <w:rPr>
          <w:szCs w:val="20"/>
          <w:lang w:val="uk-UA"/>
        </w:rPr>
        <w:t>перший</w:t>
      </w:r>
      <w:r w:rsidR="002E5B66" w:rsidRPr="00AE40F7">
        <w:rPr>
          <w:szCs w:val="20"/>
          <w:lang w:val="uk-UA"/>
        </w:rPr>
        <w:t xml:space="preserve"> </w:t>
      </w:r>
      <w:r w:rsidR="009F665A" w:rsidRPr="00AE40F7">
        <w:rPr>
          <w:szCs w:val="20"/>
          <w:lang w:val="uk-UA"/>
        </w:rPr>
        <w:t>прийом</w:t>
      </w:r>
      <w:r w:rsidR="002E5B66" w:rsidRPr="00AE40F7">
        <w:rPr>
          <w:szCs w:val="20"/>
          <w:lang w:val="uk-UA"/>
        </w:rPr>
        <w:t xml:space="preserve"> </w:t>
      </w:r>
      <w:r w:rsidR="009F665A" w:rsidRPr="00AE40F7">
        <w:rPr>
          <w:szCs w:val="20"/>
          <w:lang w:val="uk-UA"/>
        </w:rPr>
        <w:t>з</w:t>
      </w:r>
      <w:r w:rsidR="002E5B66" w:rsidRPr="00AE40F7">
        <w:rPr>
          <w:szCs w:val="20"/>
          <w:lang w:val="uk-UA"/>
        </w:rPr>
        <w:t xml:space="preserve"> </w:t>
      </w:r>
      <w:r w:rsidR="009F665A" w:rsidRPr="00AE40F7">
        <w:rPr>
          <w:szCs w:val="20"/>
          <w:lang w:val="uk-UA"/>
        </w:rPr>
        <w:t>розміщенням</w:t>
      </w:r>
      <w:r w:rsidR="002E5B66" w:rsidRPr="00AE40F7">
        <w:rPr>
          <w:szCs w:val="20"/>
          <w:lang w:val="uk-UA"/>
        </w:rPr>
        <w:t xml:space="preserve"> </w:t>
      </w:r>
      <w:r w:rsidR="009F665A" w:rsidRPr="00AE40F7">
        <w:rPr>
          <w:szCs w:val="20"/>
          <w:lang w:val="uk-UA"/>
        </w:rPr>
        <w:t>та</w:t>
      </w:r>
      <w:r w:rsidR="002E5B66" w:rsidRPr="00AE40F7">
        <w:rPr>
          <w:szCs w:val="20"/>
          <w:lang w:val="uk-UA"/>
        </w:rPr>
        <w:t xml:space="preserve"> </w:t>
      </w:r>
      <w:r w:rsidR="009F665A" w:rsidRPr="00AE40F7">
        <w:rPr>
          <w:szCs w:val="20"/>
          <w:lang w:val="uk-UA"/>
        </w:rPr>
        <w:t>про</w:t>
      </w:r>
      <w:r w:rsidR="002E5B66" w:rsidRPr="00AE40F7">
        <w:rPr>
          <w:szCs w:val="20"/>
          <w:lang w:val="uk-UA"/>
        </w:rPr>
        <w:t xml:space="preserve"> </w:t>
      </w:r>
      <w:r w:rsidR="009F665A" w:rsidRPr="00AE40F7">
        <w:rPr>
          <w:szCs w:val="20"/>
          <w:lang w:val="uk-UA"/>
        </w:rPr>
        <w:t>їх</w:t>
      </w:r>
      <w:r w:rsidR="002E5B66" w:rsidRPr="00AE40F7">
        <w:rPr>
          <w:szCs w:val="20"/>
          <w:lang w:val="uk-UA"/>
        </w:rPr>
        <w:t xml:space="preserve"> </w:t>
      </w:r>
      <w:r w:rsidR="009F665A" w:rsidRPr="00AE40F7">
        <w:rPr>
          <w:szCs w:val="20"/>
          <w:lang w:val="uk-UA"/>
        </w:rPr>
        <w:t>освіту</w:t>
      </w:r>
      <w:r w:rsidR="00A53673" w:rsidRPr="00AE40F7">
        <w:rPr>
          <w:i/>
          <w:szCs w:val="20"/>
          <w:lang w:val="uk-UA"/>
        </w:rPr>
        <w:t>.</w:t>
      </w:r>
      <w:r w:rsidR="002E5B66" w:rsidRPr="00AE40F7">
        <w:rPr>
          <w:i/>
          <w:szCs w:val="20"/>
          <w:lang w:val="uk-UA"/>
        </w:rPr>
        <w:t xml:space="preserve"> </w:t>
      </w:r>
    </w:p>
    <w:p w14:paraId="30DFABD6" w14:textId="05E788B1" w:rsidR="002E5B66" w:rsidRPr="00AE40F7" w:rsidRDefault="009F665A" w:rsidP="002E5B66">
      <w:pPr>
        <w:jc w:val="both"/>
        <w:rPr>
          <w:szCs w:val="20"/>
          <w:lang w:val="uk-UA"/>
        </w:rPr>
      </w:pPr>
      <w:r w:rsidRPr="00AE40F7">
        <w:rPr>
          <w:i/>
          <w:szCs w:val="20"/>
          <w:lang w:val="uk-UA"/>
        </w:rPr>
        <w:t>Нижче</w:t>
      </w:r>
      <w:r w:rsidR="002E5B66" w:rsidRPr="00AE40F7">
        <w:rPr>
          <w:i/>
          <w:szCs w:val="20"/>
          <w:lang w:val="uk-UA"/>
        </w:rPr>
        <w:t xml:space="preserve"> </w:t>
      </w:r>
      <w:r w:rsidRPr="00AE40F7">
        <w:rPr>
          <w:i/>
          <w:szCs w:val="20"/>
          <w:lang w:val="uk-UA"/>
        </w:rPr>
        <w:t>ми</w:t>
      </w:r>
      <w:r w:rsidR="002E5B66" w:rsidRPr="00AE40F7">
        <w:rPr>
          <w:i/>
          <w:szCs w:val="20"/>
          <w:lang w:val="uk-UA"/>
        </w:rPr>
        <w:t xml:space="preserve"> </w:t>
      </w:r>
      <w:r w:rsidRPr="00AE40F7">
        <w:rPr>
          <w:i/>
          <w:szCs w:val="20"/>
          <w:lang w:val="uk-UA"/>
        </w:rPr>
        <w:t>наводимо</w:t>
      </w:r>
      <w:r w:rsidR="002E5B66" w:rsidRPr="00AE40F7">
        <w:rPr>
          <w:i/>
          <w:szCs w:val="20"/>
          <w:lang w:val="uk-UA"/>
        </w:rPr>
        <w:t xml:space="preserve"> </w:t>
      </w:r>
      <w:r w:rsidRPr="00AE40F7">
        <w:rPr>
          <w:i/>
          <w:szCs w:val="20"/>
          <w:lang w:val="uk-UA"/>
        </w:rPr>
        <w:t>для</w:t>
      </w:r>
      <w:r w:rsidR="002E5B66" w:rsidRPr="00AE40F7">
        <w:rPr>
          <w:i/>
          <w:szCs w:val="20"/>
          <w:lang w:val="uk-UA"/>
        </w:rPr>
        <w:t xml:space="preserve"> </w:t>
      </w:r>
      <w:r w:rsidRPr="00AE40F7">
        <w:rPr>
          <w:i/>
          <w:szCs w:val="20"/>
          <w:lang w:val="uk-UA"/>
        </w:rPr>
        <w:t>Вас</w:t>
      </w:r>
      <w:r w:rsidR="002E5B66" w:rsidRPr="00AE40F7">
        <w:rPr>
          <w:i/>
          <w:szCs w:val="20"/>
          <w:lang w:val="uk-UA"/>
        </w:rPr>
        <w:t xml:space="preserve"> </w:t>
      </w:r>
      <w:r w:rsidRPr="00AE40F7">
        <w:rPr>
          <w:i/>
          <w:szCs w:val="20"/>
          <w:lang w:val="uk-UA"/>
        </w:rPr>
        <w:t>опис</w:t>
      </w:r>
      <w:r w:rsidR="002E5B66" w:rsidRPr="00AE40F7">
        <w:rPr>
          <w:i/>
          <w:szCs w:val="20"/>
          <w:lang w:val="uk-UA"/>
        </w:rPr>
        <w:t xml:space="preserve"> </w:t>
      </w:r>
      <w:r w:rsidRPr="00AE40F7">
        <w:rPr>
          <w:i/>
          <w:szCs w:val="20"/>
          <w:lang w:val="uk-UA"/>
        </w:rPr>
        <w:t>способу,</w:t>
      </w:r>
      <w:r w:rsidR="002E5B66" w:rsidRPr="00AE40F7">
        <w:rPr>
          <w:i/>
          <w:szCs w:val="20"/>
          <w:lang w:val="uk-UA"/>
        </w:rPr>
        <w:t xml:space="preserve"> </w:t>
      </w:r>
      <w:r w:rsidRPr="00AE40F7">
        <w:rPr>
          <w:i/>
          <w:szCs w:val="20"/>
          <w:lang w:val="uk-UA"/>
        </w:rPr>
        <w:t>в</w:t>
      </w:r>
      <w:r w:rsidR="002E5B66" w:rsidRPr="00AE40F7">
        <w:rPr>
          <w:i/>
          <w:szCs w:val="20"/>
          <w:lang w:val="uk-UA"/>
        </w:rPr>
        <w:t xml:space="preserve"> </w:t>
      </w:r>
      <w:r w:rsidRPr="00AE40F7">
        <w:rPr>
          <w:i/>
          <w:szCs w:val="20"/>
          <w:lang w:val="uk-UA"/>
        </w:rPr>
        <w:t>який</w:t>
      </w:r>
      <w:r w:rsidR="002E5B66" w:rsidRPr="00AE40F7">
        <w:rPr>
          <w:i/>
          <w:szCs w:val="20"/>
          <w:lang w:val="uk-UA"/>
        </w:rPr>
        <w:t xml:space="preserve"> </w:t>
      </w:r>
      <w:r w:rsidRPr="00AE40F7">
        <w:rPr>
          <w:i/>
          <w:szCs w:val="20"/>
          <w:lang w:val="uk-UA"/>
        </w:rPr>
        <w:t>відбувається</w:t>
      </w:r>
      <w:r w:rsidR="002E5B66" w:rsidRPr="00AE40F7">
        <w:rPr>
          <w:i/>
          <w:szCs w:val="20"/>
          <w:lang w:val="uk-UA"/>
        </w:rPr>
        <w:t xml:space="preserve"> </w:t>
      </w:r>
      <w:r w:rsidRPr="00AE40F7">
        <w:rPr>
          <w:i/>
          <w:szCs w:val="20"/>
          <w:lang w:val="uk-UA"/>
        </w:rPr>
        <w:t>їх</w:t>
      </w:r>
      <w:r w:rsidR="002E5B66" w:rsidRPr="00AE40F7">
        <w:rPr>
          <w:i/>
          <w:szCs w:val="20"/>
          <w:lang w:val="uk-UA"/>
        </w:rPr>
        <w:t xml:space="preserve"> </w:t>
      </w:r>
      <w:r w:rsidRPr="00AE40F7">
        <w:rPr>
          <w:i/>
          <w:szCs w:val="20"/>
          <w:lang w:val="uk-UA"/>
        </w:rPr>
        <w:t>прийом</w:t>
      </w:r>
      <w:r w:rsidR="002E5B66" w:rsidRPr="00AE40F7">
        <w:rPr>
          <w:i/>
          <w:szCs w:val="20"/>
          <w:lang w:val="uk-UA"/>
        </w:rPr>
        <w:t xml:space="preserve"> </w:t>
      </w:r>
      <w:r w:rsidR="00493642" w:rsidRPr="00AE40F7">
        <w:rPr>
          <w:i/>
          <w:szCs w:val="20"/>
          <w:lang w:val="uk-UA"/>
        </w:rPr>
        <w:t>за</w:t>
      </w:r>
      <w:r w:rsidR="002E5B66" w:rsidRPr="00AE40F7">
        <w:rPr>
          <w:i/>
          <w:szCs w:val="20"/>
          <w:lang w:val="uk-UA"/>
        </w:rPr>
        <w:t xml:space="preserve"> </w:t>
      </w:r>
      <w:r w:rsidRPr="00AE40F7">
        <w:rPr>
          <w:i/>
          <w:szCs w:val="20"/>
          <w:lang w:val="uk-UA"/>
        </w:rPr>
        <w:t>вікови</w:t>
      </w:r>
      <w:r w:rsidR="00493642" w:rsidRPr="00AE40F7">
        <w:rPr>
          <w:i/>
          <w:szCs w:val="20"/>
          <w:lang w:val="uk-UA"/>
        </w:rPr>
        <w:t>ми</w:t>
      </w:r>
      <w:r w:rsidR="002E5B66" w:rsidRPr="00AE40F7">
        <w:rPr>
          <w:i/>
          <w:szCs w:val="20"/>
          <w:lang w:val="uk-UA"/>
        </w:rPr>
        <w:t xml:space="preserve"> </w:t>
      </w:r>
      <w:r w:rsidRPr="00AE40F7">
        <w:rPr>
          <w:i/>
          <w:szCs w:val="20"/>
          <w:lang w:val="uk-UA"/>
        </w:rPr>
        <w:t>категорі</w:t>
      </w:r>
      <w:r w:rsidR="00493642" w:rsidRPr="00AE40F7">
        <w:rPr>
          <w:i/>
          <w:szCs w:val="20"/>
          <w:lang w:val="uk-UA"/>
        </w:rPr>
        <w:t>ями</w:t>
      </w:r>
      <w:r w:rsidR="002E5B66" w:rsidRPr="00AE40F7">
        <w:rPr>
          <w:szCs w:val="20"/>
          <w:lang w:val="uk-UA"/>
        </w:rPr>
        <w:t>:</w:t>
      </w:r>
    </w:p>
    <w:p w14:paraId="21964B6D" w14:textId="44B00C96" w:rsidR="002E5B66" w:rsidRPr="00AE40F7" w:rsidRDefault="002E5B66" w:rsidP="002E5B66">
      <w:pPr>
        <w:jc w:val="both"/>
        <w:rPr>
          <w:szCs w:val="20"/>
          <w:lang w:val="uk-UA"/>
        </w:rPr>
      </w:pPr>
    </w:p>
    <w:p w14:paraId="6BCC7BAA" w14:textId="58787E68" w:rsidR="002E5B66" w:rsidRPr="00AE40F7" w:rsidRDefault="002E5B66" w:rsidP="002E5B66">
      <w:pPr>
        <w:jc w:val="both"/>
        <w:rPr>
          <w:szCs w:val="20"/>
          <w:lang w:val="uk-UA"/>
        </w:rPr>
      </w:pPr>
    </w:p>
    <w:p w14:paraId="0DF031F2" w14:textId="00A86925" w:rsidR="002E5B66" w:rsidRPr="00AE40F7" w:rsidRDefault="009F665A" w:rsidP="002E5B66">
      <w:pPr>
        <w:jc w:val="both"/>
        <w:rPr>
          <w:b/>
          <w:bCs/>
          <w:szCs w:val="20"/>
          <w:lang w:val="uk-UA"/>
        </w:rPr>
      </w:pPr>
      <w:r w:rsidRPr="00AE40F7">
        <w:rPr>
          <w:b/>
          <w:bCs/>
          <w:szCs w:val="20"/>
          <w:lang w:val="uk-UA"/>
        </w:rPr>
        <w:t>Пропозиція</w:t>
      </w:r>
      <w:r w:rsidR="002E5B66" w:rsidRPr="00AE40F7">
        <w:rPr>
          <w:b/>
          <w:bCs/>
          <w:szCs w:val="20"/>
          <w:lang w:val="uk-UA"/>
        </w:rPr>
        <w:t xml:space="preserve"> </w:t>
      </w:r>
      <w:r w:rsidRPr="00AE40F7">
        <w:rPr>
          <w:b/>
          <w:bCs/>
          <w:szCs w:val="20"/>
          <w:lang w:val="uk-UA"/>
        </w:rPr>
        <w:t>для</w:t>
      </w:r>
      <w:r w:rsidR="002E5B66" w:rsidRPr="00AE40F7">
        <w:rPr>
          <w:b/>
          <w:bCs/>
          <w:szCs w:val="20"/>
          <w:lang w:val="uk-UA"/>
        </w:rPr>
        <w:t xml:space="preserve"> </w:t>
      </w:r>
      <w:r w:rsidRPr="00AE40F7">
        <w:rPr>
          <w:b/>
          <w:bCs/>
          <w:szCs w:val="20"/>
          <w:lang w:val="uk-UA"/>
        </w:rPr>
        <w:t>дітей</w:t>
      </w:r>
      <w:r w:rsidR="002E5B66" w:rsidRPr="00AE40F7">
        <w:rPr>
          <w:b/>
          <w:bCs/>
          <w:szCs w:val="20"/>
          <w:lang w:val="uk-UA"/>
        </w:rPr>
        <w:t xml:space="preserve"> </w:t>
      </w:r>
      <w:r w:rsidRPr="00AE40F7">
        <w:rPr>
          <w:b/>
          <w:bCs/>
          <w:szCs w:val="20"/>
          <w:lang w:val="uk-UA"/>
        </w:rPr>
        <w:t>дошкільного</w:t>
      </w:r>
      <w:r w:rsidR="002E5B66" w:rsidRPr="00AE40F7">
        <w:rPr>
          <w:b/>
          <w:bCs/>
          <w:szCs w:val="20"/>
          <w:lang w:val="uk-UA"/>
        </w:rPr>
        <w:t xml:space="preserve"> </w:t>
      </w:r>
      <w:r w:rsidRPr="00AE40F7">
        <w:rPr>
          <w:b/>
          <w:bCs/>
          <w:szCs w:val="20"/>
          <w:lang w:val="uk-UA"/>
        </w:rPr>
        <w:t>віку</w:t>
      </w:r>
      <w:r w:rsidR="002E5B66" w:rsidRPr="00AE40F7">
        <w:rPr>
          <w:b/>
          <w:bCs/>
          <w:szCs w:val="20"/>
          <w:lang w:val="uk-UA"/>
        </w:rPr>
        <w:t xml:space="preserve"> </w:t>
      </w:r>
    </w:p>
    <w:p w14:paraId="14982A69" w14:textId="234A0B82" w:rsidR="002E5B66" w:rsidRPr="00AE40F7" w:rsidRDefault="009F665A" w:rsidP="002E5B66">
      <w:pPr>
        <w:jc w:val="both"/>
        <w:rPr>
          <w:lang w:val="uk-UA"/>
        </w:rPr>
      </w:pPr>
      <w:r w:rsidRPr="00AE40F7">
        <w:rPr>
          <w:lang w:val="uk-UA"/>
        </w:rPr>
        <w:t>Цільова</w:t>
      </w:r>
      <w:r w:rsidR="002E5B66" w:rsidRPr="00AE40F7">
        <w:rPr>
          <w:lang w:val="uk-UA"/>
        </w:rPr>
        <w:t xml:space="preserve"> </w:t>
      </w:r>
      <w:r w:rsidRPr="00AE40F7">
        <w:rPr>
          <w:lang w:val="uk-UA"/>
        </w:rPr>
        <w:t>група:</w:t>
      </w:r>
      <w:r w:rsidR="002E5B66" w:rsidRPr="00AE40F7">
        <w:rPr>
          <w:lang w:val="uk-UA"/>
        </w:rPr>
        <w:t xml:space="preserve"> </w:t>
      </w:r>
      <w:r w:rsidR="00493642" w:rsidRPr="00AE40F7">
        <w:rPr>
          <w:lang w:val="uk-UA"/>
        </w:rPr>
        <w:tab/>
      </w:r>
      <w:r w:rsidRPr="00AE40F7">
        <w:rPr>
          <w:lang w:val="uk-UA"/>
        </w:rPr>
        <w:tab/>
      </w:r>
      <w:r w:rsidRPr="00AE40F7">
        <w:rPr>
          <w:lang w:val="uk-UA"/>
        </w:rPr>
        <w:tab/>
        <w:t>Діти</w:t>
      </w:r>
      <w:r w:rsidR="002E5B66" w:rsidRPr="00AE40F7">
        <w:rPr>
          <w:lang w:val="uk-UA"/>
        </w:rPr>
        <w:t xml:space="preserve"> </w:t>
      </w:r>
      <w:r w:rsidRPr="00AE40F7">
        <w:rPr>
          <w:lang w:val="uk-UA"/>
        </w:rPr>
        <w:t>віком</w:t>
      </w:r>
      <w:r w:rsidR="002E5B66" w:rsidRPr="00AE40F7">
        <w:rPr>
          <w:lang w:val="uk-UA"/>
        </w:rPr>
        <w:t xml:space="preserve"> </w:t>
      </w:r>
      <w:r w:rsidRPr="00AE40F7">
        <w:rPr>
          <w:lang w:val="uk-UA"/>
        </w:rPr>
        <w:t>від</w:t>
      </w:r>
      <w:r w:rsidR="002E5B66" w:rsidRPr="00AE40F7">
        <w:rPr>
          <w:lang w:val="uk-UA"/>
        </w:rPr>
        <w:t xml:space="preserve"> </w:t>
      </w:r>
      <w:r w:rsidRPr="00AE40F7">
        <w:rPr>
          <w:lang w:val="uk-UA"/>
        </w:rPr>
        <w:t>2</w:t>
      </w:r>
      <w:r w:rsidR="002E5B66" w:rsidRPr="00AE40F7">
        <w:rPr>
          <w:lang w:val="uk-UA"/>
        </w:rPr>
        <w:t xml:space="preserve"> </w:t>
      </w:r>
      <w:r w:rsidRPr="00AE40F7">
        <w:rPr>
          <w:lang w:val="uk-UA"/>
        </w:rPr>
        <w:t>до</w:t>
      </w:r>
      <w:r w:rsidR="002E5B66" w:rsidRPr="00AE40F7">
        <w:rPr>
          <w:lang w:val="uk-UA"/>
        </w:rPr>
        <w:t xml:space="preserve"> </w:t>
      </w:r>
      <w:r w:rsidRPr="00AE40F7">
        <w:rPr>
          <w:lang w:val="uk-UA"/>
        </w:rPr>
        <w:t>(</w:t>
      </w:r>
      <w:r w:rsidR="00493642" w:rsidRPr="00AE40F7">
        <w:rPr>
          <w:lang w:val="uk-UA"/>
        </w:rPr>
        <w:t>максимал</w:t>
      </w:r>
      <w:r w:rsidR="00DF05B9" w:rsidRPr="00AE40F7">
        <w:rPr>
          <w:lang w:val="uk-UA"/>
        </w:rPr>
        <w:t>ьно</w:t>
      </w:r>
      <w:r w:rsidR="00A53673" w:rsidRPr="00AE40F7">
        <w:rPr>
          <w:lang w:val="uk-UA"/>
        </w:rPr>
        <w:t>)</w:t>
      </w:r>
      <w:r w:rsidR="002E5B66" w:rsidRPr="00AE40F7">
        <w:rPr>
          <w:lang w:val="uk-UA"/>
        </w:rPr>
        <w:t xml:space="preserve"> </w:t>
      </w:r>
      <w:r w:rsidRPr="00AE40F7">
        <w:rPr>
          <w:lang w:val="uk-UA"/>
        </w:rPr>
        <w:t>4,5</w:t>
      </w:r>
      <w:r w:rsidR="002E5B66" w:rsidRPr="00AE40F7">
        <w:rPr>
          <w:lang w:val="uk-UA"/>
        </w:rPr>
        <w:t xml:space="preserve"> </w:t>
      </w:r>
      <w:r w:rsidRPr="00AE40F7">
        <w:rPr>
          <w:lang w:val="uk-UA"/>
        </w:rPr>
        <w:t>років</w:t>
      </w:r>
      <w:r w:rsidR="002E5B66" w:rsidRPr="00AE40F7">
        <w:rPr>
          <w:lang w:val="uk-UA"/>
        </w:rPr>
        <w:t xml:space="preserve"> </w:t>
      </w:r>
    </w:p>
    <w:p w14:paraId="0542D461" w14:textId="5B22F97C" w:rsidR="002E5B66" w:rsidRPr="00AE40F7" w:rsidRDefault="009F665A" w:rsidP="002E5B66">
      <w:pPr>
        <w:jc w:val="both"/>
        <w:rPr>
          <w:szCs w:val="20"/>
          <w:lang w:val="uk-UA"/>
        </w:rPr>
      </w:pPr>
      <w:r w:rsidRPr="00AE40F7">
        <w:rPr>
          <w:szCs w:val="20"/>
          <w:lang w:val="uk-UA"/>
        </w:rPr>
        <w:t>Тип</w:t>
      </w:r>
      <w:r w:rsidR="002E5B66" w:rsidRPr="00AE40F7">
        <w:rPr>
          <w:szCs w:val="20"/>
          <w:lang w:val="uk-UA"/>
        </w:rPr>
        <w:t xml:space="preserve"> </w:t>
      </w:r>
      <w:r w:rsidRPr="00AE40F7">
        <w:rPr>
          <w:szCs w:val="20"/>
          <w:lang w:val="uk-UA"/>
        </w:rPr>
        <w:t>прийому</w:t>
      </w:r>
      <w:r w:rsidR="003604BC" w:rsidRPr="00AE40F7">
        <w:rPr>
          <w:szCs w:val="20"/>
          <w:lang w:val="uk-UA"/>
        </w:rPr>
        <w:t>:</w:t>
      </w:r>
      <w:r w:rsidR="002E5B66" w:rsidRPr="00AE40F7">
        <w:rPr>
          <w:szCs w:val="20"/>
          <w:lang w:val="uk-UA"/>
        </w:rPr>
        <w:t xml:space="preserve"> </w:t>
      </w:r>
      <w:r w:rsidR="003604BC" w:rsidRPr="00AE40F7">
        <w:rPr>
          <w:szCs w:val="20"/>
          <w:lang w:val="uk-UA"/>
        </w:rPr>
        <w:tab/>
      </w:r>
      <w:r w:rsidR="00493642" w:rsidRPr="00AE40F7">
        <w:rPr>
          <w:szCs w:val="20"/>
          <w:lang w:val="uk-UA"/>
        </w:rPr>
        <w:tab/>
      </w:r>
      <w:r w:rsidR="00493642" w:rsidRPr="00AE40F7">
        <w:rPr>
          <w:szCs w:val="20"/>
          <w:lang w:val="uk-UA"/>
        </w:rPr>
        <w:tab/>
      </w:r>
      <w:r w:rsidRPr="00AE40F7">
        <w:rPr>
          <w:szCs w:val="20"/>
          <w:lang w:val="uk-UA"/>
        </w:rPr>
        <w:t>Ігрова</w:t>
      </w:r>
      <w:r w:rsidR="002E5B66" w:rsidRPr="00AE40F7">
        <w:rPr>
          <w:szCs w:val="20"/>
          <w:lang w:val="uk-UA"/>
        </w:rPr>
        <w:t xml:space="preserve"> </w:t>
      </w:r>
      <w:r w:rsidRPr="00AE40F7">
        <w:rPr>
          <w:szCs w:val="20"/>
          <w:lang w:val="uk-UA"/>
        </w:rPr>
        <w:t>зала</w:t>
      </w:r>
      <w:r w:rsidR="002E5B66" w:rsidRPr="00AE40F7">
        <w:rPr>
          <w:szCs w:val="20"/>
          <w:lang w:val="uk-UA"/>
        </w:rPr>
        <w:t xml:space="preserve"> </w:t>
      </w:r>
      <w:r w:rsidRPr="00AE40F7">
        <w:rPr>
          <w:szCs w:val="20"/>
          <w:lang w:val="uk-UA"/>
        </w:rPr>
        <w:t>для</w:t>
      </w:r>
      <w:r w:rsidR="002E5B66" w:rsidRPr="00AE40F7">
        <w:rPr>
          <w:szCs w:val="20"/>
          <w:lang w:val="uk-UA"/>
        </w:rPr>
        <w:t xml:space="preserve"> </w:t>
      </w:r>
      <w:r w:rsidRPr="00AE40F7">
        <w:rPr>
          <w:szCs w:val="20"/>
          <w:lang w:val="uk-UA"/>
        </w:rPr>
        <w:t>дошкільнят</w:t>
      </w:r>
      <w:r w:rsidR="002E5B66" w:rsidRPr="00AE40F7">
        <w:rPr>
          <w:szCs w:val="20"/>
          <w:lang w:val="uk-UA"/>
        </w:rPr>
        <w:t xml:space="preserve"> </w:t>
      </w:r>
      <w:r w:rsidR="00A53673" w:rsidRPr="00AE40F7">
        <w:rPr>
          <w:szCs w:val="20"/>
          <w:lang w:val="uk-UA"/>
        </w:rPr>
        <w:t>(</w:t>
      </w:r>
      <w:r w:rsidRPr="00AE40F7">
        <w:rPr>
          <w:szCs w:val="20"/>
          <w:lang w:val="uk-UA"/>
        </w:rPr>
        <w:t>тобто,</w:t>
      </w:r>
      <w:r w:rsidR="002E5B66" w:rsidRPr="00AE40F7">
        <w:rPr>
          <w:szCs w:val="20"/>
          <w:lang w:val="uk-UA"/>
        </w:rPr>
        <w:t xml:space="preserve"> </w:t>
      </w:r>
      <w:r w:rsidRPr="00AE40F7">
        <w:rPr>
          <w:szCs w:val="20"/>
          <w:lang w:val="uk-UA"/>
        </w:rPr>
        <w:t>не</w:t>
      </w:r>
      <w:r w:rsidR="002E5B66" w:rsidRPr="00AE40F7">
        <w:rPr>
          <w:szCs w:val="20"/>
          <w:lang w:val="uk-UA"/>
        </w:rPr>
        <w:t xml:space="preserve"> </w:t>
      </w:r>
      <w:r w:rsidRPr="00AE40F7">
        <w:rPr>
          <w:szCs w:val="20"/>
          <w:lang w:val="uk-UA"/>
        </w:rPr>
        <w:t>плутати</w:t>
      </w:r>
      <w:r w:rsidR="002E5B66" w:rsidRPr="00AE40F7">
        <w:rPr>
          <w:szCs w:val="20"/>
          <w:lang w:val="uk-UA"/>
        </w:rPr>
        <w:t xml:space="preserve"> </w:t>
      </w:r>
      <w:r w:rsidRPr="00AE40F7">
        <w:rPr>
          <w:szCs w:val="20"/>
          <w:lang w:val="uk-UA"/>
        </w:rPr>
        <w:t>з</w:t>
      </w:r>
      <w:r w:rsidR="002E5B66" w:rsidRPr="00AE40F7">
        <w:rPr>
          <w:szCs w:val="20"/>
          <w:lang w:val="uk-UA"/>
        </w:rPr>
        <w:t xml:space="preserve"> </w:t>
      </w:r>
      <w:r w:rsidRPr="00AE40F7">
        <w:rPr>
          <w:szCs w:val="20"/>
          <w:lang w:val="uk-UA"/>
        </w:rPr>
        <w:t>послугами</w:t>
      </w:r>
      <w:r w:rsidR="002E5B66" w:rsidRPr="00AE40F7">
        <w:rPr>
          <w:szCs w:val="20"/>
          <w:lang w:val="uk-UA"/>
        </w:rPr>
        <w:t xml:space="preserve"> </w:t>
      </w:r>
      <w:r w:rsidRPr="00AE40F7">
        <w:rPr>
          <w:szCs w:val="20"/>
          <w:lang w:val="uk-UA"/>
        </w:rPr>
        <w:t>дитячого</w:t>
      </w:r>
      <w:r w:rsidR="002E5B66" w:rsidRPr="00AE40F7">
        <w:rPr>
          <w:szCs w:val="20"/>
          <w:lang w:val="uk-UA"/>
        </w:rPr>
        <w:t xml:space="preserve"> </w:t>
      </w:r>
      <w:r w:rsidR="00493642" w:rsidRPr="00AE40F7">
        <w:rPr>
          <w:szCs w:val="20"/>
          <w:lang w:val="uk-UA"/>
        </w:rPr>
        <w:tab/>
      </w:r>
      <w:r w:rsidR="00493642" w:rsidRPr="00AE40F7">
        <w:rPr>
          <w:szCs w:val="20"/>
          <w:lang w:val="uk-UA"/>
        </w:rPr>
        <w:tab/>
      </w:r>
      <w:r w:rsidR="00493642" w:rsidRPr="00AE40F7">
        <w:rPr>
          <w:szCs w:val="20"/>
          <w:lang w:val="uk-UA"/>
        </w:rPr>
        <w:tab/>
      </w:r>
      <w:r w:rsidR="00493642" w:rsidRPr="00AE40F7">
        <w:rPr>
          <w:szCs w:val="20"/>
          <w:lang w:val="uk-UA"/>
        </w:rPr>
        <w:tab/>
      </w:r>
      <w:r w:rsidRPr="00AE40F7">
        <w:rPr>
          <w:szCs w:val="20"/>
          <w:lang w:val="uk-UA"/>
        </w:rPr>
        <w:t>сад</w:t>
      </w:r>
      <w:r w:rsidR="00493642" w:rsidRPr="00AE40F7">
        <w:rPr>
          <w:szCs w:val="20"/>
          <w:lang w:val="uk-UA"/>
        </w:rPr>
        <w:t>оч</w:t>
      </w:r>
      <w:r w:rsidRPr="00AE40F7">
        <w:rPr>
          <w:szCs w:val="20"/>
          <w:lang w:val="uk-UA"/>
        </w:rPr>
        <w:t>ка</w:t>
      </w:r>
      <w:r w:rsidR="002E5B66" w:rsidRPr="00AE40F7">
        <w:rPr>
          <w:szCs w:val="20"/>
          <w:lang w:val="uk-UA"/>
        </w:rPr>
        <w:t xml:space="preserve"> </w:t>
      </w:r>
      <w:r w:rsidRPr="00AE40F7">
        <w:rPr>
          <w:szCs w:val="20"/>
          <w:lang w:val="uk-UA"/>
        </w:rPr>
        <w:t>з</w:t>
      </w:r>
      <w:r w:rsidR="002E5B66" w:rsidRPr="00AE40F7">
        <w:rPr>
          <w:szCs w:val="20"/>
          <w:lang w:val="uk-UA"/>
        </w:rPr>
        <w:t xml:space="preserve"> </w:t>
      </w:r>
      <w:r w:rsidR="00493642" w:rsidRPr="00AE40F7">
        <w:rPr>
          <w:szCs w:val="20"/>
          <w:lang w:val="uk-UA"/>
        </w:rPr>
        <w:t>ц</w:t>
      </w:r>
      <w:r w:rsidRPr="00AE40F7">
        <w:rPr>
          <w:szCs w:val="20"/>
          <w:lang w:val="uk-UA"/>
        </w:rPr>
        <w:t>ілоденного</w:t>
      </w:r>
      <w:r w:rsidR="002E5B66" w:rsidRPr="00AE40F7">
        <w:rPr>
          <w:szCs w:val="20"/>
          <w:lang w:val="uk-UA"/>
        </w:rPr>
        <w:t xml:space="preserve"> </w:t>
      </w:r>
      <w:r w:rsidRPr="00AE40F7">
        <w:rPr>
          <w:szCs w:val="20"/>
          <w:lang w:val="uk-UA"/>
        </w:rPr>
        <w:t>прийому,</w:t>
      </w:r>
      <w:r w:rsidR="002E5B66" w:rsidRPr="00AE40F7">
        <w:rPr>
          <w:szCs w:val="20"/>
          <w:lang w:val="uk-UA"/>
        </w:rPr>
        <w:t xml:space="preserve"> </w:t>
      </w:r>
      <w:r w:rsidRPr="00AE40F7">
        <w:rPr>
          <w:szCs w:val="20"/>
          <w:lang w:val="uk-UA"/>
        </w:rPr>
        <w:t>призначеного</w:t>
      </w:r>
      <w:r w:rsidR="002E5B66" w:rsidRPr="00AE40F7">
        <w:rPr>
          <w:szCs w:val="20"/>
          <w:lang w:val="uk-UA"/>
        </w:rPr>
        <w:t xml:space="preserve"> </w:t>
      </w:r>
      <w:r w:rsidRPr="00AE40F7">
        <w:rPr>
          <w:szCs w:val="20"/>
          <w:lang w:val="uk-UA"/>
        </w:rPr>
        <w:t>для</w:t>
      </w:r>
      <w:r w:rsidR="002E5B66" w:rsidRPr="00AE40F7">
        <w:rPr>
          <w:szCs w:val="20"/>
          <w:lang w:val="uk-UA"/>
        </w:rPr>
        <w:t xml:space="preserve"> </w:t>
      </w:r>
      <w:r w:rsidRPr="00AE40F7">
        <w:rPr>
          <w:szCs w:val="20"/>
          <w:lang w:val="uk-UA"/>
        </w:rPr>
        <w:t>дітей</w:t>
      </w:r>
      <w:r w:rsidR="002E5B66" w:rsidRPr="00AE40F7">
        <w:rPr>
          <w:szCs w:val="20"/>
          <w:lang w:val="uk-UA"/>
        </w:rPr>
        <w:t xml:space="preserve"> </w:t>
      </w:r>
      <w:r w:rsidRPr="00AE40F7">
        <w:rPr>
          <w:szCs w:val="20"/>
          <w:lang w:val="uk-UA"/>
        </w:rPr>
        <w:t>віком</w:t>
      </w:r>
      <w:r w:rsidR="00493642" w:rsidRPr="00AE40F7">
        <w:rPr>
          <w:szCs w:val="20"/>
          <w:lang w:val="uk-UA"/>
        </w:rPr>
        <w:tab/>
      </w:r>
      <w:r w:rsidR="00493642" w:rsidRPr="00AE40F7">
        <w:rPr>
          <w:szCs w:val="20"/>
          <w:lang w:val="uk-UA"/>
        </w:rPr>
        <w:tab/>
      </w:r>
      <w:r w:rsidR="00493642" w:rsidRPr="00AE40F7">
        <w:rPr>
          <w:szCs w:val="20"/>
          <w:lang w:val="uk-UA"/>
        </w:rPr>
        <w:tab/>
      </w:r>
      <w:r w:rsidR="00493642" w:rsidRPr="00AE40F7">
        <w:rPr>
          <w:szCs w:val="20"/>
          <w:lang w:val="uk-UA"/>
        </w:rPr>
        <w:tab/>
      </w:r>
      <w:r w:rsidR="00493642" w:rsidRPr="00AE40F7">
        <w:rPr>
          <w:szCs w:val="20"/>
          <w:lang w:val="uk-UA"/>
        </w:rPr>
        <w:tab/>
      </w:r>
      <w:r w:rsidRPr="00AE40F7">
        <w:rPr>
          <w:szCs w:val="20"/>
          <w:lang w:val="uk-UA"/>
        </w:rPr>
        <w:t>від</w:t>
      </w:r>
      <w:r w:rsidR="002E5B66" w:rsidRPr="00AE40F7">
        <w:rPr>
          <w:szCs w:val="20"/>
          <w:lang w:val="uk-UA"/>
        </w:rPr>
        <w:t xml:space="preserve"> </w:t>
      </w:r>
      <w:r w:rsidR="00A53673" w:rsidRPr="00AE40F7">
        <w:rPr>
          <w:szCs w:val="20"/>
          <w:lang w:val="uk-UA"/>
        </w:rPr>
        <w:t>0</w:t>
      </w:r>
      <w:r w:rsidR="002E5B66" w:rsidRPr="00AE40F7">
        <w:rPr>
          <w:szCs w:val="20"/>
          <w:lang w:val="uk-UA"/>
        </w:rPr>
        <w:t xml:space="preserve"> </w:t>
      </w:r>
      <w:r w:rsidRPr="00AE40F7">
        <w:rPr>
          <w:szCs w:val="20"/>
          <w:lang w:val="uk-UA"/>
        </w:rPr>
        <w:t>до</w:t>
      </w:r>
      <w:r w:rsidR="002E5B66" w:rsidRPr="00AE40F7">
        <w:rPr>
          <w:szCs w:val="20"/>
          <w:lang w:val="uk-UA"/>
        </w:rPr>
        <w:t xml:space="preserve"> </w:t>
      </w:r>
      <w:r w:rsidR="00A53673" w:rsidRPr="00AE40F7">
        <w:rPr>
          <w:szCs w:val="20"/>
          <w:lang w:val="uk-UA"/>
        </w:rPr>
        <w:t>2</w:t>
      </w:r>
      <w:r w:rsidR="002E5B66" w:rsidRPr="00AE40F7">
        <w:rPr>
          <w:szCs w:val="20"/>
          <w:lang w:val="uk-UA"/>
        </w:rPr>
        <w:t xml:space="preserve"> </w:t>
      </w:r>
      <w:r w:rsidRPr="00AE40F7">
        <w:rPr>
          <w:szCs w:val="20"/>
          <w:lang w:val="uk-UA"/>
        </w:rPr>
        <w:t>років</w:t>
      </w:r>
      <w:r w:rsidR="00A53673" w:rsidRPr="00AE40F7">
        <w:rPr>
          <w:szCs w:val="20"/>
          <w:lang w:val="uk-UA"/>
        </w:rPr>
        <w:t>)</w:t>
      </w:r>
      <w:r w:rsidR="002E5B66" w:rsidRPr="00AE40F7">
        <w:rPr>
          <w:szCs w:val="20"/>
          <w:lang w:val="uk-UA"/>
        </w:rPr>
        <w:t xml:space="preserve"> </w:t>
      </w:r>
    </w:p>
    <w:p w14:paraId="20A438AB" w14:textId="10603144" w:rsidR="002E5B66" w:rsidRPr="00AE40F7" w:rsidRDefault="0036698B" w:rsidP="002E5B66">
      <w:pPr>
        <w:jc w:val="both"/>
        <w:rPr>
          <w:lang w:val="uk-UA"/>
        </w:rPr>
      </w:pPr>
      <w:r w:rsidRPr="00AE40F7">
        <w:rPr>
          <w:lang w:val="uk-UA"/>
        </w:rPr>
        <w:t>Кількість</w:t>
      </w:r>
      <w:r w:rsidR="002E5B66" w:rsidRPr="00AE40F7">
        <w:rPr>
          <w:lang w:val="uk-UA"/>
        </w:rPr>
        <w:t xml:space="preserve"> </w:t>
      </w:r>
      <w:r w:rsidRPr="00AE40F7">
        <w:rPr>
          <w:lang w:val="uk-UA"/>
        </w:rPr>
        <w:t>годин</w:t>
      </w:r>
      <w:r w:rsidR="002E5B66" w:rsidRPr="00AE40F7">
        <w:rPr>
          <w:lang w:val="uk-UA"/>
        </w:rPr>
        <w:t xml:space="preserve"> </w:t>
      </w:r>
      <w:r w:rsidRPr="00AE40F7">
        <w:rPr>
          <w:lang w:val="uk-UA"/>
        </w:rPr>
        <w:t>прийому:</w:t>
      </w:r>
      <w:r w:rsidR="00493642" w:rsidRPr="00AE40F7">
        <w:rPr>
          <w:lang w:val="uk-UA"/>
        </w:rPr>
        <w:tab/>
      </w:r>
      <w:r w:rsidR="00A53673" w:rsidRPr="00AE40F7">
        <w:rPr>
          <w:lang w:val="uk-UA"/>
        </w:rPr>
        <w:t>4</w:t>
      </w:r>
      <w:r w:rsidR="002E5B66" w:rsidRPr="00AE40F7">
        <w:rPr>
          <w:lang w:val="uk-UA"/>
        </w:rPr>
        <w:t xml:space="preserve"> </w:t>
      </w:r>
      <w:r w:rsidRPr="00AE40F7">
        <w:rPr>
          <w:lang w:val="uk-UA"/>
        </w:rPr>
        <w:t>рази</w:t>
      </w:r>
      <w:r w:rsidR="002E5B66" w:rsidRPr="00AE40F7">
        <w:rPr>
          <w:lang w:val="uk-UA"/>
        </w:rPr>
        <w:t xml:space="preserve"> по півдня </w:t>
      </w:r>
      <w:r w:rsidRPr="00AE40F7">
        <w:rPr>
          <w:lang w:val="uk-UA"/>
        </w:rPr>
        <w:t>на</w:t>
      </w:r>
      <w:r w:rsidR="002E5B66" w:rsidRPr="00AE40F7">
        <w:rPr>
          <w:lang w:val="uk-UA"/>
        </w:rPr>
        <w:t xml:space="preserve"> </w:t>
      </w:r>
      <w:r w:rsidRPr="00AE40F7">
        <w:rPr>
          <w:lang w:val="uk-UA"/>
        </w:rPr>
        <w:t>один</w:t>
      </w:r>
      <w:r w:rsidR="002E5B66" w:rsidRPr="00AE40F7">
        <w:rPr>
          <w:lang w:val="uk-UA"/>
        </w:rPr>
        <w:t xml:space="preserve"> </w:t>
      </w:r>
      <w:r w:rsidRPr="00AE40F7">
        <w:rPr>
          <w:lang w:val="uk-UA"/>
        </w:rPr>
        <w:t>тиждень</w:t>
      </w:r>
      <w:r w:rsidR="002E5B66" w:rsidRPr="00AE40F7">
        <w:rPr>
          <w:lang w:val="uk-UA"/>
        </w:rPr>
        <w:t xml:space="preserve"> </w:t>
      </w:r>
    </w:p>
    <w:p w14:paraId="67230C4E" w14:textId="77777777" w:rsidR="002E5B66" w:rsidRPr="00AE40F7" w:rsidRDefault="0036698B" w:rsidP="002E5B66">
      <w:pPr>
        <w:jc w:val="both"/>
        <w:rPr>
          <w:szCs w:val="20"/>
          <w:lang w:val="uk-UA"/>
        </w:rPr>
      </w:pPr>
      <w:r w:rsidRPr="00AE40F7">
        <w:rPr>
          <w:szCs w:val="20"/>
          <w:lang w:val="uk-UA"/>
        </w:rPr>
        <w:t>Реєстраційний</w:t>
      </w:r>
      <w:r w:rsidR="002E5B66" w:rsidRPr="00AE40F7">
        <w:rPr>
          <w:szCs w:val="20"/>
          <w:lang w:val="uk-UA"/>
        </w:rPr>
        <w:t xml:space="preserve"> </w:t>
      </w:r>
      <w:r w:rsidRPr="00AE40F7">
        <w:rPr>
          <w:szCs w:val="20"/>
          <w:lang w:val="uk-UA"/>
        </w:rPr>
        <w:t>запис:</w:t>
      </w:r>
      <w:r w:rsidR="00493642" w:rsidRPr="00AE40F7">
        <w:rPr>
          <w:szCs w:val="20"/>
          <w:lang w:val="uk-UA"/>
        </w:rPr>
        <w:tab/>
      </w:r>
      <w:r w:rsidR="00493642" w:rsidRPr="00AE40F7">
        <w:rPr>
          <w:szCs w:val="20"/>
          <w:lang w:val="uk-UA"/>
        </w:rPr>
        <w:tab/>
      </w:r>
      <w:r w:rsidRPr="00AE40F7">
        <w:rPr>
          <w:szCs w:val="20"/>
          <w:lang w:val="uk-UA"/>
        </w:rPr>
        <w:t>реєстраційний</w:t>
      </w:r>
      <w:r w:rsidR="002E5B66" w:rsidRPr="00AE40F7">
        <w:rPr>
          <w:szCs w:val="20"/>
          <w:lang w:val="uk-UA"/>
        </w:rPr>
        <w:t xml:space="preserve"> </w:t>
      </w:r>
      <w:r w:rsidRPr="00AE40F7">
        <w:rPr>
          <w:szCs w:val="20"/>
          <w:lang w:val="uk-UA"/>
        </w:rPr>
        <w:t>запис</w:t>
      </w:r>
      <w:r w:rsidR="002E5B66" w:rsidRPr="00AE40F7">
        <w:rPr>
          <w:szCs w:val="20"/>
          <w:lang w:val="uk-UA"/>
        </w:rPr>
        <w:t xml:space="preserve"> </w:t>
      </w:r>
      <w:r w:rsidRPr="00AE40F7">
        <w:rPr>
          <w:szCs w:val="20"/>
          <w:lang w:val="uk-UA"/>
        </w:rPr>
        <w:t>проводи</w:t>
      </w:r>
      <w:r w:rsidR="003604BC" w:rsidRPr="00AE40F7">
        <w:rPr>
          <w:szCs w:val="20"/>
          <w:lang w:val="uk-UA"/>
        </w:rPr>
        <w:t>ться</w:t>
      </w:r>
      <w:r w:rsidR="002E5B66" w:rsidRPr="00AE40F7">
        <w:rPr>
          <w:szCs w:val="20"/>
          <w:lang w:val="uk-UA"/>
        </w:rPr>
        <w:t xml:space="preserve"> </w:t>
      </w:r>
      <w:r w:rsidR="003604BC" w:rsidRPr="00AE40F7">
        <w:rPr>
          <w:szCs w:val="20"/>
          <w:lang w:val="uk-UA"/>
        </w:rPr>
        <w:t>за</w:t>
      </w:r>
      <w:r w:rsidR="002E5B66" w:rsidRPr="00AE40F7">
        <w:rPr>
          <w:szCs w:val="20"/>
          <w:lang w:val="uk-UA"/>
        </w:rPr>
        <w:t xml:space="preserve"> </w:t>
      </w:r>
      <w:r w:rsidR="003604BC" w:rsidRPr="00AE40F7">
        <w:rPr>
          <w:szCs w:val="20"/>
          <w:lang w:val="uk-UA"/>
        </w:rPr>
        <w:t>посередництвом</w:t>
      </w:r>
      <w:r w:rsidR="00493642" w:rsidRPr="00AE40F7">
        <w:rPr>
          <w:szCs w:val="20"/>
          <w:lang w:val="uk-UA"/>
        </w:rPr>
        <w:tab/>
      </w:r>
      <w:r w:rsidR="00493642" w:rsidRPr="00AE40F7">
        <w:rPr>
          <w:szCs w:val="20"/>
          <w:lang w:val="uk-UA"/>
        </w:rPr>
        <w:tab/>
      </w:r>
      <w:r w:rsidR="00493642" w:rsidRPr="00AE40F7">
        <w:rPr>
          <w:szCs w:val="20"/>
          <w:lang w:val="uk-UA"/>
        </w:rPr>
        <w:tab/>
      </w:r>
      <w:r w:rsidR="00493642" w:rsidRPr="00AE40F7">
        <w:rPr>
          <w:szCs w:val="20"/>
          <w:lang w:val="uk-UA"/>
        </w:rPr>
        <w:tab/>
      </w:r>
      <w:r w:rsidR="00493642" w:rsidRPr="00AE40F7">
        <w:rPr>
          <w:szCs w:val="20"/>
          <w:lang w:val="uk-UA"/>
        </w:rPr>
        <w:tab/>
      </w:r>
      <w:r w:rsidR="00493642" w:rsidRPr="00AE40F7">
        <w:rPr>
          <w:szCs w:val="20"/>
          <w:lang w:val="uk-UA"/>
        </w:rPr>
        <w:tab/>
      </w:r>
      <w:r w:rsidR="003604BC" w:rsidRPr="00AE40F7">
        <w:rPr>
          <w:szCs w:val="20"/>
          <w:lang w:val="uk-UA"/>
        </w:rPr>
        <w:t>нижченаведених</w:t>
      </w:r>
      <w:r w:rsidR="002E5B66" w:rsidRPr="00AE40F7">
        <w:rPr>
          <w:szCs w:val="20"/>
          <w:lang w:val="uk-UA"/>
        </w:rPr>
        <w:t xml:space="preserve"> </w:t>
      </w:r>
      <w:r w:rsidR="00493642" w:rsidRPr="00AE40F7">
        <w:rPr>
          <w:szCs w:val="20"/>
          <w:lang w:val="uk-UA"/>
        </w:rPr>
        <w:t>установ</w:t>
      </w:r>
      <w:r w:rsidR="002E5B66" w:rsidRPr="00AE40F7">
        <w:rPr>
          <w:szCs w:val="20"/>
          <w:lang w:val="uk-UA"/>
        </w:rPr>
        <w:t>:</w:t>
      </w:r>
    </w:p>
    <w:p w14:paraId="7B66B858" w14:textId="4994A8F8" w:rsidR="002E5B66" w:rsidRPr="00AE40F7" w:rsidRDefault="002E5B66" w:rsidP="002E5B66">
      <w:pPr>
        <w:jc w:val="both"/>
        <w:rPr>
          <w:szCs w:val="20"/>
          <w:lang w:val="uk-UA"/>
        </w:rPr>
      </w:pPr>
    </w:p>
    <w:p w14:paraId="6FBDDEE2" w14:textId="69D96FFA" w:rsidR="002E5B66" w:rsidRPr="00AE40F7" w:rsidRDefault="0059644D" w:rsidP="002E5B66">
      <w:pPr>
        <w:jc w:val="both"/>
        <w:rPr>
          <w:b/>
          <w:bCs/>
          <w:szCs w:val="20"/>
          <w:lang w:val="uk-UA"/>
        </w:rPr>
      </w:pPr>
      <w:r w:rsidRPr="00AE40F7">
        <w:rPr>
          <w:b/>
          <w:bCs/>
          <w:szCs w:val="20"/>
          <w:lang w:val="uk-UA"/>
        </w:rPr>
        <w:t>Для</w:t>
      </w:r>
      <w:r w:rsidR="002E5B66" w:rsidRPr="00AE40F7">
        <w:rPr>
          <w:b/>
          <w:bCs/>
          <w:szCs w:val="20"/>
          <w:lang w:val="uk-UA"/>
        </w:rPr>
        <w:t xml:space="preserve"> </w:t>
      </w:r>
      <w:r w:rsidRPr="00AE40F7">
        <w:rPr>
          <w:b/>
          <w:bCs/>
          <w:szCs w:val="20"/>
          <w:lang w:val="uk-UA"/>
        </w:rPr>
        <w:t>того,</w:t>
      </w:r>
      <w:r w:rsidR="002E5B66" w:rsidRPr="00AE40F7">
        <w:rPr>
          <w:b/>
          <w:bCs/>
          <w:szCs w:val="20"/>
          <w:lang w:val="uk-UA"/>
        </w:rPr>
        <w:t xml:space="preserve"> </w:t>
      </w:r>
      <w:r w:rsidR="00493642" w:rsidRPr="00AE40F7">
        <w:rPr>
          <w:b/>
          <w:bCs/>
          <w:szCs w:val="20"/>
          <w:lang w:val="uk-UA"/>
        </w:rPr>
        <w:t>щоб</w:t>
      </w:r>
      <w:r w:rsidR="002E5B66" w:rsidRPr="00AE40F7">
        <w:rPr>
          <w:b/>
          <w:bCs/>
          <w:szCs w:val="20"/>
          <w:lang w:val="uk-UA"/>
        </w:rPr>
        <w:t xml:space="preserve"> </w:t>
      </w:r>
      <w:r w:rsidRPr="00AE40F7">
        <w:rPr>
          <w:b/>
          <w:bCs/>
          <w:szCs w:val="20"/>
          <w:lang w:val="uk-UA"/>
        </w:rPr>
        <w:t>бути</w:t>
      </w:r>
      <w:r w:rsidR="002E5B66" w:rsidRPr="00AE40F7">
        <w:rPr>
          <w:b/>
          <w:bCs/>
          <w:szCs w:val="20"/>
          <w:lang w:val="uk-UA"/>
        </w:rPr>
        <w:t xml:space="preserve"> </w:t>
      </w:r>
      <w:r w:rsidRPr="00AE40F7">
        <w:rPr>
          <w:b/>
          <w:bCs/>
          <w:szCs w:val="20"/>
          <w:lang w:val="uk-UA"/>
        </w:rPr>
        <w:t>зареєстрованим</w:t>
      </w:r>
      <w:r w:rsidR="002E5B66" w:rsidRPr="00AE40F7">
        <w:rPr>
          <w:b/>
          <w:bCs/>
          <w:szCs w:val="20"/>
          <w:lang w:val="uk-UA"/>
        </w:rPr>
        <w:t xml:space="preserve"> </w:t>
      </w:r>
      <w:r w:rsidRPr="00AE40F7">
        <w:rPr>
          <w:b/>
          <w:bCs/>
          <w:szCs w:val="20"/>
          <w:lang w:val="uk-UA"/>
        </w:rPr>
        <w:t>та</w:t>
      </w:r>
      <w:r w:rsidR="002E5B66" w:rsidRPr="00AE40F7">
        <w:rPr>
          <w:b/>
          <w:bCs/>
          <w:szCs w:val="20"/>
          <w:lang w:val="uk-UA"/>
        </w:rPr>
        <w:t xml:space="preserve"> </w:t>
      </w:r>
      <w:r w:rsidRPr="00AE40F7">
        <w:rPr>
          <w:b/>
          <w:bCs/>
          <w:szCs w:val="20"/>
          <w:lang w:val="uk-UA"/>
        </w:rPr>
        <w:t>мати</w:t>
      </w:r>
      <w:r w:rsidR="002E5B66" w:rsidRPr="00AE40F7">
        <w:rPr>
          <w:b/>
          <w:bCs/>
          <w:szCs w:val="20"/>
          <w:lang w:val="uk-UA"/>
        </w:rPr>
        <w:t xml:space="preserve"> </w:t>
      </w:r>
      <w:r w:rsidRPr="00AE40F7">
        <w:rPr>
          <w:b/>
          <w:bCs/>
          <w:szCs w:val="20"/>
          <w:lang w:val="uk-UA"/>
        </w:rPr>
        <w:t>право</w:t>
      </w:r>
      <w:r w:rsidR="002E5B66" w:rsidRPr="00AE40F7">
        <w:rPr>
          <w:b/>
          <w:bCs/>
          <w:szCs w:val="20"/>
          <w:lang w:val="uk-UA"/>
        </w:rPr>
        <w:t xml:space="preserve"> </w:t>
      </w:r>
      <w:r w:rsidRPr="00AE40F7">
        <w:rPr>
          <w:b/>
          <w:bCs/>
          <w:szCs w:val="20"/>
          <w:lang w:val="uk-UA"/>
        </w:rPr>
        <w:t>на</w:t>
      </w:r>
      <w:r w:rsidR="002E5B66" w:rsidRPr="00AE40F7">
        <w:rPr>
          <w:b/>
          <w:bCs/>
          <w:szCs w:val="20"/>
          <w:lang w:val="uk-UA"/>
        </w:rPr>
        <w:t xml:space="preserve"> </w:t>
      </w:r>
      <w:r w:rsidRPr="00AE40F7">
        <w:rPr>
          <w:b/>
          <w:bCs/>
          <w:szCs w:val="20"/>
          <w:lang w:val="uk-UA"/>
        </w:rPr>
        <w:t>відвідання</w:t>
      </w:r>
      <w:r w:rsidR="002E5B66" w:rsidRPr="00AE40F7">
        <w:rPr>
          <w:b/>
          <w:bCs/>
          <w:szCs w:val="20"/>
          <w:lang w:val="uk-UA"/>
        </w:rPr>
        <w:t xml:space="preserve"> </w:t>
      </w:r>
      <w:r w:rsidRPr="00AE40F7">
        <w:rPr>
          <w:b/>
          <w:bCs/>
          <w:szCs w:val="20"/>
          <w:lang w:val="uk-UA"/>
        </w:rPr>
        <w:t>дитиною</w:t>
      </w:r>
      <w:r w:rsidR="002E5B66" w:rsidRPr="00AE40F7">
        <w:rPr>
          <w:b/>
          <w:bCs/>
          <w:szCs w:val="20"/>
          <w:lang w:val="uk-UA"/>
        </w:rPr>
        <w:t xml:space="preserve"> </w:t>
      </w:r>
      <w:r w:rsidRPr="00AE40F7">
        <w:rPr>
          <w:b/>
          <w:bCs/>
          <w:szCs w:val="20"/>
          <w:lang w:val="uk-UA"/>
        </w:rPr>
        <w:t>ігрової</w:t>
      </w:r>
      <w:r w:rsidR="002E5B66" w:rsidRPr="00AE40F7">
        <w:rPr>
          <w:b/>
          <w:bCs/>
          <w:szCs w:val="20"/>
          <w:lang w:val="uk-UA"/>
        </w:rPr>
        <w:t xml:space="preserve"> </w:t>
      </w:r>
      <w:r w:rsidRPr="00AE40F7">
        <w:rPr>
          <w:b/>
          <w:bCs/>
          <w:szCs w:val="20"/>
          <w:lang w:val="uk-UA"/>
        </w:rPr>
        <w:t>зали</w:t>
      </w:r>
      <w:r w:rsidR="002E5B66" w:rsidRPr="00AE40F7">
        <w:rPr>
          <w:b/>
          <w:bCs/>
          <w:szCs w:val="20"/>
          <w:lang w:val="uk-UA"/>
        </w:rPr>
        <w:t xml:space="preserve"> </w:t>
      </w:r>
      <w:r w:rsidRPr="00AE40F7">
        <w:rPr>
          <w:b/>
          <w:bCs/>
          <w:szCs w:val="20"/>
          <w:lang w:val="uk-UA"/>
        </w:rPr>
        <w:t>з</w:t>
      </w:r>
      <w:r w:rsidR="002E5B66" w:rsidRPr="00AE40F7">
        <w:rPr>
          <w:b/>
          <w:bCs/>
          <w:szCs w:val="20"/>
          <w:lang w:val="uk-UA"/>
        </w:rPr>
        <w:t xml:space="preserve"> </w:t>
      </w:r>
      <w:r w:rsidR="00493642" w:rsidRPr="00AE40F7">
        <w:rPr>
          <w:b/>
          <w:bCs/>
          <w:szCs w:val="20"/>
          <w:lang w:val="uk-UA"/>
        </w:rPr>
        <w:t>робоч</w:t>
      </w:r>
      <w:r w:rsidRPr="00AE40F7">
        <w:rPr>
          <w:b/>
          <w:bCs/>
          <w:szCs w:val="20"/>
          <w:lang w:val="uk-UA"/>
        </w:rPr>
        <w:t>им</w:t>
      </w:r>
      <w:r w:rsidR="002E5B66" w:rsidRPr="00AE40F7">
        <w:rPr>
          <w:b/>
          <w:bCs/>
          <w:szCs w:val="20"/>
          <w:lang w:val="uk-UA"/>
        </w:rPr>
        <w:t xml:space="preserve"> </w:t>
      </w:r>
      <w:r w:rsidRPr="00AE40F7">
        <w:rPr>
          <w:b/>
          <w:bCs/>
          <w:szCs w:val="20"/>
          <w:lang w:val="uk-UA"/>
        </w:rPr>
        <w:t>графіком</w:t>
      </w:r>
      <w:r w:rsidR="002E5B66" w:rsidRPr="00AE40F7">
        <w:rPr>
          <w:b/>
          <w:bCs/>
          <w:szCs w:val="20"/>
          <w:lang w:val="uk-UA"/>
        </w:rPr>
        <w:t xml:space="preserve"> </w:t>
      </w:r>
      <w:r w:rsidRPr="00AE40F7">
        <w:rPr>
          <w:b/>
          <w:bCs/>
          <w:szCs w:val="20"/>
          <w:lang w:val="uk-UA"/>
        </w:rPr>
        <w:t>чотири</w:t>
      </w:r>
      <w:r w:rsidR="002E5B66" w:rsidRPr="00AE40F7">
        <w:rPr>
          <w:b/>
          <w:bCs/>
          <w:szCs w:val="20"/>
          <w:lang w:val="uk-UA"/>
        </w:rPr>
        <w:t xml:space="preserve"> </w:t>
      </w:r>
      <w:r w:rsidRPr="00AE40F7">
        <w:rPr>
          <w:b/>
          <w:bCs/>
          <w:szCs w:val="20"/>
          <w:lang w:val="uk-UA"/>
        </w:rPr>
        <w:t>половини</w:t>
      </w:r>
      <w:r w:rsidR="002E5B66" w:rsidRPr="00AE40F7">
        <w:rPr>
          <w:b/>
          <w:bCs/>
          <w:szCs w:val="20"/>
          <w:lang w:val="uk-UA"/>
        </w:rPr>
        <w:t xml:space="preserve"> </w:t>
      </w:r>
      <w:r w:rsidRPr="00AE40F7">
        <w:rPr>
          <w:b/>
          <w:bCs/>
          <w:szCs w:val="20"/>
          <w:lang w:val="uk-UA"/>
        </w:rPr>
        <w:t>дня</w:t>
      </w:r>
      <w:r w:rsidR="002E5B66" w:rsidRPr="00AE40F7">
        <w:rPr>
          <w:b/>
          <w:bCs/>
          <w:szCs w:val="20"/>
          <w:lang w:val="uk-UA"/>
        </w:rPr>
        <w:t xml:space="preserve"> </w:t>
      </w:r>
      <w:r w:rsidRPr="00AE40F7">
        <w:rPr>
          <w:b/>
          <w:bCs/>
          <w:szCs w:val="20"/>
          <w:lang w:val="uk-UA"/>
        </w:rPr>
        <w:t>на</w:t>
      </w:r>
      <w:r w:rsidR="002E5B66" w:rsidRPr="00AE40F7">
        <w:rPr>
          <w:b/>
          <w:bCs/>
          <w:szCs w:val="20"/>
          <w:lang w:val="uk-UA"/>
        </w:rPr>
        <w:t xml:space="preserve"> </w:t>
      </w:r>
      <w:r w:rsidRPr="00AE40F7">
        <w:rPr>
          <w:b/>
          <w:bCs/>
          <w:szCs w:val="20"/>
          <w:lang w:val="uk-UA"/>
        </w:rPr>
        <w:t>тиждень</w:t>
      </w:r>
      <w:r w:rsidR="002E5B66" w:rsidRPr="00AE40F7">
        <w:rPr>
          <w:b/>
          <w:bCs/>
          <w:szCs w:val="20"/>
          <w:lang w:val="uk-UA"/>
        </w:rPr>
        <w:t xml:space="preserve"> </w:t>
      </w:r>
      <w:r w:rsidRPr="00AE40F7">
        <w:rPr>
          <w:b/>
          <w:bCs/>
          <w:szCs w:val="20"/>
          <w:lang w:val="uk-UA"/>
        </w:rPr>
        <w:t>коштом</w:t>
      </w:r>
      <w:r w:rsidR="00493642" w:rsidRPr="00AE40F7">
        <w:rPr>
          <w:b/>
          <w:bCs/>
          <w:szCs w:val="20"/>
          <w:lang w:val="uk-UA"/>
        </w:rPr>
        <w:t>,</w:t>
      </w:r>
      <w:r w:rsidR="002E5B66" w:rsidRPr="00AE40F7">
        <w:rPr>
          <w:b/>
          <w:bCs/>
          <w:szCs w:val="20"/>
          <w:lang w:val="uk-UA"/>
        </w:rPr>
        <w:t xml:space="preserve"> </w:t>
      </w:r>
      <w:r w:rsidR="00493642" w:rsidRPr="00AE40F7">
        <w:rPr>
          <w:b/>
          <w:bCs/>
          <w:szCs w:val="20"/>
          <w:lang w:val="uk-UA"/>
        </w:rPr>
        <w:t>що</w:t>
      </w:r>
      <w:r w:rsidR="002E5B66" w:rsidRPr="00AE40F7">
        <w:rPr>
          <w:b/>
          <w:bCs/>
          <w:szCs w:val="20"/>
          <w:lang w:val="uk-UA"/>
        </w:rPr>
        <w:t xml:space="preserve"> </w:t>
      </w:r>
      <w:r w:rsidRPr="00AE40F7">
        <w:rPr>
          <w:b/>
          <w:bCs/>
          <w:szCs w:val="20"/>
          <w:lang w:val="uk-UA"/>
        </w:rPr>
        <w:t>покривається</w:t>
      </w:r>
      <w:r w:rsidR="002E5B66" w:rsidRPr="00AE40F7">
        <w:rPr>
          <w:b/>
          <w:bCs/>
          <w:szCs w:val="20"/>
          <w:lang w:val="uk-UA"/>
        </w:rPr>
        <w:t xml:space="preserve"> </w:t>
      </w:r>
      <w:r w:rsidRPr="00AE40F7">
        <w:rPr>
          <w:b/>
          <w:bCs/>
          <w:szCs w:val="20"/>
          <w:lang w:val="uk-UA"/>
        </w:rPr>
        <w:t>виплатою</w:t>
      </w:r>
      <w:r w:rsidR="002E5B66" w:rsidRPr="00AE40F7">
        <w:rPr>
          <w:b/>
          <w:bCs/>
          <w:szCs w:val="20"/>
          <w:lang w:val="uk-UA"/>
        </w:rPr>
        <w:t xml:space="preserve"> </w:t>
      </w:r>
      <w:r w:rsidRPr="00AE40F7">
        <w:rPr>
          <w:b/>
          <w:bCs/>
          <w:szCs w:val="20"/>
          <w:lang w:val="uk-UA"/>
        </w:rPr>
        <w:t>відповідно</w:t>
      </w:r>
      <w:r w:rsidR="0003265D" w:rsidRPr="00AE40F7">
        <w:rPr>
          <w:b/>
          <w:bCs/>
          <w:szCs w:val="20"/>
          <w:lang w:val="uk-UA"/>
        </w:rPr>
        <w:t>го</w:t>
      </w:r>
      <w:r w:rsidR="002E5B66" w:rsidRPr="00AE40F7">
        <w:rPr>
          <w:b/>
          <w:bCs/>
          <w:szCs w:val="20"/>
          <w:lang w:val="uk-UA"/>
        </w:rPr>
        <w:t xml:space="preserve"> </w:t>
      </w:r>
      <w:r w:rsidRPr="00AE40F7">
        <w:rPr>
          <w:b/>
          <w:bCs/>
          <w:szCs w:val="20"/>
          <w:lang w:val="uk-UA"/>
        </w:rPr>
        <w:t>фінансового</w:t>
      </w:r>
      <w:r w:rsidR="002E5B66" w:rsidRPr="00AE40F7">
        <w:rPr>
          <w:b/>
          <w:bCs/>
          <w:szCs w:val="20"/>
          <w:lang w:val="uk-UA"/>
        </w:rPr>
        <w:t xml:space="preserve"> </w:t>
      </w:r>
      <w:r w:rsidRPr="00AE40F7">
        <w:rPr>
          <w:b/>
          <w:bCs/>
          <w:szCs w:val="20"/>
          <w:lang w:val="uk-UA"/>
        </w:rPr>
        <w:t>додатку</w:t>
      </w:r>
      <w:r w:rsidR="002E5B66" w:rsidRPr="00AE40F7">
        <w:rPr>
          <w:b/>
          <w:bCs/>
          <w:szCs w:val="20"/>
          <w:lang w:val="uk-UA"/>
        </w:rPr>
        <w:t xml:space="preserve"> </w:t>
      </w:r>
      <w:r w:rsidRPr="00AE40F7">
        <w:rPr>
          <w:b/>
          <w:bCs/>
          <w:szCs w:val="20"/>
          <w:lang w:val="uk-UA"/>
        </w:rPr>
        <w:t>від</w:t>
      </w:r>
      <w:r w:rsidR="002E5B66" w:rsidRPr="00AE40F7">
        <w:rPr>
          <w:b/>
          <w:bCs/>
          <w:szCs w:val="20"/>
          <w:lang w:val="uk-UA"/>
        </w:rPr>
        <w:t xml:space="preserve"> </w:t>
      </w:r>
      <w:r w:rsidRPr="00AE40F7">
        <w:rPr>
          <w:b/>
          <w:bCs/>
          <w:szCs w:val="20"/>
          <w:lang w:val="uk-UA"/>
        </w:rPr>
        <w:t>муніципалітету,</w:t>
      </w:r>
      <w:r w:rsidR="002E5B66" w:rsidRPr="00AE40F7">
        <w:rPr>
          <w:b/>
          <w:bCs/>
          <w:szCs w:val="20"/>
          <w:lang w:val="uk-UA"/>
        </w:rPr>
        <w:t xml:space="preserve"> </w:t>
      </w:r>
      <w:r w:rsidRPr="00AE40F7">
        <w:rPr>
          <w:b/>
          <w:bCs/>
          <w:szCs w:val="20"/>
          <w:lang w:val="uk-UA"/>
        </w:rPr>
        <w:t>Ви</w:t>
      </w:r>
      <w:r w:rsidR="002E5B66" w:rsidRPr="00AE40F7">
        <w:rPr>
          <w:b/>
          <w:bCs/>
          <w:szCs w:val="20"/>
          <w:lang w:val="uk-UA"/>
        </w:rPr>
        <w:t xml:space="preserve"> </w:t>
      </w:r>
      <w:r w:rsidRPr="00AE40F7">
        <w:rPr>
          <w:b/>
          <w:bCs/>
          <w:szCs w:val="20"/>
          <w:lang w:val="uk-UA"/>
        </w:rPr>
        <w:t>повинні</w:t>
      </w:r>
      <w:r w:rsidR="002E5B66" w:rsidRPr="00AE40F7">
        <w:rPr>
          <w:b/>
          <w:bCs/>
          <w:szCs w:val="20"/>
          <w:lang w:val="uk-UA"/>
        </w:rPr>
        <w:t xml:space="preserve"> </w:t>
      </w:r>
      <w:r w:rsidR="00493642" w:rsidRPr="00AE40F7">
        <w:rPr>
          <w:b/>
          <w:bCs/>
          <w:szCs w:val="20"/>
          <w:lang w:val="uk-UA"/>
        </w:rPr>
        <w:t>одерж</w:t>
      </w:r>
      <w:r w:rsidR="008C078C" w:rsidRPr="00AE40F7">
        <w:rPr>
          <w:b/>
          <w:bCs/>
          <w:szCs w:val="20"/>
          <w:lang w:val="uk-UA"/>
        </w:rPr>
        <w:t>ати</w:t>
      </w:r>
      <w:r w:rsidR="002E5B66" w:rsidRPr="00AE40F7">
        <w:rPr>
          <w:b/>
          <w:bCs/>
          <w:szCs w:val="20"/>
          <w:lang w:val="uk-UA"/>
        </w:rPr>
        <w:t xml:space="preserve"> </w:t>
      </w:r>
      <w:r w:rsidR="008C078C" w:rsidRPr="00AE40F7">
        <w:rPr>
          <w:b/>
          <w:bCs/>
          <w:szCs w:val="20"/>
          <w:lang w:val="uk-UA"/>
        </w:rPr>
        <w:t>направлення</w:t>
      </w:r>
      <w:r w:rsidR="002E5B66" w:rsidRPr="00AE40F7">
        <w:rPr>
          <w:b/>
          <w:bCs/>
          <w:szCs w:val="20"/>
          <w:lang w:val="uk-UA"/>
        </w:rPr>
        <w:t xml:space="preserve"> </w:t>
      </w:r>
      <w:r w:rsidR="008C078C" w:rsidRPr="00AE40F7">
        <w:rPr>
          <w:b/>
          <w:bCs/>
          <w:szCs w:val="20"/>
          <w:lang w:val="uk-UA"/>
        </w:rPr>
        <w:t>від</w:t>
      </w:r>
      <w:r w:rsidR="002E5B66" w:rsidRPr="00AE40F7">
        <w:rPr>
          <w:b/>
          <w:bCs/>
          <w:szCs w:val="20"/>
          <w:lang w:val="uk-UA"/>
        </w:rPr>
        <w:t xml:space="preserve"> </w:t>
      </w:r>
      <w:r w:rsidR="008C078C" w:rsidRPr="00AE40F7">
        <w:rPr>
          <w:b/>
          <w:bCs/>
          <w:szCs w:val="20"/>
          <w:lang w:val="uk-UA"/>
        </w:rPr>
        <w:t>К</w:t>
      </w:r>
      <w:r w:rsidRPr="00AE40F7">
        <w:rPr>
          <w:b/>
          <w:bCs/>
          <w:szCs w:val="20"/>
          <w:lang w:val="uk-UA"/>
        </w:rPr>
        <w:t>онсультаційного</w:t>
      </w:r>
      <w:r w:rsidR="002E5B66" w:rsidRPr="00AE40F7">
        <w:rPr>
          <w:b/>
          <w:bCs/>
          <w:szCs w:val="20"/>
          <w:lang w:val="uk-UA"/>
        </w:rPr>
        <w:t xml:space="preserve"> </w:t>
      </w:r>
      <w:r w:rsidRPr="00AE40F7">
        <w:rPr>
          <w:b/>
          <w:bCs/>
          <w:szCs w:val="20"/>
          <w:lang w:val="uk-UA"/>
        </w:rPr>
        <w:t>бюро</w:t>
      </w:r>
      <w:r w:rsidR="002E5B66" w:rsidRPr="00AE40F7">
        <w:rPr>
          <w:b/>
          <w:bCs/>
          <w:szCs w:val="20"/>
          <w:lang w:val="uk-UA"/>
        </w:rPr>
        <w:t xml:space="preserve"> </w:t>
      </w:r>
      <w:r w:rsidR="008C078C" w:rsidRPr="00AE40F7">
        <w:rPr>
          <w:b/>
          <w:bCs/>
          <w:szCs w:val="20"/>
          <w:lang w:val="uk-UA"/>
        </w:rPr>
        <w:t>Муніципальної</w:t>
      </w:r>
      <w:r w:rsidR="002E5B66" w:rsidRPr="00AE40F7">
        <w:rPr>
          <w:b/>
          <w:bCs/>
          <w:szCs w:val="20"/>
          <w:lang w:val="uk-UA"/>
        </w:rPr>
        <w:t xml:space="preserve"> </w:t>
      </w:r>
      <w:r w:rsidR="00493642" w:rsidRPr="00AE40F7">
        <w:rPr>
          <w:b/>
          <w:bCs/>
          <w:szCs w:val="20"/>
          <w:lang w:val="uk-UA"/>
        </w:rPr>
        <w:t>служб</w:t>
      </w:r>
      <w:r w:rsidR="008C078C" w:rsidRPr="00AE40F7">
        <w:rPr>
          <w:b/>
          <w:bCs/>
          <w:szCs w:val="20"/>
          <w:lang w:val="uk-UA"/>
        </w:rPr>
        <w:t>и</w:t>
      </w:r>
      <w:r w:rsidR="002E5B66" w:rsidRPr="00AE40F7">
        <w:rPr>
          <w:b/>
          <w:bCs/>
          <w:szCs w:val="20"/>
          <w:lang w:val="uk-UA"/>
        </w:rPr>
        <w:t xml:space="preserve"> </w:t>
      </w:r>
      <w:r w:rsidR="008C078C" w:rsidRPr="00AE40F7">
        <w:rPr>
          <w:b/>
          <w:bCs/>
          <w:szCs w:val="20"/>
          <w:lang w:val="uk-UA"/>
        </w:rPr>
        <w:t>охорони</w:t>
      </w:r>
      <w:r w:rsidR="002E5B66" w:rsidRPr="00AE40F7">
        <w:rPr>
          <w:b/>
          <w:bCs/>
          <w:szCs w:val="20"/>
          <w:lang w:val="uk-UA"/>
        </w:rPr>
        <w:t xml:space="preserve"> </w:t>
      </w:r>
      <w:r w:rsidR="008C078C" w:rsidRPr="00AE40F7">
        <w:rPr>
          <w:b/>
          <w:bCs/>
          <w:szCs w:val="20"/>
          <w:lang w:val="uk-UA"/>
        </w:rPr>
        <w:t>здоров</w:t>
      </w:r>
      <w:r w:rsidR="002E5B66" w:rsidRPr="00AE40F7">
        <w:rPr>
          <w:b/>
          <w:bCs/>
          <w:szCs w:val="20"/>
          <w:lang w:val="uk-UA"/>
        </w:rPr>
        <w:t>'</w:t>
      </w:r>
      <w:r w:rsidR="008C078C" w:rsidRPr="00AE40F7">
        <w:rPr>
          <w:b/>
          <w:bCs/>
          <w:szCs w:val="20"/>
          <w:lang w:val="uk-UA"/>
        </w:rPr>
        <w:t>я</w:t>
      </w:r>
      <w:r w:rsidR="002E5B66" w:rsidRPr="00AE40F7">
        <w:rPr>
          <w:b/>
          <w:bCs/>
          <w:szCs w:val="20"/>
          <w:lang w:val="uk-UA"/>
        </w:rPr>
        <w:t xml:space="preserve"> </w:t>
      </w:r>
      <w:r w:rsidR="008C078C" w:rsidRPr="00AE40F7">
        <w:rPr>
          <w:b/>
          <w:bCs/>
          <w:szCs w:val="20"/>
          <w:lang w:val="uk-UA"/>
        </w:rPr>
        <w:t>(</w:t>
      </w:r>
      <w:r w:rsidR="00A53673" w:rsidRPr="00AE40F7">
        <w:rPr>
          <w:b/>
          <w:bCs/>
          <w:szCs w:val="20"/>
          <w:lang w:val="uk-UA"/>
        </w:rPr>
        <w:t>consultatiebureau</w:t>
      </w:r>
      <w:r w:rsidR="002E5B66" w:rsidRPr="00AE40F7">
        <w:rPr>
          <w:b/>
          <w:bCs/>
          <w:szCs w:val="20"/>
          <w:lang w:val="uk-UA"/>
        </w:rPr>
        <w:t xml:space="preserve"> </w:t>
      </w:r>
      <w:r w:rsidR="00A53673" w:rsidRPr="00AE40F7">
        <w:rPr>
          <w:b/>
          <w:bCs/>
          <w:szCs w:val="20"/>
          <w:lang w:val="uk-UA"/>
        </w:rPr>
        <w:t>van</w:t>
      </w:r>
      <w:r w:rsidR="002E5B66" w:rsidRPr="00AE40F7">
        <w:rPr>
          <w:b/>
          <w:bCs/>
          <w:szCs w:val="20"/>
          <w:lang w:val="uk-UA"/>
        </w:rPr>
        <w:t xml:space="preserve"> </w:t>
      </w:r>
      <w:r w:rsidR="00A53673" w:rsidRPr="00AE40F7">
        <w:rPr>
          <w:b/>
          <w:bCs/>
          <w:szCs w:val="20"/>
          <w:lang w:val="uk-UA"/>
        </w:rPr>
        <w:t>de</w:t>
      </w:r>
      <w:r w:rsidR="002E5B66" w:rsidRPr="00AE40F7">
        <w:rPr>
          <w:b/>
          <w:bCs/>
          <w:szCs w:val="20"/>
          <w:lang w:val="uk-UA"/>
        </w:rPr>
        <w:t xml:space="preserve"> </w:t>
      </w:r>
      <w:r w:rsidR="00A53673" w:rsidRPr="00AE40F7">
        <w:rPr>
          <w:b/>
          <w:bCs/>
          <w:szCs w:val="20"/>
          <w:lang w:val="uk-UA"/>
        </w:rPr>
        <w:t>GGD</w:t>
      </w:r>
      <w:r w:rsidR="008C078C" w:rsidRPr="00AE40F7">
        <w:rPr>
          <w:b/>
          <w:bCs/>
          <w:szCs w:val="20"/>
          <w:lang w:val="uk-UA"/>
        </w:rPr>
        <w:t>)</w:t>
      </w:r>
      <w:r w:rsidR="00A53673" w:rsidRPr="00AE40F7">
        <w:rPr>
          <w:b/>
          <w:bCs/>
          <w:szCs w:val="20"/>
          <w:lang w:val="uk-UA"/>
        </w:rPr>
        <w:t>.</w:t>
      </w:r>
      <w:r w:rsidR="002E5B66" w:rsidRPr="00AE40F7">
        <w:rPr>
          <w:b/>
          <w:bCs/>
          <w:szCs w:val="20"/>
          <w:lang w:val="uk-UA"/>
        </w:rPr>
        <w:t xml:space="preserve"> </w:t>
      </w:r>
    </w:p>
    <w:p w14:paraId="382E7ED4" w14:textId="3DCCAAB6" w:rsidR="002E5B66" w:rsidRPr="00AE40F7" w:rsidRDefault="002E5B66" w:rsidP="002E5B66">
      <w:pPr>
        <w:jc w:val="both"/>
        <w:rPr>
          <w:szCs w:val="20"/>
          <w:lang w:val="uk-UA"/>
        </w:rPr>
      </w:pPr>
    </w:p>
    <w:p w14:paraId="7ECDA9CF" w14:textId="15F13EC0" w:rsidR="002E5B66" w:rsidRPr="00AE40F7" w:rsidRDefault="008C078C" w:rsidP="002E5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  <w:lang w:val="uk-UA"/>
        </w:rPr>
      </w:pPr>
      <w:r w:rsidRPr="00AE40F7">
        <w:rPr>
          <w:b/>
          <w:sz w:val="18"/>
          <w:szCs w:val="18"/>
          <w:lang w:val="uk-UA"/>
        </w:rPr>
        <w:t>Муніципалітет</w:t>
      </w:r>
      <w:r w:rsidR="002E5B66" w:rsidRPr="00AE40F7">
        <w:rPr>
          <w:b/>
          <w:sz w:val="18"/>
          <w:szCs w:val="18"/>
          <w:lang w:val="uk-UA"/>
        </w:rPr>
        <w:t xml:space="preserve"> </w:t>
      </w:r>
      <w:r w:rsidRPr="00AE40F7">
        <w:rPr>
          <w:b/>
          <w:sz w:val="18"/>
          <w:szCs w:val="18"/>
          <w:lang w:val="uk-UA"/>
        </w:rPr>
        <w:t>Горн</w:t>
      </w:r>
      <w:r w:rsidR="002E5B66" w:rsidRPr="00AE40F7">
        <w:rPr>
          <w:b/>
          <w:sz w:val="18"/>
          <w:szCs w:val="18"/>
          <w:lang w:val="uk-UA"/>
        </w:rPr>
        <w:t xml:space="preserve"> </w:t>
      </w:r>
      <w:r w:rsidRPr="00AE40F7">
        <w:rPr>
          <w:b/>
          <w:sz w:val="18"/>
          <w:szCs w:val="18"/>
          <w:lang w:val="uk-UA"/>
        </w:rPr>
        <w:t>(</w:t>
      </w:r>
      <w:r w:rsidR="00A53673" w:rsidRPr="00AE40F7">
        <w:rPr>
          <w:b/>
          <w:sz w:val="18"/>
          <w:szCs w:val="18"/>
          <w:lang w:val="uk-UA"/>
        </w:rPr>
        <w:t>Hoorn</w:t>
      </w:r>
      <w:r w:rsidRPr="00AE40F7">
        <w:rPr>
          <w:b/>
          <w:sz w:val="18"/>
          <w:szCs w:val="18"/>
          <w:lang w:val="uk-UA"/>
        </w:rPr>
        <w:t>)</w:t>
      </w:r>
      <w:r w:rsidR="002E5B66" w:rsidRPr="00AE40F7">
        <w:rPr>
          <w:b/>
          <w:sz w:val="18"/>
          <w:szCs w:val="18"/>
          <w:lang w:val="uk-UA"/>
        </w:rPr>
        <w:t>:</w:t>
      </w:r>
    </w:p>
    <w:p w14:paraId="7941470C" w14:textId="4FB883FC" w:rsidR="002E5B66" w:rsidRPr="00AE40F7" w:rsidRDefault="00A53673" w:rsidP="002E5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uk-UA"/>
        </w:rPr>
      </w:pPr>
      <w:r w:rsidRPr="00AE40F7">
        <w:rPr>
          <w:sz w:val="18"/>
          <w:szCs w:val="18"/>
          <w:lang w:val="uk-UA"/>
        </w:rPr>
        <w:t>Stichting</w:t>
      </w:r>
      <w:r w:rsidR="002E5B66" w:rsidRPr="00AE40F7">
        <w:rPr>
          <w:sz w:val="18"/>
          <w:szCs w:val="18"/>
          <w:lang w:val="uk-UA"/>
        </w:rPr>
        <w:t xml:space="preserve"> </w:t>
      </w:r>
      <w:r w:rsidRPr="00AE40F7">
        <w:rPr>
          <w:sz w:val="18"/>
          <w:szCs w:val="18"/>
          <w:lang w:val="uk-UA"/>
        </w:rPr>
        <w:t>Kinderopvang</w:t>
      </w:r>
      <w:r w:rsidR="002E5B66" w:rsidRPr="00AE40F7">
        <w:rPr>
          <w:sz w:val="18"/>
          <w:szCs w:val="18"/>
          <w:lang w:val="uk-UA"/>
        </w:rPr>
        <w:t xml:space="preserve"> </w:t>
      </w:r>
      <w:r w:rsidRPr="00AE40F7">
        <w:rPr>
          <w:sz w:val="18"/>
          <w:szCs w:val="18"/>
          <w:lang w:val="uk-UA"/>
        </w:rPr>
        <w:t>West-Friesland</w:t>
      </w:r>
      <w:r w:rsidRPr="00AE40F7">
        <w:rPr>
          <w:sz w:val="18"/>
          <w:szCs w:val="18"/>
          <w:lang w:val="uk-UA"/>
        </w:rPr>
        <w:tab/>
      </w:r>
      <w:hyperlink r:id="rId10" w:history="1">
        <w:r w:rsidRPr="00AE40F7">
          <w:rPr>
            <w:rStyle w:val="Hyperlink"/>
            <w:sz w:val="18"/>
            <w:szCs w:val="18"/>
            <w:lang w:val="uk-UA"/>
          </w:rPr>
          <w:t>klant@kinderopvangwestfriesland.nl</w:t>
        </w:r>
      </w:hyperlink>
      <w:r w:rsidRPr="00AE40F7">
        <w:rPr>
          <w:sz w:val="18"/>
          <w:szCs w:val="18"/>
          <w:lang w:val="uk-UA"/>
        </w:rPr>
        <w:tab/>
        <w:t>0229-248770</w:t>
      </w:r>
      <w:r w:rsidR="002E5B66" w:rsidRPr="00AE40F7">
        <w:rPr>
          <w:sz w:val="18"/>
          <w:szCs w:val="18"/>
          <w:lang w:val="uk-UA"/>
        </w:rPr>
        <w:t xml:space="preserve"> </w:t>
      </w:r>
    </w:p>
    <w:p w14:paraId="7C9F2D49" w14:textId="7C084259" w:rsidR="002E5B66" w:rsidRPr="00AE40F7" w:rsidRDefault="00A53673" w:rsidP="002E5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uk-UA"/>
        </w:rPr>
      </w:pPr>
      <w:r w:rsidRPr="00AE40F7">
        <w:rPr>
          <w:sz w:val="18"/>
          <w:szCs w:val="18"/>
          <w:lang w:val="uk-UA"/>
        </w:rPr>
        <w:t>Kinderopvang</w:t>
      </w:r>
      <w:r w:rsidR="002E5B66" w:rsidRPr="00AE40F7">
        <w:rPr>
          <w:sz w:val="18"/>
          <w:szCs w:val="18"/>
          <w:lang w:val="uk-UA"/>
        </w:rPr>
        <w:t xml:space="preserve"> </w:t>
      </w:r>
      <w:r w:rsidRPr="00AE40F7">
        <w:rPr>
          <w:sz w:val="18"/>
          <w:szCs w:val="18"/>
          <w:lang w:val="uk-UA"/>
        </w:rPr>
        <w:t>Berend</w:t>
      </w:r>
      <w:r w:rsidR="002E5B66" w:rsidRPr="00AE40F7">
        <w:rPr>
          <w:sz w:val="18"/>
          <w:szCs w:val="18"/>
          <w:lang w:val="uk-UA"/>
        </w:rPr>
        <w:t xml:space="preserve"> </w:t>
      </w:r>
      <w:r w:rsidRPr="00AE40F7">
        <w:rPr>
          <w:sz w:val="18"/>
          <w:szCs w:val="18"/>
          <w:lang w:val="uk-UA"/>
        </w:rPr>
        <w:t>Botje</w:t>
      </w:r>
      <w:r w:rsidRPr="00AE40F7">
        <w:rPr>
          <w:sz w:val="18"/>
          <w:szCs w:val="18"/>
          <w:lang w:val="uk-UA"/>
        </w:rPr>
        <w:tab/>
      </w:r>
      <w:r w:rsidRPr="00AE40F7">
        <w:rPr>
          <w:sz w:val="18"/>
          <w:szCs w:val="18"/>
          <w:lang w:val="uk-UA"/>
        </w:rPr>
        <w:tab/>
      </w:r>
      <w:hyperlink r:id="rId11" w:history="1">
        <w:r w:rsidRPr="00AE40F7">
          <w:rPr>
            <w:rStyle w:val="Hyperlink"/>
            <w:sz w:val="18"/>
            <w:szCs w:val="18"/>
            <w:lang w:val="uk-UA"/>
          </w:rPr>
          <w:t>kinderopvang@berendbotje.nl</w:t>
        </w:r>
      </w:hyperlink>
      <w:r w:rsidRPr="00AE40F7">
        <w:rPr>
          <w:sz w:val="18"/>
          <w:szCs w:val="18"/>
          <w:lang w:val="uk-UA"/>
        </w:rPr>
        <w:tab/>
      </w:r>
      <w:r w:rsidRPr="00AE40F7">
        <w:rPr>
          <w:sz w:val="18"/>
          <w:szCs w:val="18"/>
          <w:lang w:val="uk-UA"/>
        </w:rPr>
        <w:tab/>
        <w:t>088-2337000</w:t>
      </w:r>
      <w:r w:rsidR="002E5B66" w:rsidRPr="00AE40F7">
        <w:rPr>
          <w:sz w:val="18"/>
          <w:szCs w:val="18"/>
          <w:lang w:val="uk-UA"/>
        </w:rPr>
        <w:t xml:space="preserve"> </w:t>
      </w:r>
    </w:p>
    <w:p w14:paraId="7740E1CB" w14:textId="6C426AA9" w:rsidR="002E5B66" w:rsidRPr="00AE40F7" w:rsidRDefault="00A53673" w:rsidP="002E5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uk-UA"/>
        </w:rPr>
      </w:pPr>
      <w:r w:rsidRPr="00AE40F7">
        <w:rPr>
          <w:sz w:val="18"/>
          <w:szCs w:val="18"/>
          <w:lang w:val="uk-UA"/>
        </w:rPr>
        <w:t>Kinderopvang</w:t>
      </w:r>
      <w:r w:rsidR="002E5B66" w:rsidRPr="00AE40F7">
        <w:rPr>
          <w:sz w:val="18"/>
          <w:szCs w:val="18"/>
          <w:lang w:val="uk-UA"/>
        </w:rPr>
        <w:t xml:space="preserve"> '</w:t>
      </w:r>
      <w:r w:rsidRPr="00AE40F7">
        <w:rPr>
          <w:sz w:val="18"/>
          <w:szCs w:val="18"/>
          <w:lang w:val="uk-UA"/>
        </w:rPr>
        <w:t>t</w:t>
      </w:r>
      <w:r w:rsidR="002E5B66" w:rsidRPr="00AE40F7">
        <w:rPr>
          <w:sz w:val="18"/>
          <w:szCs w:val="18"/>
          <w:lang w:val="uk-UA"/>
        </w:rPr>
        <w:t xml:space="preserve"> </w:t>
      </w:r>
      <w:r w:rsidRPr="00AE40F7">
        <w:rPr>
          <w:sz w:val="18"/>
          <w:szCs w:val="18"/>
          <w:lang w:val="uk-UA"/>
        </w:rPr>
        <w:t>Herdertje</w:t>
      </w:r>
      <w:r w:rsidRPr="00AE40F7">
        <w:rPr>
          <w:sz w:val="18"/>
          <w:szCs w:val="18"/>
          <w:lang w:val="uk-UA"/>
        </w:rPr>
        <w:tab/>
      </w:r>
      <w:r w:rsidRPr="00AE40F7">
        <w:rPr>
          <w:sz w:val="18"/>
          <w:szCs w:val="18"/>
          <w:lang w:val="uk-UA"/>
        </w:rPr>
        <w:tab/>
      </w:r>
      <w:r w:rsidRPr="00AE40F7">
        <w:rPr>
          <w:sz w:val="18"/>
          <w:szCs w:val="18"/>
          <w:lang w:val="uk-UA"/>
        </w:rPr>
        <w:tab/>
      </w:r>
      <w:hyperlink r:id="rId12" w:history="1">
        <w:r w:rsidRPr="00AE40F7">
          <w:rPr>
            <w:rStyle w:val="Hyperlink"/>
            <w:sz w:val="18"/>
            <w:szCs w:val="18"/>
            <w:lang w:val="uk-UA"/>
          </w:rPr>
          <w:t>info@herdertje.nl</w:t>
        </w:r>
      </w:hyperlink>
      <w:r w:rsidRPr="00AE40F7">
        <w:rPr>
          <w:sz w:val="18"/>
          <w:szCs w:val="18"/>
          <w:lang w:val="uk-UA"/>
        </w:rPr>
        <w:tab/>
      </w:r>
      <w:r w:rsidRPr="00AE40F7">
        <w:rPr>
          <w:sz w:val="18"/>
          <w:szCs w:val="18"/>
          <w:lang w:val="uk-UA"/>
        </w:rPr>
        <w:tab/>
      </w:r>
      <w:r w:rsidRPr="00AE40F7">
        <w:rPr>
          <w:sz w:val="18"/>
          <w:szCs w:val="18"/>
          <w:lang w:val="uk-UA"/>
        </w:rPr>
        <w:tab/>
      </w:r>
      <w:r w:rsidR="002E5B66" w:rsidRPr="00AE40F7">
        <w:rPr>
          <w:szCs w:val="20"/>
          <w:lang w:val="uk-UA"/>
        </w:rPr>
        <w:tab/>
      </w:r>
      <w:r w:rsidRPr="00AE40F7">
        <w:rPr>
          <w:sz w:val="18"/>
          <w:szCs w:val="18"/>
          <w:lang w:val="uk-UA"/>
        </w:rPr>
        <w:t>0229-248745</w:t>
      </w:r>
      <w:r w:rsidR="002E5B66" w:rsidRPr="00AE40F7">
        <w:rPr>
          <w:sz w:val="18"/>
          <w:szCs w:val="18"/>
          <w:lang w:val="uk-UA"/>
        </w:rPr>
        <w:t xml:space="preserve"> </w:t>
      </w:r>
    </w:p>
    <w:p w14:paraId="21B69345" w14:textId="621C6AFA" w:rsidR="002E5B66" w:rsidRPr="00AE40F7" w:rsidRDefault="002E5B66" w:rsidP="002E5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  <w:lang w:val="uk-UA"/>
        </w:rPr>
      </w:pPr>
    </w:p>
    <w:p w14:paraId="7D42382B" w14:textId="6274E8DD" w:rsidR="002E5B66" w:rsidRPr="00AE40F7" w:rsidRDefault="00BB3268" w:rsidP="002E5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  <w:lang w:val="uk-UA"/>
        </w:rPr>
      </w:pPr>
      <w:r w:rsidRPr="00AE40F7">
        <w:rPr>
          <w:b/>
          <w:sz w:val="18"/>
          <w:szCs w:val="18"/>
          <w:lang w:val="uk-UA"/>
        </w:rPr>
        <w:t>Муніципалітет</w:t>
      </w:r>
      <w:r w:rsidR="002E5B66" w:rsidRPr="00AE40F7">
        <w:rPr>
          <w:b/>
          <w:sz w:val="18"/>
          <w:szCs w:val="18"/>
          <w:lang w:val="uk-UA"/>
        </w:rPr>
        <w:t xml:space="preserve"> </w:t>
      </w:r>
      <w:r w:rsidR="00DF05B9" w:rsidRPr="00AE40F7">
        <w:rPr>
          <w:b/>
          <w:sz w:val="18"/>
          <w:szCs w:val="18"/>
          <w:lang w:val="uk-UA"/>
        </w:rPr>
        <w:t xml:space="preserve">Коггенланд </w:t>
      </w:r>
      <w:r w:rsidRPr="00AE40F7">
        <w:rPr>
          <w:b/>
          <w:sz w:val="18"/>
          <w:szCs w:val="18"/>
          <w:lang w:val="uk-UA"/>
        </w:rPr>
        <w:t>(</w:t>
      </w:r>
      <w:r w:rsidR="00A53673" w:rsidRPr="00AE40F7">
        <w:rPr>
          <w:b/>
          <w:sz w:val="18"/>
          <w:szCs w:val="18"/>
          <w:lang w:val="uk-UA"/>
        </w:rPr>
        <w:t>Koggenland</w:t>
      </w:r>
      <w:r w:rsidRPr="00AE40F7">
        <w:rPr>
          <w:b/>
          <w:sz w:val="18"/>
          <w:szCs w:val="18"/>
          <w:lang w:val="uk-UA"/>
        </w:rPr>
        <w:t>)</w:t>
      </w:r>
      <w:r w:rsidR="002E5B66" w:rsidRPr="00AE40F7">
        <w:rPr>
          <w:b/>
          <w:sz w:val="18"/>
          <w:szCs w:val="18"/>
          <w:lang w:val="uk-UA"/>
        </w:rPr>
        <w:t>:</w:t>
      </w:r>
    </w:p>
    <w:p w14:paraId="7BED4304" w14:textId="57B58047" w:rsidR="002E5B66" w:rsidRPr="00AE40F7" w:rsidRDefault="00A53673" w:rsidP="002E5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uk-UA"/>
        </w:rPr>
      </w:pPr>
      <w:r w:rsidRPr="00AE40F7">
        <w:rPr>
          <w:sz w:val="18"/>
          <w:szCs w:val="18"/>
          <w:lang w:val="uk-UA"/>
        </w:rPr>
        <w:t>Stichting</w:t>
      </w:r>
      <w:r w:rsidR="002E5B66" w:rsidRPr="00AE40F7">
        <w:rPr>
          <w:sz w:val="18"/>
          <w:szCs w:val="18"/>
          <w:lang w:val="uk-UA"/>
        </w:rPr>
        <w:t xml:space="preserve"> </w:t>
      </w:r>
      <w:r w:rsidRPr="00AE40F7">
        <w:rPr>
          <w:sz w:val="18"/>
          <w:szCs w:val="18"/>
          <w:lang w:val="uk-UA"/>
        </w:rPr>
        <w:t>Kinderopvang</w:t>
      </w:r>
      <w:r w:rsidR="002E5B66" w:rsidRPr="00AE40F7">
        <w:rPr>
          <w:sz w:val="18"/>
          <w:szCs w:val="18"/>
          <w:lang w:val="uk-UA"/>
        </w:rPr>
        <w:t xml:space="preserve"> </w:t>
      </w:r>
      <w:r w:rsidRPr="00AE40F7">
        <w:rPr>
          <w:sz w:val="18"/>
          <w:szCs w:val="18"/>
          <w:lang w:val="uk-UA"/>
        </w:rPr>
        <w:t>West-Friesland</w:t>
      </w:r>
      <w:r w:rsidRPr="00AE40F7">
        <w:rPr>
          <w:sz w:val="18"/>
          <w:szCs w:val="18"/>
          <w:lang w:val="uk-UA"/>
        </w:rPr>
        <w:tab/>
      </w:r>
      <w:hyperlink r:id="rId13" w:history="1">
        <w:r w:rsidRPr="00AE40F7">
          <w:rPr>
            <w:rStyle w:val="Hyperlink"/>
            <w:sz w:val="18"/>
            <w:szCs w:val="18"/>
            <w:lang w:val="uk-UA"/>
          </w:rPr>
          <w:t>klant@kinderopvangwestfriesland.nl</w:t>
        </w:r>
      </w:hyperlink>
      <w:r w:rsidRPr="00AE40F7">
        <w:rPr>
          <w:sz w:val="18"/>
          <w:szCs w:val="18"/>
          <w:lang w:val="uk-UA"/>
        </w:rPr>
        <w:tab/>
        <w:t>0229-248770</w:t>
      </w:r>
      <w:r w:rsidR="002E5B66" w:rsidRPr="00AE40F7">
        <w:rPr>
          <w:sz w:val="18"/>
          <w:szCs w:val="18"/>
          <w:lang w:val="uk-UA"/>
        </w:rPr>
        <w:t xml:space="preserve"> </w:t>
      </w:r>
    </w:p>
    <w:p w14:paraId="4FE7467B" w14:textId="213ED38B" w:rsidR="002E5B66" w:rsidRPr="00AE40F7" w:rsidRDefault="00A53673" w:rsidP="002E5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uk-UA"/>
        </w:rPr>
      </w:pPr>
      <w:r w:rsidRPr="00AE40F7">
        <w:rPr>
          <w:sz w:val="18"/>
          <w:szCs w:val="18"/>
          <w:lang w:val="uk-UA"/>
        </w:rPr>
        <w:t>Kinderopvang</w:t>
      </w:r>
      <w:r w:rsidR="002E5B66" w:rsidRPr="00AE40F7">
        <w:rPr>
          <w:sz w:val="18"/>
          <w:szCs w:val="18"/>
          <w:lang w:val="uk-UA"/>
        </w:rPr>
        <w:t xml:space="preserve"> </w:t>
      </w:r>
      <w:r w:rsidRPr="00AE40F7">
        <w:rPr>
          <w:sz w:val="18"/>
          <w:szCs w:val="18"/>
          <w:lang w:val="uk-UA"/>
        </w:rPr>
        <w:t>Berend</w:t>
      </w:r>
      <w:r w:rsidR="002E5B66" w:rsidRPr="00AE40F7">
        <w:rPr>
          <w:sz w:val="18"/>
          <w:szCs w:val="18"/>
          <w:lang w:val="uk-UA"/>
        </w:rPr>
        <w:t xml:space="preserve"> </w:t>
      </w:r>
      <w:r w:rsidRPr="00AE40F7">
        <w:rPr>
          <w:sz w:val="18"/>
          <w:szCs w:val="18"/>
          <w:lang w:val="uk-UA"/>
        </w:rPr>
        <w:t>Botje</w:t>
      </w:r>
      <w:r w:rsidRPr="00AE40F7">
        <w:rPr>
          <w:sz w:val="18"/>
          <w:szCs w:val="18"/>
          <w:lang w:val="uk-UA"/>
        </w:rPr>
        <w:tab/>
      </w:r>
      <w:r w:rsidRPr="00AE40F7">
        <w:rPr>
          <w:sz w:val="18"/>
          <w:szCs w:val="18"/>
          <w:lang w:val="uk-UA"/>
        </w:rPr>
        <w:tab/>
      </w:r>
      <w:hyperlink r:id="rId14" w:history="1">
        <w:r w:rsidRPr="00AE40F7">
          <w:rPr>
            <w:rStyle w:val="Hyperlink"/>
            <w:sz w:val="18"/>
            <w:szCs w:val="18"/>
            <w:lang w:val="uk-UA"/>
          </w:rPr>
          <w:t>kinderopvang@berendbotje.nl</w:t>
        </w:r>
      </w:hyperlink>
      <w:r w:rsidRPr="00AE40F7">
        <w:rPr>
          <w:sz w:val="18"/>
          <w:szCs w:val="18"/>
          <w:lang w:val="uk-UA"/>
        </w:rPr>
        <w:tab/>
      </w:r>
      <w:r w:rsidRPr="00AE40F7">
        <w:rPr>
          <w:sz w:val="18"/>
          <w:szCs w:val="18"/>
          <w:lang w:val="uk-UA"/>
        </w:rPr>
        <w:tab/>
        <w:t>088-2337000</w:t>
      </w:r>
      <w:r w:rsidR="002E5B66" w:rsidRPr="00AE40F7">
        <w:rPr>
          <w:sz w:val="18"/>
          <w:szCs w:val="18"/>
          <w:lang w:val="uk-UA"/>
        </w:rPr>
        <w:t xml:space="preserve"> </w:t>
      </w:r>
    </w:p>
    <w:p w14:paraId="22D5C810" w14:textId="0F2314F2" w:rsidR="002E5B66" w:rsidRPr="00AE40F7" w:rsidRDefault="002E5B66" w:rsidP="002E5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  <w:lang w:val="uk-UA"/>
        </w:rPr>
      </w:pPr>
    </w:p>
    <w:p w14:paraId="5575B6B6" w14:textId="2087651E" w:rsidR="002E5B66" w:rsidRPr="00AE40F7" w:rsidRDefault="00BB3268" w:rsidP="002E5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  <w:lang w:val="uk-UA"/>
        </w:rPr>
      </w:pPr>
      <w:r w:rsidRPr="00AE40F7">
        <w:rPr>
          <w:b/>
          <w:sz w:val="18"/>
          <w:szCs w:val="18"/>
          <w:lang w:val="uk-UA"/>
        </w:rPr>
        <w:t>Муніципалітет</w:t>
      </w:r>
      <w:r w:rsidR="002E5B66" w:rsidRPr="00AE40F7">
        <w:rPr>
          <w:b/>
          <w:sz w:val="18"/>
          <w:szCs w:val="18"/>
          <w:lang w:val="uk-UA"/>
        </w:rPr>
        <w:t xml:space="preserve"> </w:t>
      </w:r>
      <w:r w:rsidRPr="00AE40F7">
        <w:rPr>
          <w:b/>
          <w:sz w:val="18"/>
          <w:szCs w:val="18"/>
          <w:lang w:val="uk-UA"/>
        </w:rPr>
        <w:t>Опмер</w:t>
      </w:r>
      <w:r w:rsidR="002E5B66" w:rsidRPr="00AE40F7">
        <w:rPr>
          <w:b/>
          <w:sz w:val="18"/>
          <w:szCs w:val="18"/>
          <w:lang w:val="uk-UA"/>
        </w:rPr>
        <w:t xml:space="preserve"> </w:t>
      </w:r>
      <w:r w:rsidRPr="00AE40F7">
        <w:rPr>
          <w:b/>
          <w:sz w:val="18"/>
          <w:szCs w:val="18"/>
          <w:lang w:val="uk-UA"/>
        </w:rPr>
        <w:t>(</w:t>
      </w:r>
      <w:r w:rsidR="00A53673" w:rsidRPr="00AE40F7">
        <w:rPr>
          <w:b/>
          <w:sz w:val="18"/>
          <w:szCs w:val="18"/>
          <w:lang w:val="uk-UA"/>
        </w:rPr>
        <w:t>Opmeer</w:t>
      </w:r>
      <w:r w:rsidRPr="00AE40F7">
        <w:rPr>
          <w:b/>
          <w:sz w:val="18"/>
          <w:szCs w:val="18"/>
          <w:lang w:val="uk-UA"/>
        </w:rPr>
        <w:t>)</w:t>
      </w:r>
      <w:r w:rsidR="002E5B66" w:rsidRPr="00AE40F7">
        <w:rPr>
          <w:b/>
          <w:sz w:val="18"/>
          <w:szCs w:val="18"/>
          <w:lang w:val="uk-UA"/>
        </w:rPr>
        <w:t>:</w:t>
      </w:r>
    </w:p>
    <w:p w14:paraId="4D8C3A35" w14:textId="2B613F66" w:rsidR="002E5B66" w:rsidRPr="00AE40F7" w:rsidRDefault="00A53673" w:rsidP="002E5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uk-UA"/>
        </w:rPr>
      </w:pPr>
      <w:r w:rsidRPr="00AE40F7">
        <w:rPr>
          <w:sz w:val="18"/>
          <w:szCs w:val="18"/>
          <w:lang w:val="uk-UA"/>
        </w:rPr>
        <w:t>Kinderopvang</w:t>
      </w:r>
      <w:r w:rsidR="002E5B66" w:rsidRPr="00AE40F7">
        <w:rPr>
          <w:sz w:val="18"/>
          <w:szCs w:val="18"/>
          <w:lang w:val="uk-UA"/>
        </w:rPr>
        <w:t xml:space="preserve"> </w:t>
      </w:r>
      <w:r w:rsidRPr="00AE40F7">
        <w:rPr>
          <w:sz w:val="18"/>
          <w:szCs w:val="18"/>
          <w:lang w:val="uk-UA"/>
        </w:rPr>
        <w:t>Berend</w:t>
      </w:r>
      <w:r w:rsidR="002E5B66" w:rsidRPr="00AE40F7">
        <w:rPr>
          <w:sz w:val="18"/>
          <w:szCs w:val="18"/>
          <w:lang w:val="uk-UA"/>
        </w:rPr>
        <w:t xml:space="preserve"> </w:t>
      </w:r>
      <w:r w:rsidRPr="00AE40F7">
        <w:rPr>
          <w:sz w:val="18"/>
          <w:szCs w:val="18"/>
          <w:lang w:val="uk-UA"/>
        </w:rPr>
        <w:t>Botje</w:t>
      </w:r>
      <w:r w:rsidRPr="00AE40F7">
        <w:rPr>
          <w:sz w:val="18"/>
          <w:szCs w:val="18"/>
          <w:lang w:val="uk-UA"/>
        </w:rPr>
        <w:tab/>
      </w:r>
      <w:r w:rsidRPr="00AE40F7">
        <w:rPr>
          <w:sz w:val="18"/>
          <w:szCs w:val="18"/>
          <w:lang w:val="uk-UA"/>
        </w:rPr>
        <w:tab/>
      </w:r>
      <w:hyperlink r:id="rId15" w:history="1">
        <w:r w:rsidRPr="00AE40F7">
          <w:rPr>
            <w:rStyle w:val="Hyperlink"/>
            <w:sz w:val="18"/>
            <w:szCs w:val="18"/>
            <w:lang w:val="uk-UA"/>
          </w:rPr>
          <w:t>kinderopvang@berendbotje.nl</w:t>
        </w:r>
      </w:hyperlink>
      <w:r w:rsidRPr="00AE40F7">
        <w:rPr>
          <w:sz w:val="18"/>
          <w:szCs w:val="18"/>
          <w:lang w:val="uk-UA"/>
        </w:rPr>
        <w:tab/>
      </w:r>
      <w:r w:rsidRPr="00AE40F7">
        <w:rPr>
          <w:sz w:val="18"/>
          <w:szCs w:val="18"/>
          <w:lang w:val="uk-UA"/>
        </w:rPr>
        <w:tab/>
        <w:t>088-2337000</w:t>
      </w:r>
      <w:r w:rsidR="002E5B66" w:rsidRPr="00AE40F7">
        <w:rPr>
          <w:sz w:val="18"/>
          <w:szCs w:val="18"/>
          <w:lang w:val="uk-UA"/>
        </w:rPr>
        <w:t xml:space="preserve"> </w:t>
      </w:r>
    </w:p>
    <w:p w14:paraId="146BB5E5" w14:textId="7687A9DB" w:rsidR="002E5B66" w:rsidRPr="00AE40F7" w:rsidRDefault="002E5B66" w:rsidP="002E5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  <w:lang w:val="uk-UA"/>
        </w:rPr>
      </w:pPr>
    </w:p>
    <w:p w14:paraId="37EF3443" w14:textId="5A7FC601" w:rsidR="002E5B66" w:rsidRPr="00AE40F7" w:rsidRDefault="00BB3268" w:rsidP="002E5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  <w:lang w:val="uk-UA"/>
        </w:rPr>
      </w:pPr>
      <w:r w:rsidRPr="00AE40F7">
        <w:rPr>
          <w:b/>
          <w:sz w:val="18"/>
          <w:szCs w:val="18"/>
          <w:lang w:val="uk-UA"/>
        </w:rPr>
        <w:t>Муніципалітет</w:t>
      </w:r>
      <w:r w:rsidR="002E5B66" w:rsidRPr="00AE40F7">
        <w:rPr>
          <w:b/>
          <w:sz w:val="18"/>
          <w:szCs w:val="18"/>
          <w:lang w:val="uk-UA"/>
        </w:rPr>
        <w:t xml:space="preserve"> </w:t>
      </w:r>
      <w:r w:rsidRPr="00AE40F7">
        <w:rPr>
          <w:b/>
          <w:sz w:val="18"/>
          <w:szCs w:val="18"/>
          <w:lang w:val="uk-UA"/>
        </w:rPr>
        <w:t>Стеде-Брук</w:t>
      </w:r>
      <w:r w:rsidR="002E5B66" w:rsidRPr="00AE40F7">
        <w:rPr>
          <w:b/>
          <w:sz w:val="18"/>
          <w:szCs w:val="18"/>
          <w:lang w:val="uk-UA"/>
        </w:rPr>
        <w:t xml:space="preserve"> </w:t>
      </w:r>
      <w:r w:rsidRPr="00AE40F7">
        <w:rPr>
          <w:b/>
          <w:sz w:val="18"/>
          <w:szCs w:val="18"/>
          <w:lang w:val="uk-UA"/>
        </w:rPr>
        <w:t>(</w:t>
      </w:r>
      <w:r w:rsidR="00A53673" w:rsidRPr="00AE40F7">
        <w:rPr>
          <w:b/>
          <w:sz w:val="18"/>
          <w:szCs w:val="18"/>
          <w:lang w:val="uk-UA"/>
        </w:rPr>
        <w:t>Stede</w:t>
      </w:r>
      <w:r w:rsidR="002E5B66" w:rsidRPr="00AE40F7">
        <w:rPr>
          <w:b/>
          <w:sz w:val="18"/>
          <w:szCs w:val="18"/>
          <w:lang w:val="uk-UA"/>
        </w:rPr>
        <w:t xml:space="preserve"> </w:t>
      </w:r>
      <w:r w:rsidR="00A53673" w:rsidRPr="00AE40F7">
        <w:rPr>
          <w:b/>
          <w:sz w:val="18"/>
          <w:szCs w:val="18"/>
          <w:lang w:val="uk-UA"/>
        </w:rPr>
        <w:t>Broec</w:t>
      </w:r>
      <w:r w:rsidRPr="00AE40F7">
        <w:rPr>
          <w:b/>
          <w:sz w:val="18"/>
          <w:szCs w:val="18"/>
          <w:lang w:val="uk-UA"/>
        </w:rPr>
        <w:t>)</w:t>
      </w:r>
      <w:r w:rsidR="002E5B66" w:rsidRPr="00AE40F7">
        <w:rPr>
          <w:b/>
          <w:sz w:val="18"/>
          <w:szCs w:val="18"/>
          <w:lang w:val="uk-UA"/>
        </w:rPr>
        <w:t>:</w:t>
      </w:r>
    </w:p>
    <w:p w14:paraId="7332AB7A" w14:textId="7622412E" w:rsidR="002E5B66" w:rsidRPr="00AE40F7" w:rsidRDefault="00A53673" w:rsidP="002E5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uk-UA"/>
        </w:rPr>
      </w:pPr>
      <w:r w:rsidRPr="00AE40F7">
        <w:rPr>
          <w:sz w:val="18"/>
          <w:szCs w:val="18"/>
          <w:lang w:val="uk-UA"/>
        </w:rPr>
        <w:t>Kinderopvang</w:t>
      </w:r>
      <w:r w:rsidR="002E5B66" w:rsidRPr="00AE40F7">
        <w:rPr>
          <w:sz w:val="18"/>
          <w:szCs w:val="18"/>
          <w:lang w:val="uk-UA"/>
        </w:rPr>
        <w:t xml:space="preserve"> </w:t>
      </w:r>
      <w:r w:rsidRPr="00AE40F7">
        <w:rPr>
          <w:sz w:val="18"/>
          <w:szCs w:val="18"/>
          <w:lang w:val="uk-UA"/>
        </w:rPr>
        <w:t>Berend</w:t>
      </w:r>
      <w:r w:rsidR="002E5B66" w:rsidRPr="00AE40F7">
        <w:rPr>
          <w:sz w:val="18"/>
          <w:szCs w:val="18"/>
          <w:lang w:val="uk-UA"/>
        </w:rPr>
        <w:t xml:space="preserve"> </w:t>
      </w:r>
      <w:r w:rsidRPr="00AE40F7">
        <w:rPr>
          <w:sz w:val="18"/>
          <w:szCs w:val="18"/>
          <w:lang w:val="uk-UA"/>
        </w:rPr>
        <w:t>Botje</w:t>
      </w:r>
      <w:r w:rsidRPr="00AE40F7">
        <w:rPr>
          <w:sz w:val="18"/>
          <w:szCs w:val="18"/>
          <w:lang w:val="uk-UA"/>
        </w:rPr>
        <w:tab/>
      </w:r>
      <w:r w:rsidRPr="00AE40F7">
        <w:rPr>
          <w:sz w:val="18"/>
          <w:szCs w:val="18"/>
          <w:lang w:val="uk-UA"/>
        </w:rPr>
        <w:tab/>
      </w:r>
      <w:hyperlink r:id="rId16" w:history="1">
        <w:r w:rsidRPr="00AE40F7">
          <w:rPr>
            <w:rStyle w:val="Hyperlink"/>
            <w:sz w:val="18"/>
            <w:szCs w:val="18"/>
            <w:lang w:val="uk-UA"/>
          </w:rPr>
          <w:t>kinderopvang@berendbotje.nl</w:t>
        </w:r>
      </w:hyperlink>
      <w:r w:rsidRPr="00AE40F7">
        <w:rPr>
          <w:sz w:val="18"/>
          <w:szCs w:val="18"/>
          <w:lang w:val="uk-UA"/>
        </w:rPr>
        <w:tab/>
      </w:r>
      <w:r w:rsidRPr="00AE40F7">
        <w:rPr>
          <w:sz w:val="18"/>
          <w:szCs w:val="18"/>
          <w:lang w:val="uk-UA"/>
        </w:rPr>
        <w:tab/>
        <w:t>088-2337000</w:t>
      </w:r>
      <w:r w:rsidR="002E5B66" w:rsidRPr="00AE40F7">
        <w:rPr>
          <w:sz w:val="18"/>
          <w:szCs w:val="18"/>
          <w:lang w:val="uk-UA"/>
        </w:rPr>
        <w:t xml:space="preserve"> </w:t>
      </w:r>
    </w:p>
    <w:p w14:paraId="388069D2" w14:textId="389B6525" w:rsidR="002E5B66" w:rsidRPr="00AE40F7" w:rsidRDefault="00A53673" w:rsidP="002E5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uk-UA"/>
        </w:rPr>
      </w:pPr>
      <w:r w:rsidRPr="00AE40F7">
        <w:rPr>
          <w:sz w:val="18"/>
          <w:szCs w:val="18"/>
          <w:lang w:val="uk-UA"/>
        </w:rPr>
        <w:t>Kappio</w:t>
      </w:r>
      <w:r w:rsidR="002E5B66" w:rsidRPr="00AE40F7">
        <w:rPr>
          <w:sz w:val="18"/>
          <w:szCs w:val="18"/>
          <w:lang w:val="uk-UA"/>
        </w:rPr>
        <w:t xml:space="preserve"> </w:t>
      </w:r>
      <w:r w:rsidRPr="00AE40F7">
        <w:rPr>
          <w:sz w:val="18"/>
          <w:szCs w:val="18"/>
          <w:lang w:val="uk-UA"/>
        </w:rPr>
        <w:t>Kinderopvang</w:t>
      </w:r>
      <w:r w:rsidRPr="00AE40F7">
        <w:rPr>
          <w:sz w:val="18"/>
          <w:szCs w:val="18"/>
          <w:lang w:val="uk-UA"/>
        </w:rPr>
        <w:tab/>
      </w:r>
      <w:r w:rsidRPr="00AE40F7">
        <w:rPr>
          <w:sz w:val="18"/>
          <w:szCs w:val="18"/>
          <w:lang w:val="uk-UA"/>
        </w:rPr>
        <w:tab/>
      </w:r>
      <w:r w:rsidRPr="00AE40F7">
        <w:rPr>
          <w:sz w:val="18"/>
          <w:szCs w:val="18"/>
          <w:lang w:val="uk-UA"/>
        </w:rPr>
        <w:tab/>
      </w:r>
      <w:hyperlink r:id="rId17" w:history="1">
        <w:r w:rsidRPr="00AE40F7">
          <w:rPr>
            <w:rStyle w:val="Hyperlink"/>
            <w:sz w:val="18"/>
            <w:szCs w:val="18"/>
            <w:lang w:val="uk-UA"/>
          </w:rPr>
          <w:t>info@kappio.nl</w:t>
        </w:r>
      </w:hyperlink>
      <w:r w:rsidRPr="00AE40F7">
        <w:rPr>
          <w:sz w:val="18"/>
          <w:szCs w:val="18"/>
          <w:lang w:val="uk-UA"/>
        </w:rPr>
        <w:tab/>
      </w:r>
      <w:r w:rsidRPr="00AE40F7">
        <w:rPr>
          <w:sz w:val="18"/>
          <w:szCs w:val="18"/>
          <w:lang w:val="uk-UA"/>
        </w:rPr>
        <w:tab/>
      </w:r>
      <w:r w:rsidRPr="00AE40F7">
        <w:rPr>
          <w:sz w:val="18"/>
          <w:szCs w:val="18"/>
          <w:lang w:val="uk-UA"/>
        </w:rPr>
        <w:tab/>
      </w:r>
      <w:r w:rsidRPr="00AE40F7">
        <w:rPr>
          <w:sz w:val="18"/>
          <w:szCs w:val="18"/>
          <w:lang w:val="uk-UA"/>
        </w:rPr>
        <w:tab/>
        <w:t>0223-534797</w:t>
      </w:r>
      <w:r w:rsidR="002E5B66" w:rsidRPr="00AE40F7">
        <w:rPr>
          <w:sz w:val="18"/>
          <w:szCs w:val="18"/>
          <w:lang w:val="uk-UA"/>
        </w:rPr>
        <w:t xml:space="preserve"> </w:t>
      </w:r>
    </w:p>
    <w:p w14:paraId="17A7287A" w14:textId="17A1E2A4" w:rsidR="002E5B66" w:rsidRPr="00AE40F7" w:rsidRDefault="002E5B66" w:rsidP="002E5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uk-UA"/>
        </w:rPr>
      </w:pPr>
    </w:p>
    <w:p w14:paraId="29399555" w14:textId="112114B1" w:rsidR="002E5B66" w:rsidRPr="00AE40F7" w:rsidRDefault="00BB3268" w:rsidP="002E5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  <w:lang w:val="uk-UA"/>
        </w:rPr>
      </w:pPr>
      <w:r w:rsidRPr="00AE40F7">
        <w:rPr>
          <w:b/>
          <w:sz w:val="18"/>
          <w:szCs w:val="18"/>
          <w:lang w:val="uk-UA"/>
        </w:rPr>
        <w:t>Муніципалітет</w:t>
      </w:r>
      <w:r w:rsidR="002E5B66" w:rsidRPr="00AE40F7">
        <w:rPr>
          <w:b/>
          <w:bCs/>
          <w:sz w:val="18"/>
          <w:szCs w:val="18"/>
          <w:lang w:val="uk-UA"/>
        </w:rPr>
        <w:t xml:space="preserve"> </w:t>
      </w:r>
      <w:r w:rsidR="00DF05B9" w:rsidRPr="00AE40F7">
        <w:rPr>
          <w:b/>
          <w:bCs/>
          <w:sz w:val="18"/>
          <w:szCs w:val="18"/>
          <w:lang w:val="uk-UA"/>
        </w:rPr>
        <w:t xml:space="preserve">Енкхейзен </w:t>
      </w:r>
      <w:r w:rsidRPr="00AE40F7">
        <w:rPr>
          <w:b/>
          <w:bCs/>
          <w:sz w:val="18"/>
          <w:szCs w:val="18"/>
          <w:lang w:val="uk-UA"/>
        </w:rPr>
        <w:t>(</w:t>
      </w:r>
      <w:r w:rsidR="00A53673" w:rsidRPr="00AE40F7">
        <w:rPr>
          <w:b/>
          <w:bCs/>
          <w:sz w:val="18"/>
          <w:szCs w:val="18"/>
          <w:lang w:val="uk-UA"/>
        </w:rPr>
        <w:t>Enkhuizen</w:t>
      </w:r>
      <w:r w:rsidRPr="00AE40F7">
        <w:rPr>
          <w:b/>
          <w:sz w:val="18"/>
          <w:szCs w:val="18"/>
          <w:lang w:val="uk-UA"/>
        </w:rPr>
        <w:t>)</w:t>
      </w:r>
      <w:r w:rsidR="002E5B66" w:rsidRPr="00AE40F7">
        <w:rPr>
          <w:b/>
          <w:sz w:val="18"/>
          <w:szCs w:val="18"/>
          <w:lang w:val="uk-UA"/>
        </w:rPr>
        <w:t>:</w:t>
      </w:r>
    </w:p>
    <w:p w14:paraId="03CB80D1" w14:textId="5F024E9A" w:rsidR="002E5B66" w:rsidRPr="00AE40F7" w:rsidRDefault="00A53673" w:rsidP="002E5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uk-UA"/>
        </w:rPr>
      </w:pPr>
      <w:r w:rsidRPr="00AE40F7">
        <w:rPr>
          <w:sz w:val="18"/>
          <w:szCs w:val="18"/>
          <w:lang w:val="uk-UA"/>
        </w:rPr>
        <w:t>Kinderopvang</w:t>
      </w:r>
      <w:r w:rsidR="002E5B66" w:rsidRPr="00AE40F7">
        <w:rPr>
          <w:sz w:val="18"/>
          <w:szCs w:val="18"/>
          <w:lang w:val="uk-UA"/>
        </w:rPr>
        <w:t xml:space="preserve"> </w:t>
      </w:r>
      <w:r w:rsidRPr="00AE40F7">
        <w:rPr>
          <w:sz w:val="18"/>
          <w:szCs w:val="18"/>
          <w:lang w:val="uk-UA"/>
        </w:rPr>
        <w:t>Berend</w:t>
      </w:r>
      <w:r w:rsidR="002E5B66" w:rsidRPr="00AE40F7">
        <w:rPr>
          <w:sz w:val="18"/>
          <w:szCs w:val="18"/>
          <w:lang w:val="uk-UA"/>
        </w:rPr>
        <w:t xml:space="preserve"> </w:t>
      </w:r>
      <w:r w:rsidRPr="00AE40F7">
        <w:rPr>
          <w:sz w:val="18"/>
          <w:szCs w:val="18"/>
          <w:lang w:val="uk-UA"/>
        </w:rPr>
        <w:t>Botje</w:t>
      </w:r>
      <w:r w:rsidRPr="00AE40F7">
        <w:rPr>
          <w:sz w:val="18"/>
          <w:szCs w:val="18"/>
          <w:lang w:val="uk-UA"/>
        </w:rPr>
        <w:tab/>
      </w:r>
      <w:r w:rsidRPr="00AE40F7">
        <w:rPr>
          <w:sz w:val="18"/>
          <w:szCs w:val="18"/>
          <w:lang w:val="uk-UA"/>
        </w:rPr>
        <w:tab/>
      </w:r>
      <w:hyperlink r:id="rId18" w:history="1">
        <w:r w:rsidRPr="00AE40F7">
          <w:rPr>
            <w:rStyle w:val="Hyperlink"/>
            <w:sz w:val="18"/>
            <w:szCs w:val="18"/>
            <w:lang w:val="uk-UA"/>
          </w:rPr>
          <w:t>kinderopvang@berendbotje.nl</w:t>
        </w:r>
      </w:hyperlink>
      <w:r w:rsidRPr="00AE40F7">
        <w:rPr>
          <w:sz w:val="18"/>
          <w:szCs w:val="18"/>
          <w:lang w:val="uk-UA"/>
        </w:rPr>
        <w:tab/>
      </w:r>
      <w:r w:rsidRPr="00AE40F7">
        <w:rPr>
          <w:sz w:val="18"/>
          <w:szCs w:val="18"/>
          <w:lang w:val="uk-UA"/>
        </w:rPr>
        <w:tab/>
        <w:t>088-2337000</w:t>
      </w:r>
      <w:r w:rsidR="002E5B66" w:rsidRPr="00AE40F7">
        <w:rPr>
          <w:sz w:val="18"/>
          <w:szCs w:val="18"/>
          <w:lang w:val="uk-UA"/>
        </w:rPr>
        <w:t xml:space="preserve"> </w:t>
      </w:r>
    </w:p>
    <w:p w14:paraId="3D13BB96" w14:textId="471C6013" w:rsidR="002E5B66" w:rsidRPr="00AE40F7" w:rsidRDefault="00A53673" w:rsidP="002E5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uk-UA"/>
        </w:rPr>
      </w:pPr>
      <w:r w:rsidRPr="00AE40F7">
        <w:rPr>
          <w:sz w:val="18"/>
          <w:szCs w:val="18"/>
          <w:lang w:val="uk-UA"/>
        </w:rPr>
        <w:t>Kappio</w:t>
      </w:r>
      <w:r w:rsidR="002E5B66" w:rsidRPr="00AE40F7">
        <w:rPr>
          <w:sz w:val="18"/>
          <w:szCs w:val="18"/>
          <w:lang w:val="uk-UA"/>
        </w:rPr>
        <w:t xml:space="preserve"> </w:t>
      </w:r>
      <w:r w:rsidRPr="00AE40F7">
        <w:rPr>
          <w:sz w:val="18"/>
          <w:szCs w:val="18"/>
          <w:lang w:val="uk-UA"/>
        </w:rPr>
        <w:t>Kinderopvang</w:t>
      </w:r>
      <w:r w:rsidRPr="00AE40F7">
        <w:rPr>
          <w:sz w:val="18"/>
          <w:szCs w:val="18"/>
          <w:lang w:val="uk-UA"/>
        </w:rPr>
        <w:tab/>
      </w:r>
      <w:r w:rsidRPr="00AE40F7">
        <w:rPr>
          <w:sz w:val="18"/>
          <w:szCs w:val="18"/>
          <w:lang w:val="uk-UA"/>
        </w:rPr>
        <w:tab/>
      </w:r>
      <w:r w:rsidRPr="00AE40F7">
        <w:rPr>
          <w:sz w:val="18"/>
          <w:szCs w:val="18"/>
          <w:lang w:val="uk-UA"/>
        </w:rPr>
        <w:tab/>
      </w:r>
      <w:hyperlink r:id="rId19" w:history="1">
        <w:r w:rsidRPr="00AE40F7">
          <w:rPr>
            <w:rStyle w:val="Hyperlink"/>
            <w:sz w:val="18"/>
            <w:szCs w:val="18"/>
            <w:lang w:val="uk-UA"/>
          </w:rPr>
          <w:t>info@kappio.nl</w:t>
        </w:r>
      </w:hyperlink>
      <w:r w:rsidRPr="00AE40F7">
        <w:rPr>
          <w:sz w:val="18"/>
          <w:szCs w:val="18"/>
          <w:lang w:val="uk-UA"/>
        </w:rPr>
        <w:tab/>
      </w:r>
      <w:r w:rsidRPr="00AE40F7">
        <w:rPr>
          <w:sz w:val="18"/>
          <w:szCs w:val="18"/>
          <w:lang w:val="uk-UA"/>
        </w:rPr>
        <w:tab/>
      </w:r>
      <w:r w:rsidRPr="00AE40F7">
        <w:rPr>
          <w:sz w:val="18"/>
          <w:szCs w:val="18"/>
          <w:lang w:val="uk-UA"/>
        </w:rPr>
        <w:tab/>
      </w:r>
      <w:r w:rsidRPr="00AE40F7">
        <w:rPr>
          <w:sz w:val="18"/>
          <w:szCs w:val="18"/>
          <w:lang w:val="uk-UA"/>
        </w:rPr>
        <w:tab/>
        <w:t>0223-534797</w:t>
      </w:r>
      <w:r w:rsidR="002E5B66" w:rsidRPr="00AE40F7">
        <w:rPr>
          <w:sz w:val="18"/>
          <w:szCs w:val="18"/>
          <w:lang w:val="uk-UA"/>
        </w:rPr>
        <w:t xml:space="preserve"> </w:t>
      </w:r>
    </w:p>
    <w:p w14:paraId="41A8D1E5" w14:textId="2C761470" w:rsidR="002E5B66" w:rsidRPr="00AE40F7" w:rsidRDefault="00A53673" w:rsidP="002E5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uk-UA"/>
        </w:rPr>
      </w:pPr>
      <w:r w:rsidRPr="00AE40F7">
        <w:rPr>
          <w:sz w:val="18"/>
          <w:szCs w:val="18"/>
          <w:lang w:val="uk-UA"/>
        </w:rPr>
        <w:tab/>
      </w:r>
      <w:r w:rsidRPr="00AE40F7">
        <w:rPr>
          <w:sz w:val="18"/>
          <w:szCs w:val="18"/>
          <w:lang w:val="uk-UA"/>
        </w:rPr>
        <w:tab/>
      </w:r>
      <w:r w:rsidRPr="00AE40F7">
        <w:rPr>
          <w:sz w:val="18"/>
          <w:szCs w:val="18"/>
          <w:lang w:val="uk-UA"/>
        </w:rPr>
        <w:tab/>
      </w:r>
      <w:r w:rsidRPr="00AE40F7">
        <w:rPr>
          <w:sz w:val="18"/>
          <w:szCs w:val="18"/>
          <w:lang w:val="uk-UA"/>
        </w:rPr>
        <w:tab/>
      </w:r>
      <w:r w:rsidRPr="00AE40F7">
        <w:rPr>
          <w:sz w:val="18"/>
          <w:szCs w:val="18"/>
          <w:lang w:val="uk-UA"/>
        </w:rPr>
        <w:tab/>
      </w:r>
      <w:r w:rsidRPr="00AE40F7">
        <w:rPr>
          <w:sz w:val="18"/>
          <w:szCs w:val="18"/>
          <w:lang w:val="uk-UA"/>
        </w:rPr>
        <w:tab/>
      </w:r>
      <w:r w:rsidRPr="00AE40F7">
        <w:rPr>
          <w:sz w:val="18"/>
          <w:szCs w:val="18"/>
          <w:lang w:val="uk-UA"/>
        </w:rPr>
        <w:tab/>
      </w:r>
      <w:r w:rsidRPr="00AE40F7">
        <w:rPr>
          <w:sz w:val="18"/>
          <w:szCs w:val="18"/>
          <w:lang w:val="uk-UA"/>
        </w:rPr>
        <w:tab/>
      </w:r>
      <w:r w:rsidRPr="00AE40F7">
        <w:rPr>
          <w:sz w:val="18"/>
          <w:szCs w:val="18"/>
          <w:lang w:val="uk-UA"/>
        </w:rPr>
        <w:tab/>
      </w:r>
      <w:r w:rsidRPr="00AE40F7">
        <w:rPr>
          <w:sz w:val="18"/>
          <w:szCs w:val="18"/>
          <w:lang w:val="uk-UA"/>
        </w:rPr>
        <w:tab/>
      </w:r>
      <w:r w:rsidR="002E5B66" w:rsidRPr="00AE40F7">
        <w:rPr>
          <w:sz w:val="18"/>
          <w:szCs w:val="18"/>
          <w:lang w:val="uk-UA"/>
        </w:rPr>
        <w:t xml:space="preserve"> </w:t>
      </w:r>
    </w:p>
    <w:p w14:paraId="3A8EEF2C" w14:textId="1345C21A" w:rsidR="002E5B66" w:rsidRPr="00AE40F7" w:rsidRDefault="00BB3268" w:rsidP="002E5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  <w:lang w:val="uk-UA"/>
        </w:rPr>
      </w:pPr>
      <w:r w:rsidRPr="00AE40F7">
        <w:rPr>
          <w:b/>
          <w:sz w:val="18"/>
          <w:szCs w:val="18"/>
          <w:lang w:val="uk-UA"/>
        </w:rPr>
        <w:t>Муніципалітет</w:t>
      </w:r>
      <w:r w:rsidR="002E5B66" w:rsidRPr="00AE40F7">
        <w:rPr>
          <w:b/>
          <w:sz w:val="18"/>
          <w:szCs w:val="18"/>
          <w:lang w:val="uk-UA"/>
        </w:rPr>
        <w:t xml:space="preserve"> </w:t>
      </w:r>
      <w:r w:rsidR="00AE40F7" w:rsidRPr="00AE40F7">
        <w:rPr>
          <w:b/>
          <w:sz w:val="18"/>
          <w:szCs w:val="18"/>
          <w:lang w:val="uk-UA"/>
        </w:rPr>
        <w:t xml:space="preserve">Дрехтерланд </w:t>
      </w:r>
      <w:r w:rsidRPr="00AE40F7">
        <w:rPr>
          <w:b/>
          <w:sz w:val="18"/>
          <w:szCs w:val="18"/>
          <w:lang w:val="uk-UA"/>
        </w:rPr>
        <w:t>(</w:t>
      </w:r>
      <w:r w:rsidR="00A53673" w:rsidRPr="00AE40F7">
        <w:rPr>
          <w:b/>
          <w:sz w:val="18"/>
          <w:szCs w:val="18"/>
          <w:lang w:val="uk-UA"/>
        </w:rPr>
        <w:t>Drechterland</w:t>
      </w:r>
      <w:r w:rsidRPr="00AE40F7">
        <w:rPr>
          <w:b/>
          <w:sz w:val="18"/>
          <w:szCs w:val="18"/>
          <w:lang w:val="uk-UA"/>
        </w:rPr>
        <w:t>)</w:t>
      </w:r>
      <w:r w:rsidR="002E5B66" w:rsidRPr="00AE40F7">
        <w:rPr>
          <w:b/>
          <w:sz w:val="18"/>
          <w:szCs w:val="18"/>
          <w:lang w:val="uk-UA"/>
        </w:rPr>
        <w:t>:</w:t>
      </w:r>
    </w:p>
    <w:p w14:paraId="785A7079" w14:textId="65F56572" w:rsidR="002E5B66" w:rsidRPr="00AE40F7" w:rsidRDefault="00A53673" w:rsidP="002E5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uk-UA"/>
        </w:rPr>
      </w:pPr>
      <w:r w:rsidRPr="00AE40F7">
        <w:rPr>
          <w:sz w:val="18"/>
          <w:szCs w:val="18"/>
          <w:lang w:val="uk-UA"/>
        </w:rPr>
        <w:t>Kinderopvang</w:t>
      </w:r>
      <w:r w:rsidR="002E5B66" w:rsidRPr="00AE40F7">
        <w:rPr>
          <w:sz w:val="18"/>
          <w:szCs w:val="18"/>
          <w:lang w:val="uk-UA"/>
        </w:rPr>
        <w:t xml:space="preserve"> </w:t>
      </w:r>
      <w:r w:rsidRPr="00AE40F7">
        <w:rPr>
          <w:sz w:val="18"/>
          <w:szCs w:val="18"/>
          <w:lang w:val="uk-UA"/>
        </w:rPr>
        <w:t>Berend</w:t>
      </w:r>
      <w:r w:rsidR="002E5B66" w:rsidRPr="00AE40F7">
        <w:rPr>
          <w:sz w:val="18"/>
          <w:szCs w:val="18"/>
          <w:lang w:val="uk-UA"/>
        </w:rPr>
        <w:t xml:space="preserve"> </w:t>
      </w:r>
      <w:r w:rsidRPr="00AE40F7">
        <w:rPr>
          <w:sz w:val="18"/>
          <w:szCs w:val="18"/>
          <w:lang w:val="uk-UA"/>
        </w:rPr>
        <w:t>Botje</w:t>
      </w:r>
      <w:r w:rsidRPr="00AE40F7">
        <w:rPr>
          <w:sz w:val="18"/>
          <w:szCs w:val="18"/>
          <w:lang w:val="uk-UA"/>
        </w:rPr>
        <w:tab/>
      </w:r>
      <w:r w:rsidRPr="00AE40F7">
        <w:rPr>
          <w:sz w:val="18"/>
          <w:szCs w:val="18"/>
          <w:lang w:val="uk-UA"/>
        </w:rPr>
        <w:tab/>
      </w:r>
      <w:hyperlink r:id="rId20" w:history="1">
        <w:r w:rsidRPr="00AE40F7">
          <w:rPr>
            <w:rStyle w:val="Hyperlink"/>
            <w:sz w:val="18"/>
            <w:szCs w:val="18"/>
            <w:lang w:val="uk-UA"/>
          </w:rPr>
          <w:t>kinderopvang@berendbotje.nl</w:t>
        </w:r>
      </w:hyperlink>
      <w:r w:rsidRPr="00AE40F7">
        <w:rPr>
          <w:sz w:val="18"/>
          <w:szCs w:val="18"/>
          <w:lang w:val="uk-UA"/>
        </w:rPr>
        <w:tab/>
      </w:r>
      <w:r w:rsidRPr="00AE40F7">
        <w:rPr>
          <w:sz w:val="18"/>
          <w:szCs w:val="18"/>
          <w:lang w:val="uk-UA"/>
        </w:rPr>
        <w:tab/>
        <w:t>088-2337000</w:t>
      </w:r>
      <w:r w:rsidR="002E5B66" w:rsidRPr="00AE40F7">
        <w:rPr>
          <w:sz w:val="18"/>
          <w:szCs w:val="18"/>
          <w:lang w:val="uk-UA"/>
        </w:rPr>
        <w:t xml:space="preserve"> </w:t>
      </w:r>
    </w:p>
    <w:p w14:paraId="65DB9AC3" w14:textId="099E3BA8" w:rsidR="002E5B66" w:rsidRPr="00AE40F7" w:rsidRDefault="00A53673" w:rsidP="002E5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uk-UA"/>
        </w:rPr>
      </w:pPr>
      <w:r w:rsidRPr="00AE40F7">
        <w:rPr>
          <w:sz w:val="18"/>
          <w:szCs w:val="18"/>
          <w:lang w:val="uk-UA"/>
        </w:rPr>
        <w:t>Kappio</w:t>
      </w:r>
      <w:r w:rsidR="002E5B66" w:rsidRPr="00AE40F7">
        <w:rPr>
          <w:sz w:val="18"/>
          <w:szCs w:val="18"/>
          <w:lang w:val="uk-UA"/>
        </w:rPr>
        <w:t xml:space="preserve"> </w:t>
      </w:r>
      <w:r w:rsidRPr="00AE40F7">
        <w:rPr>
          <w:sz w:val="18"/>
          <w:szCs w:val="18"/>
          <w:lang w:val="uk-UA"/>
        </w:rPr>
        <w:t>Kinderopvang</w:t>
      </w:r>
      <w:r w:rsidRPr="00AE40F7">
        <w:rPr>
          <w:sz w:val="18"/>
          <w:szCs w:val="18"/>
          <w:lang w:val="uk-UA"/>
        </w:rPr>
        <w:tab/>
      </w:r>
      <w:r w:rsidRPr="00AE40F7">
        <w:rPr>
          <w:sz w:val="18"/>
          <w:szCs w:val="18"/>
          <w:lang w:val="uk-UA"/>
        </w:rPr>
        <w:tab/>
      </w:r>
      <w:r w:rsidRPr="00AE40F7">
        <w:rPr>
          <w:sz w:val="18"/>
          <w:szCs w:val="18"/>
          <w:lang w:val="uk-UA"/>
        </w:rPr>
        <w:tab/>
      </w:r>
      <w:hyperlink r:id="rId21" w:history="1">
        <w:r w:rsidRPr="00AE40F7">
          <w:rPr>
            <w:rStyle w:val="Hyperlink"/>
            <w:sz w:val="18"/>
            <w:szCs w:val="18"/>
            <w:lang w:val="uk-UA"/>
          </w:rPr>
          <w:t>info@kappio.nl</w:t>
        </w:r>
      </w:hyperlink>
      <w:r w:rsidRPr="00AE40F7">
        <w:rPr>
          <w:sz w:val="18"/>
          <w:szCs w:val="18"/>
          <w:lang w:val="uk-UA"/>
        </w:rPr>
        <w:tab/>
      </w:r>
      <w:r w:rsidRPr="00AE40F7">
        <w:rPr>
          <w:sz w:val="18"/>
          <w:szCs w:val="18"/>
          <w:lang w:val="uk-UA"/>
        </w:rPr>
        <w:tab/>
      </w:r>
      <w:r w:rsidRPr="00AE40F7">
        <w:rPr>
          <w:sz w:val="18"/>
          <w:szCs w:val="18"/>
          <w:lang w:val="uk-UA"/>
        </w:rPr>
        <w:tab/>
      </w:r>
      <w:r w:rsidRPr="00AE40F7">
        <w:rPr>
          <w:sz w:val="18"/>
          <w:szCs w:val="18"/>
          <w:lang w:val="uk-UA"/>
        </w:rPr>
        <w:tab/>
        <w:t>0223-534797</w:t>
      </w:r>
      <w:r w:rsidRPr="00AE40F7">
        <w:rPr>
          <w:sz w:val="18"/>
          <w:szCs w:val="18"/>
          <w:lang w:val="uk-UA"/>
        </w:rPr>
        <w:tab/>
      </w:r>
      <w:r w:rsidRPr="00AE40F7">
        <w:rPr>
          <w:sz w:val="18"/>
          <w:szCs w:val="18"/>
          <w:lang w:val="uk-UA"/>
        </w:rPr>
        <w:tab/>
      </w:r>
      <w:r w:rsidRPr="00AE40F7">
        <w:rPr>
          <w:sz w:val="18"/>
          <w:szCs w:val="18"/>
          <w:lang w:val="uk-UA"/>
        </w:rPr>
        <w:tab/>
      </w:r>
      <w:r w:rsidRPr="00AE40F7">
        <w:rPr>
          <w:sz w:val="18"/>
          <w:szCs w:val="18"/>
          <w:lang w:val="uk-UA"/>
        </w:rPr>
        <w:tab/>
      </w:r>
      <w:r w:rsidRPr="00AE40F7">
        <w:rPr>
          <w:sz w:val="18"/>
          <w:szCs w:val="18"/>
          <w:lang w:val="uk-UA"/>
        </w:rPr>
        <w:tab/>
      </w:r>
      <w:r w:rsidRPr="00AE40F7">
        <w:rPr>
          <w:sz w:val="18"/>
          <w:szCs w:val="18"/>
          <w:lang w:val="uk-UA"/>
        </w:rPr>
        <w:tab/>
      </w:r>
      <w:r w:rsidRPr="00AE40F7">
        <w:rPr>
          <w:sz w:val="18"/>
          <w:szCs w:val="18"/>
          <w:lang w:val="uk-UA"/>
        </w:rPr>
        <w:tab/>
      </w:r>
      <w:r w:rsidR="002E5B66" w:rsidRPr="00AE40F7">
        <w:rPr>
          <w:sz w:val="18"/>
          <w:szCs w:val="18"/>
          <w:lang w:val="uk-UA"/>
        </w:rPr>
        <w:t xml:space="preserve"> </w:t>
      </w:r>
    </w:p>
    <w:p w14:paraId="2652FCF4" w14:textId="74196C38" w:rsidR="002E5B66" w:rsidRPr="00AE40F7" w:rsidRDefault="00BB3268" w:rsidP="002E5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  <w:lang w:val="uk-UA"/>
        </w:rPr>
      </w:pPr>
      <w:r w:rsidRPr="00AE40F7">
        <w:rPr>
          <w:b/>
          <w:sz w:val="18"/>
          <w:szCs w:val="18"/>
          <w:lang w:val="uk-UA"/>
        </w:rPr>
        <w:t>Муніципалітет</w:t>
      </w:r>
      <w:r w:rsidR="002E5B66" w:rsidRPr="00AE40F7">
        <w:rPr>
          <w:b/>
          <w:sz w:val="18"/>
          <w:szCs w:val="18"/>
          <w:lang w:val="uk-UA"/>
        </w:rPr>
        <w:t xml:space="preserve"> </w:t>
      </w:r>
      <w:r w:rsidR="00AE40F7" w:rsidRPr="00AE40F7">
        <w:rPr>
          <w:b/>
          <w:sz w:val="18"/>
          <w:szCs w:val="18"/>
          <w:lang w:val="uk-UA"/>
        </w:rPr>
        <w:t xml:space="preserve">Медемблік </w:t>
      </w:r>
      <w:r w:rsidRPr="00AE40F7">
        <w:rPr>
          <w:b/>
          <w:sz w:val="18"/>
          <w:szCs w:val="18"/>
          <w:lang w:val="uk-UA"/>
        </w:rPr>
        <w:t>(</w:t>
      </w:r>
      <w:r w:rsidR="00A53673" w:rsidRPr="00AE40F7">
        <w:rPr>
          <w:b/>
          <w:sz w:val="18"/>
          <w:szCs w:val="18"/>
          <w:lang w:val="uk-UA"/>
        </w:rPr>
        <w:t>Medemblik</w:t>
      </w:r>
      <w:r w:rsidRPr="00AE40F7">
        <w:rPr>
          <w:b/>
          <w:sz w:val="18"/>
          <w:szCs w:val="18"/>
          <w:lang w:val="uk-UA"/>
        </w:rPr>
        <w:t>)</w:t>
      </w:r>
      <w:r w:rsidR="002E5B66" w:rsidRPr="00AE40F7">
        <w:rPr>
          <w:b/>
          <w:sz w:val="18"/>
          <w:szCs w:val="18"/>
          <w:lang w:val="uk-UA"/>
        </w:rPr>
        <w:t>:</w:t>
      </w:r>
    </w:p>
    <w:p w14:paraId="48E7AD3B" w14:textId="3E11D446" w:rsidR="002E5B66" w:rsidRPr="00AE40F7" w:rsidRDefault="00A53673" w:rsidP="002E5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uk-UA"/>
        </w:rPr>
      </w:pPr>
      <w:r w:rsidRPr="00AE40F7">
        <w:rPr>
          <w:sz w:val="18"/>
          <w:szCs w:val="18"/>
          <w:lang w:val="uk-UA"/>
        </w:rPr>
        <w:t>Kinderopvang</w:t>
      </w:r>
      <w:r w:rsidR="002E5B66" w:rsidRPr="00AE40F7">
        <w:rPr>
          <w:sz w:val="18"/>
          <w:szCs w:val="18"/>
          <w:lang w:val="uk-UA"/>
        </w:rPr>
        <w:t xml:space="preserve"> </w:t>
      </w:r>
      <w:r w:rsidRPr="00AE40F7">
        <w:rPr>
          <w:sz w:val="18"/>
          <w:szCs w:val="18"/>
          <w:lang w:val="uk-UA"/>
        </w:rPr>
        <w:t>Berend</w:t>
      </w:r>
      <w:r w:rsidR="002E5B66" w:rsidRPr="00AE40F7">
        <w:rPr>
          <w:sz w:val="18"/>
          <w:szCs w:val="18"/>
          <w:lang w:val="uk-UA"/>
        </w:rPr>
        <w:t xml:space="preserve"> </w:t>
      </w:r>
      <w:r w:rsidRPr="00AE40F7">
        <w:rPr>
          <w:sz w:val="18"/>
          <w:szCs w:val="18"/>
          <w:lang w:val="uk-UA"/>
        </w:rPr>
        <w:t>Botje</w:t>
      </w:r>
      <w:r w:rsidRPr="00AE40F7">
        <w:rPr>
          <w:sz w:val="18"/>
          <w:szCs w:val="18"/>
          <w:lang w:val="uk-UA"/>
        </w:rPr>
        <w:tab/>
      </w:r>
      <w:r w:rsidRPr="00AE40F7">
        <w:rPr>
          <w:sz w:val="18"/>
          <w:szCs w:val="18"/>
          <w:lang w:val="uk-UA"/>
        </w:rPr>
        <w:tab/>
      </w:r>
      <w:hyperlink r:id="rId22" w:history="1">
        <w:r w:rsidRPr="00AE40F7">
          <w:rPr>
            <w:rStyle w:val="Hyperlink"/>
            <w:sz w:val="18"/>
            <w:szCs w:val="18"/>
            <w:lang w:val="uk-UA"/>
          </w:rPr>
          <w:t>kinderopvang@berendbotje.nl</w:t>
        </w:r>
      </w:hyperlink>
      <w:r w:rsidRPr="00AE40F7">
        <w:rPr>
          <w:sz w:val="18"/>
          <w:szCs w:val="18"/>
          <w:lang w:val="uk-UA"/>
        </w:rPr>
        <w:tab/>
      </w:r>
      <w:r w:rsidRPr="00AE40F7">
        <w:rPr>
          <w:sz w:val="18"/>
          <w:szCs w:val="18"/>
          <w:lang w:val="uk-UA"/>
        </w:rPr>
        <w:tab/>
        <w:t>088-2337000</w:t>
      </w:r>
      <w:r w:rsidR="002E5B66" w:rsidRPr="00AE40F7">
        <w:rPr>
          <w:sz w:val="18"/>
          <w:szCs w:val="18"/>
          <w:lang w:val="uk-UA"/>
        </w:rPr>
        <w:t xml:space="preserve"> </w:t>
      </w:r>
    </w:p>
    <w:p w14:paraId="049F5F76" w14:textId="72E94946" w:rsidR="002E5B66" w:rsidRPr="00AE40F7" w:rsidRDefault="00A53673" w:rsidP="002E5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uk-UA"/>
        </w:rPr>
      </w:pPr>
      <w:r w:rsidRPr="00AE40F7">
        <w:rPr>
          <w:sz w:val="18"/>
          <w:szCs w:val="18"/>
          <w:lang w:val="uk-UA"/>
        </w:rPr>
        <w:t>Kappio</w:t>
      </w:r>
      <w:r w:rsidR="002E5B66" w:rsidRPr="00AE40F7">
        <w:rPr>
          <w:sz w:val="18"/>
          <w:szCs w:val="18"/>
          <w:lang w:val="uk-UA"/>
        </w:rPr>
        <w:t xml:space="preserve"> </w:t>
      </w:r>
      <w:r w:rsidRPr="00AE40F7">
        <w:rPr>
          <w:sz w:val="18"/>
          <w:szCs w:val="18"/>
          <w:lang w:val="uk-UA"/>
        </w:rPr>
        <w:t>Kinderopvang</w:t>
      </w:r>
      <w:r w:rsidRPr="00AE40F7">
        <w:rPr>
          <w:sz w:val="18"/>
          <w:szCs w:val="18"/>
          <w:lang w:val="uk-UA"/>
        </w:rPr>
        <w:tab/>
      </w:r>
      <w:r w:rsidRPr="00AE40F7">
        <w:rPr>
          <w:sz w:val="18"/>
          <w:szCs w:val="18"/>
          <w:lang w:val="uk-UA"/>
        </w:rPr>
        <w:tab/>
      </w:r>
      <w:r w:rsidRPr="00AE40F7">
        <w:rPr>
          <w:sz w:val="18"/>
          <w:szCs w:val="18"/>
          <w:lang w:val="uk-UA"/>
        </w:rPr>
        <w:tab/>
      </w:r>
      <w:hyperlink r:id="rId23" w:history="1">
        <w:r w:rsidRPr="00AE40F7">
          <w:rPr>
            <w:rStyle w:val="Hyperlink"/>
            <w:sz w:val="18"/>
            <w:szCs w:val="18"/>
            <w:lang w:val="uk-UA"/>
          </w:rPr>
          <w:t>info@kappio.nl</w:t>
        </w:r>
      </w:hyperlink>
      <w:r w:rsidRPr="00AE40F7">
        <w:rPr>
          <w:sz w:val="18"/>
          <w:szCs w:val="18"/>
          <w:lang w:val="uk-UA"/>
        </w:rPr>
        <w:tab/>
      </w:r>
      <w:r w:rsidRPr="00AE40F7">
        <w:rPr>
          <w:sz w:val="18"/>
          <w:szCs w:val="18"/>
          <w:lang w:val="uk-UA"/>
        </w:rPr>
        <w:tab/>
      </w:r>
      <w:r w:rsidRPr="00AE40F7">
        <w:rPr>
          <w:sz w:val="18"/>
          <w:szCs w:val="18"/>
          <w:lang w:val="uk-UA"/>
        </w:rPr>
        <w:tab/>
      </w:r>
      <w:r w:rsidRPr="00AE40F7">
        <w:rPr>
          <w:sz w:val="18"/>
          <w:szCs w:val="18"/>
          <w:lang w:val="uk-UA"/>
        </w:rPr>
        <w:tab/>
        <w:t>0223-534797</w:t>
      </w:r>
      <w:r w:rsidR="002E5B66" w:rsidRPr="00AE40F7">
        <w:rPr>
          <w:sz w:val="18"/>
          <w:szCs w:val="18"/>
          <w:lang w:val="uk-UA"/>
        </w:rPr>
        <w:t xml:space="preserve"> </w:t>
      </w:r>
    </w:p>
    <w:p w14:paraId="2275B855" w14:textId="5A75F0BB" w:rsidR="002E5B66" w:rsidRPr="00AE40F7" w:rsidRDefault="00A53673" w:rsidP="002E5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uk-UA"/>
        </w:rPr>
      </w:pPr>
      <w:r w:rsidRPr="00AE40F7">
        <w:rPr>
          <w:sz w:val="18"/>
          <w:szCs w:val="18"/>
          <w:lang w:val="uk-UA"/>
        </w:rPr>
        <w:tab/>
      </w:r>
      <w:r w:rsidRPr="00AE40F7">
        <w:rPr>
          <w:sz w:val="18"/>
          <w:szCs w:val="18"/>
          <w:lang w:val="uk-UA"/>
        </w:rPr>
        <w:tab/>
      </w:r>
      <w:r w:rsidRPr="00AE40F7">
        <w:rPr>
          <w:sz w:val="18"/>
          <w:szCs w:val="18"/>
          <w:lang w:val="uk-UA"/>
        </w:rPr>
        <w:tab/>
      </w:r>
      <w:r w:rsidRPr="00AE40F7">
        <w:rPr>
          <w:sz w:val="18"/>
          <w:szCs w:val="18"/>
          <w:lang w:val="uk-UA"/>
        </w:rPr>
        <w:tab/>
      </w:r>
      <w:r w:rsidRPr="00AE40F7">
        <w:rPr>
          <w:sz w:val="18"/>
          <w:szCs w:val="18"/>
          <w:lang w:val="uk-UA"/>
        </w:rPr>
        <w:tab/>
      </w:r>
      <w:r w:rsidRPr="00AE40F7">
        <w:rPr>
          <w:sz w:val="18"/>
          <w:szCs w:val="18"/>
          <w:lang w:val="uk-UA"/>
        </w:rPr>
        <w:tab/>
      </w:r>
      <w:r w:rsidRPr="00AE40F7">
        <w:rPr>
          <w:sz w:val="18"/>
          <w:szCs w:val="18"/>
          <w:lang w:val="uk-UA"/>
        </w:rPr>
        <w:tab/>
      </w:r>
      <w:r w:rsidRPr="00AE40F7">
        <w:rPr>
          <w:sz w:val="18"/>
          <w:szCs w:val="18"/>
          <w:lang w:val="uk-UA"/>
        </w:rPr>
        <w:tab/>
      </w:r>
      <w:r w:rsidR="002E5B66" w:rsidRPr="00AE40F7">
        <w:rPr>
          <w:sz w:val="18"/>
          <w:szCs w:val="18"/>
          <w:lang w:val="uk-UA"/>
        </w:rPr>
        <w:t xml:space="preserve"> </w:t>
      </w:r>
    </w:p>
    <w:p w14:paraId="0FE87C14" w14:textId="372B3F75" w:rsidR="002E5B66" w:rsidRPr="00AE40F7" w:rsidRDefault="00A53673" w:rsidP="002E5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uk-UA"/>
        </w:rPr>
      </w:pPr>
      <w:r w:rsidRPr="00AE40F7">
        <w:rPr>
          <w:sz w:val="18"/>
          <w:szCs w:val="18"/>
          <w:lang w:val="uk-UA"/>
        </w:rPr>
        <w:tab/>
      </w:r>
      <w:r w:rsidRPr="00AE40F7">
        <w:rPr>
          <w:sz w:val="18"/>
          <w:szCs w:val="18"/>
          <w:lang w:val="uk-UA"/>
        </w:rPr>
        <w:tab/>
      </w:r>
      <w:r w:rsidRPr="00AE40F7">
        <w:rPr>
          <w:sz w:val="18"/>
          <w:szCs w:val="18"/>
          <w:lang w:val="uk-UA"/>
        </w:rPr>
        <w:tab/>
      </w:r>
      <w:r w:rsidR="002E5B66" w:rsidRPr="00AE40F7">
        <w:rPr>
          <w:sz w:val="18"/>
          <w:szCs w:val="18"/>
          <w:lang w:val="uk-UA"/>
        </w:rPr>
        <w:t xml:space="preserve"> </w:t>
      </w:r>
    </w:p>
    <w:p w14:paraId="50EAC316" w14:textId="316878A1" w:rsidR="002E5B66" w:rsidRPr="00AE40F7" w:rsidRDefault="002E5B66" w:rsidP="002E5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uk-UA"/>
        </w:rPr>
      </w:pPr>
    </w:p>
    <w:p w14:paraId="2E8175A7" w14:textId="3C04E82A" w:rsidR="002E5B66" w:rsidRPr="00AE40F7" w:rsidRDefault="00810CBF" w:rsidP="002E5B66">
      <w:pPr>
        <w:jc w:val="both"/>
        <w:rPr>
          <w:b/>
          <w:bCs/>
          <w:lang w:val="uk-UA"/>
        </w:rPr>
      </w:pPr>
      <w:r w:rsidRPr="00AE40F7">
        <w:rPr>
          <w:b/>
          <w:bCs/>
          <w:lang w:val="uk-UA"/>
        </w:rPr>
        <w:lastRenderedPageBreak/>
        <w:t>Початкова</w:t>
      </w:r>
      <w:r w:rsidR="002E5B66" w:rsidRPr="00AE40F7">
        <w:rPr>
          <w:b/>
          <w:bCs/>
          <w:lang w:val="uk-UA"/>
        </w:rPr>
        <w:t xml:space="preserve"> </w:t>
      </w:r>
      <w:r w:rsidRPr="00AE40F7">
        <w:rPr>
          <w:b/>
          <w:bCs/>
          <w:lang w:val="uk-UA"/>
        </w:rPr>
        <w:t>освіта</w:t>
      </w:r>
      <w:r w:rsidR="002E5B66" w:rsidRPr="00AE40F7">
        <w:rPr>
          <w:b/>
          <w:bCs/>
          <w:lang w:val="uk-UA"/>
        </w:rPr>
        <w:t xml:space="preserve"> </w:t>
      </w:r>
    </w:p>
    <w:p w14:paraId="7870922C" w14:textId="28C4662D" w:rsidR="002E5B66" w:rsidRPr="00AE40F7" w:rsidRDefault="00810CBF" w:rsidP="002E5B66">
      <w:pPr>
        <w:jc w:val="both"/>
        <w:rPr>
          <w:lang w:val="uk-UA"/>
        </w:rPr>
      </w:pPr>
      <w:r w:rsidRPr="00AE40F7">
        <w:rPr>
          <w:lang w:val="uk-UA"/>
        </w:rPr>
        <w:t>Цільова</w:t>
      </w:r>
      <w:r w:rsidR="002E5B66" w:rsidRPr="00AE40F7">
        <w:rPr>
          <w:lang w:val="uk-UA"/>
        </w:rPr>
        <w:t xml:space="preserve"> </w:t>
      </w:r>
      <w:r w:rsidRPr="00AE40F7">
        <w:rPr>
          <w:lang w:val="uk-UA"/>
        </w:rPr>
        <w:t>група</w:t>
      </w:r>
      <w:r w:rsidR="00A53673" w:rsidRPr="00AE40F7">
        <w:rPr>
          <w:lang w:val="uk-UA"/>
        </w:rPr>
        <w:t>:</w:t>
      </w:r>
      <w:r w:rsidR="002E5B66" w:rsidRPr="00AE40F7">
        <w:rPr>
          <w:lang w:val="uk-UA"/>
        </w:rPr>
        <w:t xml:space="preserve"> </w:t>
      </w:r>
      <w:r w:rsidR="00A53673" w:rsidRPr="00AE40F7">
        <w:rPr>
          <w:lang w:val="uk-UA"/>
        </w:rPr>
        <w:tab/>
      </w:r>
      <w:r w:rsidR="00A53673" w:rsidRPr="00AE40F7">
        <w:rPr>
          <w:lang w:val="uk-UA"/>
        </w:rPr>
        <w:tab/>
      </w:r>
      <w:r w:rsidRPr="00AE40F7">
        <w:rPr>
          <w:lang w:val="uk-UA"/>
        </w:rPr>
        <w:t>Діти</w:t>
      </w:r>
      <w:r w:rsidR="002E5B66" w:rsidRPr="00AE40F7">
        <w:rPr>
          <w:lang w:val="uk-UA"/>
        </w:rPr>
        <w:t xml:space="preserve"> </w:t>
      </w:r>
      <w:r w:rsidRPr="00AE40F7">
        <w:rPr>
          <w:lang w:val="uk-UA"/>
        </w:rPr>
        <w:t>віком</w:t>
      </w:r>
      <w:r w:rsidR="002E5B66" w:rsidRPr="00AE40F7">
        <w:rPr>
          <w:lang w:val="uk-UA"/>
        </w:rPr>
        <w:t xml:space="preserve"> </w:t>
      </w:r>
      <w:r w:rsidRPr="00AE40F7">
        <w:rPr>
          <w:lang w:val="uk-UA"/>
        </w:rPr>
        <w:t>від</w:t>
      </w:r>
      <w:r w:rsidR="002E5B66" w:rsidRPr="00AE40F7">
        <w:rPr>
          <w:lang w:val="uk-UA"/>
        </w:rPr>
        <w:t xml:space="preserve"> </w:t>
      </w:r>
      <w:r w:rsidR="00A53673" w:rsidRPr="00AE40F7">
        <w:rPr>
          <w:lang w:val="uk-UA"/>
        </w:rPr>
        <w:t>4</w:t>
      </w:r>
      <w:r w:rsidR="002E5B66" w:rsidRPr="00AE40F7">
        <w:rPr>
          <w:lang w:val="uk-UA"/>
        </w:rPr>
        <w:t xml:space="preserve"> </w:t>
      </w:r>
      <w:r w:rsidRPr="00AE40F7">
        <w:rPr>
          <w:lang w:val="uk-UA"/>
        </w:rPr>
        <w:t>до</w:t>
      </w:r>
      <w:r w:rsidR="002E5B66" w:rsidRPr="00AE40F7">
        <w:rPr>
          <w:lang w:val="uk-UA"/>
        </w:rPr>
        <w:t xml:space="preserve"> </w:t>
      </w:r>
      <w:r w:rsidR="00A53673" w:rsidRPr="00AE40F7">
        <w:rPr>
          <w:lang w:val="uk-UA"/>
        </w:rPr>
        <w:t>12</w:t>
      </w:r>
      <w:r w:rsidR="002E5B66" w:rsidRPr="00AE40F7">
        <w:rPr>
          <w:lang w:val="uk-UA"/>
        </w:rPr>
        <w:t xml:space="preserve"> </w:t>
      </w:r>
      <w:r w:rsidRPr="00AE40F7">
        <w:rPr>
          <w:lang w:val="uk-UA"/>
        </w:rPr>
        <w:t>років</w:t>
      </w:r>
      <w:r w:rsidR="002E5B66" w:rsidRPr="00AE40F7">
        <w:rPr>
          <w:lang w:val="uk-UA"/>
        </w:rPr>
        <w:t xml:space="preserve"> </w:t>
      </w:r>
    </w:p>
    <w:p w14:paraId="7325A63C" w14:textId="5C34B9CD" w:rsidR="002E5B66" w:rsidRPr="00AE40F7" w:rsidRDefault="00A53673" w:rsidP="002E5B66">
      <w:pPr>
        <w:jc w:val="both"/>
        <w:rPr>
          <w:lang w:val="uk-UA"/>
        </w:rPr>
      </w:pPr>
      <w:r w:rsidRPr="00AE40F7">
        <w:rPr>
          <w:lang w:val="uk-UA"/>
        </w:rPr>
        <w:tab/>
      </w:r>
      <w:r w:rsidRPr="00AE40F7">
        <w:rPr>
          <w:lang w:val="uk-UA"/>
        </w:rPr>
        <w:tab/>
      </w:r>
      <w:r w:rsidRPr="00AE40F7">
        <w:rPr>
          <w:lang w:val="uk-UA"/>
        </w:rPr>
        <w:tab/>
      </w:r>
      <w:r w:rsidR="00810CBF" w:rsidRPr="00AE40F7">
        <w:rPr>
          <w:lang w:val="uk-UA"/>
        </w:rPr>
        <w:t>Повна</w:t>
      </w:r>
      <w:r w:rsidR="002E5B66" w:rsidRPr="00AE40F7">
        <w:rPr>
          <w:lang w:val="uk-UA"/>
        </w:rPr>
        <w:t xml:space="preserve"> </w:t>
      </w:r>
      <w:r w:rsidR="00810CBF" w:rsidRPr="00AE40F7">
        <w:rPr>
          <w:lang w:val="uk-UA"/>
        </w:rPr>
        <w:t>освіта</w:t>
      </w:r>
      <w:r w:rsidR="002E5B66" w:rsidRPr="00AE40F7">
        <w:rPr>
          <w:lang w:val="uk-UA"/>
        </w:rPr>
        <w:t xml:space="preserve"> </w:t>
      </w:r>
    </w:p>
    <w:p w14:paraId="48E102B1" w14:textId="0DCF28E6" w:rsidR="002E5B66" w:rsidRPr="00AE40F7" w:rsidRDefault="00810CBF" w:rsidP="002E5B66">
      <w:pPr>
        <w:jc w:val="both"/>
        <w:rPr>
          <w:lang w:val="uk-UA"/>
        </w:rPr>
      </w:pPr>
      <w:r w:rsidRPr="00AE40F7">
        <w:rPr>
          <w:lang w:val="uk-UA"/>
        </w:rPr>
        <w:t>Спосіб</w:t>
      </w:r>
      <w:r w:rsidR="002E5B66" w:rsidRPr="00AE40F7">
        <w:rPr>
          <w:lang w:val="uk-UA"/>
        </w:rPr>
        <w:t xml:space="preserve"> </w:t>
      </w:r>
      <w:r w:rsidRPr="00AE40F7">
        <w:rPr>
          <w:lang w:val="uk-UA"/>
        </w:rPr>
        <w:t>реєстрації:</w:t>
      </w:r>
      <w:r w:rsidR="002E5B66" w:rsidRPr="00AE40F7">
        <w:rPr>
          <w:lang w:val="uk-UA"/>
        </w:rPr>
        <w:t xml:space="preserve"> </w:t>
      </w:r>
      <w:r w:rsidRPr="00AE40F7">
        <w:rPr>
          <w:lang w:val="uk-UA"/>
        </w:rPr>
        <w:tab/>
        <w:t>Шляхом</w:t>
      </w:r>
      <w:r w:rsidR="002E5B66" w:rsidRPr="00AE40F7">
        <w:rPr>
          <w:lang w:val="uk-UA"/>
        </w:rPr>
        <w:t xml:space="preserve"> </w:t>
      </w:r>
      <w:r w:rsidRPr="00AE40F7">
        <w:rPr>
          <w:lang w:val="uk-UA"/>
        </w:rPr>
        <w:t>заповнення</w:t>
      </w:r>
      <w:r w:rsidR="002E5B66" w:rsidRPr="00AE40F7">
        <w:rPr>
          <w:lang w:val="uk-UA"/>
        </w:rPr>
        <w:t xml:space="preserve"> </w:t>
      </w:r>
      <w:r w:rsidR="00493642" w:rsidRPr="00AE40F7">
        <w:rPr>
          <w:lang w:val="uk-UA"/>
        </w:rPr>
        <w:t>електрон</w:t>
      </w:r>
      <w:r w:rsidRPr="00AE40F7">
        <w:rPr>
          <w:lang w:val="uk-UA"/>
        </w:rPr>
        <w:t>ного</w:t>
      </w:r>
      <w:r w:rsidR="002E5B66" w:rsidRPr="00AE40F7">
        <w:rPr>
          <w:lang w:val="uk-UA"/>
        </w:rPr>
        <w:t xml:space="preserve"> </w:t>
      </w:r>
      <w:r w:rsidRPr="00AE40F7">
        <w:rPr>
          <w:lang w:val="uk-UA"/>
        </w:rPr>
        <w:t>формуляру</w:t>
      </w:r>
      <w:r w:rsidR="002E5B66" w:rsidRPr="00AE40F7">
        <w:rPr>
          <w:lang w:val="uk-UA"/>
        </w:rPr>
        <w:t xml:space="preserve"> </w:t>
      </w:r>
      <w:r w:rsidRPr="00AE40F7">
        <w:rPr>
          <w:lang w:val="uk-UA"/>
        </w:rPr>
        <w:t>реєстрації</w:t>
      </w:r>
      <w:r w:rsidR="002E5B66" w:rsidRPr="00AE40F7">
        <w:rPr>
          <w:lang w:val="uk-UA"/>
        </w:rPr>
        <w:t>:</w:t>
      </w:r>
    </w:p>
    <w:p w14:paraId="412BE75C" w14:textId="3964B84B" w:rsidR="002E5B66" w:rsidRPr="00AE40F7" w:rsidRDefault="00A53673" w:rsidP="002E5B66">
      <w:pPr>
        <w:jc w:val="both"/>
        <w:rPr>
          <w:lang w:val="uk-UA"/>
        </w:rPr>
      </w:pPr>
      <w:r w:rsidRPr="00AE40F7">
        <w:rPr>
          <w:lang w:val="uk-UA"/>
        </w:rPr>
        <w:tab/>
      </w:r>
      <w:r w:rsidRPr="00AE40F7">
        <w:rPr>
          <w:lang w:val="uk-UA"/>
        </w:rPr>
        <w:tab/>
      </w:r>
      <w:r w:rsidRPr="00AE40F7">
        <w:rPr>
          <w:lang w:val="uk-UA"/>
        </w:rPr>
        <w:tab/>
      </w:r>
      <w:hyperlink r:id="rId24" w:tgtFrame="_blank" w:history="1">
        <w:r w:rsidRPr="00AE40F7">
          <w:rPr>
            <w:rFonts w:eastAsia="Times New Roman" w:cs="Arial"/>
            <w:color w:val="0000FF"/>
            <w:szCs w:val="20"/>
            <w:u w:val="single"/>
            <w:bdr w:val="none" w:sz="0" w:space="0" w:color="auto" w:frame="1"/>
            <w:lang w:val="uk-UA" w:eastAsia="nl-NL"/>
          </w:rPr>
          <w:t>inschrijfformulier</w:t>
        </w:r>
        <w:r w:rsidR="002E5B66" w:rsidRPr="00AE40F7">
          <w:rPr>
            <w:rFonts w:eastAsia="Times New Roman" w:cs="Arial"/>
            <w:color w:val="0000FF"/>
            <w:szCs w:val="20"/>
            <w:u w:val="single"/>
            <w:bdr w:val="none" w:sz="0" w:space="0" w:color="auto" w:frame="1"/>
            <w:lang w:val="uk-UA" w:eastAsia="nl-NL"/>
          </w:rPr>
          <w:t xml:space="preserve"> </w:t>
        </w:r>
        <w:r w:rsidRPr="00AE40F7">
          <w:rPr>
            <w:rFonts w:eastAsia="Times New Roman" w:cs="Arial"/>
            <w:color w:val="0000FF"/>
            <w:szCs w:val="20"/>
            <w:u w:val="single"/>
            <w:bdr w:val="none" w:sz="0" w:space="0" w:color="auto" w:frame="1"/>
            <w:lang w:val="uk-UA" w:eastAsia="nl-NL"/>
          </w:rPr>
          <w:t>Eerste</w:t>
        </w:r>
        <w:r w:rsidR="002E5B66" w:rsidRPr="00AE40F7">
          <w:rPr>
            <w:rFonts w:eastAsia="Times New Roman" w:cs="Arial"/>
            <w:color w:val="0000FF"/>
            <w:szCs w:val="20"/>
            <w:u w:val="single"/>
            <w:bdr w:val="none" w:sz="0" w:space="0" w:color="auto" w:frame="1"/>
            <w:lang w:val="uk-UA" w:eastAsia="nl-NL"/>
          </w:rPr>
          <w:t xml:space="preserve"> </w:t>
        </w:r>
        <w:r w:rsidRPr="00AE40F7">
          <w:rPr>
            <w:rFonts w:eastAsia="Times New Roman" w:cs="Arial"/>
            <w:color w:val="0000FF"/>
            <w:szCs w:val="20"/>
            <w:u w:val="single"/>
            <w:bdr w:val="none" w:sz="0" w:space="0" w:color="auto" w:frame="1"/>
            <w:lang w:val="uk-UA" w:eastAsia="nl-NL"/>
          </w:rPr>
          <w:t>Opvang</w:t>
        </w:r>
        <w:r w:rsidR="002E5B66" w:rsidRPr="00AE40F7">
          <w:rPr>
            <w:rFonts w:eastAsia="Times New Roman" w:cs="Arial"/>
            <w:color w:val="0000FF"/>
            <w:szCs w:val="20"/>
            <w:u w:val="single"/>
            <w:bdr w:val="none" w:sz="0" w:space="0" w:color="auto" w:frame="1"/>
            <w:lang w:val="uk-UA" w:eastAsia="nl-NL"/>
          </w:rPr>
          <w:t xml:space="preserve"> </w:t>
        </w:r>
        <w:r w:rsidRPr="00AE40F7">
          <w:rPr>
            <w:rFonts w:eastAsia="Times New Roman" w:cs="Arial"/>
            <w:color w:val="0000FF"/>
            <w:szCs w:val="20"/>
            <w:u w:val="single"/>
            <w:bdr w:val="none" w:sz="0" w:space="0" w:color="auto" w:frame="1"/>
            <w:lang w:val="uk-UA" w:eastAsia="nl-NL"/>
          </w:rPr>
          <w:t>Anderstaligen</w:t>
        </w:r>
        <w:r w:rsidR="002E5B66" w:rsidRPr="00AE40F7">
          <w:rPr>
            <w:rFonts w:eastAsia="Times New Roman" w:cs="Arial"/>
            <w:color w:val="0000FF"/>
            <w:szCs w:val="20"/>
            <w:u w:val="single"/>
            <w:bdr w:val="none" w:sz="0" w:space="0" w:color="auto" w:frame="1"/>
            <w:lang w:val="uk-UA" w:eastAsia="nl-NL"/>
          </w:rPr>
          <w:t xml:space="preserve"> </w:t>
        </w:r>
        <w:r w:rsidRPr="00AE40F7">
          <w:rPr>
            <w:rFonts w:eastAsia="Times New Roman" w:cs="Arial"/>
            <w:color w:val="0000FF"/>
            <w:szCs w:val="20"/>
            <w:u w:val="single"/>
            <w:bdr w:val="none" w:sz="0" w:space="0" w:color="auto" w:frame="1"/>
            <w:lang w:val="uk-UA" w:eastAsia="nl-NL"/>
          </w:rPr>
          <w:t>(EOA)</w:t>
        </w:r>
        <w:r w:rsidR="002E5B66" w:rsidRPr="00AE40F7">
          <w:rPr>
            <w:rFonts w:eastAsia="Times New Roman" w:cs="Arial"/>
            <w:color w:val="0000FF"/>
            <w:szCs w:val="20"/>
            <w:u w:val="single"/>
            <w:bdr w:val="none" w:sz="0" w:space="0" w:color="auto" w:frame="1"/>
            <w:lang w:val="uk-UA" w:eastAsia="nl-NL"/>
          </w:rPr>
          <w:t xml:space="preserve"> </w:t>
        </w:r>
        <w:r w:rsidRPr="00AE40F7">
          <w:rPr>
            <w:rFonts w:eastAsia="Times New Roman" w:cs="Arial"/>
            <w:color w:val="0000FF"/>
            <w:szCs w:val="20"/>
            <w:u w:val="single"/>
            <w:bdr w:val="none" w:sz="0" w:space="0" w:color="auto" w:frame="1"/>
            <w:lang w:val="uk-UA" w:eastAsia="nl-NL"/>
          </w:rPr>
          <w:t>voor</w:t>
        </w:r>
        <w:r w:rsidR="002E5B66" w:rsidRPr="00AE40F7">
          <w:rPr>
            <w:rFonts w:eastAsia="Times New Roman" w:cs="Arial"/>
            <w:color w:val="0000FF"/>
            <w:szCs w:val="20"/>
            <w:u w:val="single"/>
            <w:bdr w:val="none" w:sz="0" w:space="0" w:color="auto" w:frame="1"/>
            <w:lang w:val="uk-UA" w:eastAsia="nl-NL"/>
          </w:rPr>
          <w:t xml:space="preserve"> </w:t>
        </w:r>
        <w:r w:rsidRPr="00AE40F7">
          <w:rPr>
            <w:rFonts w:eastAsia="Times New Roman" w:cs="Arial"/>
            <w:color w:val="0000FF"/>
            <w:szCs w:val="20"/>
            <w:u w:val="single"/>
            <w:bdr w:val="none" w:sz="0" w:space="0" w:color="auto" w:frame="1"/>
            <w:lang w:val="uk-UA" w:eastAsia="nl-NL"/>
          </w:rPr>
          <w:t>het</w:t>
        </w:r>
        <w:r w:rsidR="002E5B66" w:rsidRPr="00AE40F7">
          <w:rPr>
            <w:rFonts w:eastAsia="Times New Roman" w:cs="Arial"/>
            <w:color w:val="0000FF"/>
            <w:szCs w:val="20"/>
            <w:u w:val="single"/>
            <w:bdr w:val="none" w:sz="0" w:space="0" w:color="auto" w:frame="1"/>
            <w:lang w:val="uk-UA" w:eastAsia="nl-NL"/>
          </w:rPr>
          <w:t xml:space="preserve"> </w:t>
        </w:r>
        <w:r w:rsidRPr="00AE40F7">
          <w:rPr>
            <w:rFonts w:eastAsia="Times New Roman" w:cs="Arial"/>
            <w:color w:val="0000FF"/>
            <w:szCs w:val="20"/>
            <w:u w:val="single"/>
            <w:bdr w:val="none" w:sz="0" w:space="0" w:color="auto" w:frame="1"/>
            <w:lang w:val="uk-UA" w:eastAsia="nl-NL"/>
          </w:rPr>
          <w:t>basisonderwijs</w:t>
        </w:r>
      </w:hyperlink>
      <w:r w:rsidR="002E5B66" w:rsidRPr="00AE40F7">
        <w:rPr>
          <w:lang w:val="uk-UA"/>
        </w:rPr>
        <w:t xml:space="preserve"> </w:t>
      </w:r>
    </w:p>
    <w:p w14:paraId="5749C2E1" w14:textId="38E4FF26" w:rsidR="002E5B66" w:rsidRPr="00AE40F7" w:rsidRDefault="00A53673" w:rsidP="002E5B66">
      <w:pPr>
        <w:jc w:val="both"/>
        <w:rPr>
          <w:lang w:val="uk-UA"/>
        </w:rPr>
      </w:pPr>
      <w:r w:rsidRPr="00AE40F7">
        <w:rPr>
          <w:lang w:val="uk-UA"/>
        </w:rPr>
        <w:tab/>
      </w:r>
      <w:r w:rsidRPr="00AE40F7">
        <w:rPr>
          <w:lang w:val="uk-UA"/>
        </w:rPr>
        <w:tab/>
      </w:r>
      <w:r w:rsidRPr="00AE40F7">
        <w:rPr>
          <w:lang w:val="uk-UA"/>
        </w:rPr>
        <w:tab/>
      </w:r>
      <w:hyperlink r:id="rId25" w:history="1">
        <w:r w:rsidRPr="00AE40F7">
          <w:rPr>
            <w:rStyle w:val="Hyperlink"/>
            <w:lang w:val="uk-UA"/>
          </w:rPr>
          <w:t>vluchtelingenpo@passendonderwijswf.nl</w:t>
        </w:r>
      </w:hyperlink>
      <w:r w:rsidR="002E5B66" w:rsidRPr="00AE40F7">
        <w:rPr>
          <w:lang w:val="uk-UA"/>
        </w:rPr>
        <w:t xml:space="preserve"> </w:t>
      </w:r>
    </w:p>
    <w:p w14:paraId="222102A2" w14:textId="3D8783E8" w:rsidR="002E5B66" w:rsidRPr="00AE40F7" w:rsidRDefault="00810CBF" w:rsidP="002E5B66">
      <w:pPr>
        <w:jc w:val="both"/>
        <w:rPr>
          <w:lang w:val="uk-UA"/>
        </w:rPr>
      </w:pPr>
      <w:r w:rsidRPr="00AE40F7">
        <w:rPr>
          <w:lang w:val="uk-UA"/>
        </w:rPr>
        <w:tab/>
      </w:r>
      <w:r w:rsidRPr="00AE40F7">
        <w:rPr>
          <w:lang w:val="uk-UA"/>
        </w:rPr>
        <w:tab/>
      </w:r>
      <w:r w:rsidRPr="00AE40F7">
        <w:rPr>
          <w:lang w:val="uk-UA"/>
        </w:rPr>
        <w:tab/>
        <w:t>Леон</w:t>
      </w:r>
      <w:r w:rsidR="002E5B66" w:rsidRPr="00AE40F7">
        <w:rPr>
          <w:lang w:val="uk-UA"/>
        </w:rPr>
        <w:t xml:space="preserve"> </w:t>
      </w:r>
      <w:r w:rsidRPr="00AE40F7">
        <w:rPr>
          <w:lang w:val="uk-UA"/>
        </w:rPr>
        <w:t>Схаф</w:t>
      </w:r>
      <w:r w:rsidR="00493642" w:rsidRPr="00AE40F7">
        <w:rPr>
          <w:lang w:val="uk-UA"/>
        </w:rPr>
        <w:tab/>
      </w:r>
      <w:r w:rsidR="00493642" w:rsidRPr="00AE40F7">
        <w:rPr>
          <w:lang w:val="uk-UA"/>
        </w:rPr>
        <w:tab/>
      </w:r>
      <w:r w:rsidR="00A963F8" w:rsidRPr="00AE40F7">
        <w:rPr>
          <w:lang w:val="uk-UA"/>
        </w:rPr>
        <w:t>номер телефону</w:t>
      </w:r>
      <w:r w:rsidR="002E5B66" w:rsidRPr="00AE40F7">
        <w:rPr>
          <w:lang w:val="uk-UA"/>
        </w:rPr>
        <w:t xml:space="preserve"> </w:t>
      </w:r>
      <w:r w:rsidR="00A53673" w:rsidRPr="00AE40F7">
        <w:rPr>
          <w:lang w:val="uk-UA"/>
        </w:rPr>
        <w:t>06-51107700</w:t>
      </w:r>
      <w:r w:rsidR="002E5B66" w:rsidRPr="00AE40F7">
        <w:rPr>
          <w:lang w:val="uk-UA"/>
        </w:rPr>
        <w:t xml:space="preserve"> </w:t>
      </w:r>
    </w:p>
    <w:p w14:paraId="68729B4C" w14:textId="26E2E16F" w:rsidR="002E5B66" w:rsidRPr="00AE40F7" w:rsidRDefault="003B150A" w:rsidP="002E5B66">
      <w:pPr>
        <w:ind w:left="1416" w:firstLine="708"/>
        <w:jc w:val="both"/>
        <w:rPr>
          <w:lang w:val="uk-UA"/>
        </w:rPr>
      </w:pPr>
      <w:r w:rsidRPr="00AE40F7">
        <w:rPr>
          <w:lang w:val="uk-UA"/>
        </w:rPr>
        <w:t>Г</w:t>
      </w:r>
      <w:r w:rsidR="00810CBF" w:rsidRPr="00AE40F7">
        <w:rPr>
          <w:lang w:val="uk-UA"/>
        </w:rPr>
        <w:t>енк</w:t>
      </w:r>
      <w:r w:rsidR="002E5B66" w:rsidRPr="00AE40F7">
        <w:rPr>
          <w:lang w:val="uk-UA"/>
        </w:rPr>
        <w:t xml:space="preserve"> </w:t>
      </w:r>
      <w:r w:rsidR="00810CBF" w:rsidRPr="00AE40F7">
        <w:rPr>
          <w:lang w:val="uk-UA"/>
        </w:rPr>
        <w:t>Веррейен</w:t>
      </w:r>
      <w:r w:rsidR="00493642" w:rsidRPr="00AE40F7">
        <w:rPr>
          <w:lang w:val="uk-UA"/>
        </w:rPr>
        <w:tab/>
      </w:r>
      <w:r w:rsidR="00493642" w:rsidRPr="00AE40F7">
        <w:rPr>
          <w:lang w:val="uk-UA"/>
        </w:rPr>
        <w:tab/>
      </w:r>
      <w:r w:rsidR="00A963F8" w:rsidRPr="00AE40F7">
        <w:rPr>
          <w:lang w:val="uk-UA"/>
        </w:rPr>
        <w:t>номер телефону</w:t>
      </w:r>
      <w:r w:rsidR="002E5B66" w:rsidRPr="00AE40F7">
        <w:rPr>
          <w:lang w:val="uk-UA"/>
        </w:rPr>
        <w:t xml:space="preserve"> </w:t>
      </w:r>
      <w:r w:rsidR="00A53673" w:rsidRPr="00AE40F7">
        <w:rPr>
          <w:lang w:val="uk-UA"/>
        </w:rPr>
        <w:t>06-51143792</w:t>
      </w:r>
      <w:r w:rsidR="002E5B66" w:rsidRPr="00AE40F7">
        <w:rPr>
          <w:lang w:val="uk-UA"/>
        </w:rPr>
        <w:t xml:space="preserve"> </w:t>
      </w:r>
    </w:p>
    <w:p w14:paraId="53F9B4AF" w14:textId="77777777" w:rsidR="002E5B66" w:rsidRPr="00AE40F7" w:rsidRDefault="002E5B66" w:rsidP="002E5B66">
      <w:pPr>
        <w:jc w:val="both"/>
        <w:rPr>
          <w:lang w:val="uk-UA"/>
        </w:rPr>
      </w:pPr>
    </w:p>
    <w:p w14:paraId="4CAF8DE8" w14:textId="0FBCAB06" w:rsidR="002E5B66" w:rsidRPr="00AE40F7" w:rsidRDefault="002E5B66" w:rsidP="002E5B66">
      <w:pPr>
        <w:jc w:val="both"/>
        <w:rPr>
          <w:lang w:val="uk-UA"/>
        </w:rPr>
      </w:pPr>
    </w:p>
    <w:p w14:paraId="0EEC0704" w14:textId="5475DD03" w:rsidR="002E5B66" w:rsidRPr="00AE40F7" w:rsidRDefault="00810CBF" w:rsidP="002E5B66">
      <w:pPr>
        <w:jc w:val="both"/>
        <w:rPr>
          <w:b/>
          <w:bCs/>
          <w:lang w:val="uk-UA"/>
        </w:rPr>
      </w:pPr>
      <w:r w:rsidRPr="00AE40F7">
        <w:rPr>
          <w:b/>
          <w:bCs/>
          <w:lang w:val="uk-UA"/>
        </w:rPr>
        <w:t>Середня</w:t>
      </w:r>
      <w:r w:rsidR="002E5B66" w:rsidRPr="00AE40F7">
        <w:rPr>
          <w:b/>
          <w:bCs/>
          <w:lang w:val="uk-UA"/>
        </w:rPr>
        <w:t xml:space="preserve"> </w:t>
      </w:r>
      <w:r w:rsidRPr="00AE40F7">
        <w:rPr>
          <w:b/>
          <w:bCs/>
          <w:lang w:val="uk-UA"/>
        </w:rPr>
        <w:t>освіта</w:t>
      </w:r>
      <w:r w:rsidR="002E5B66" w:rsidRPr="00AE40F7">
        <w:rPr>
          <w:b/>
          <w:bCs/>
          <w:lang w:val="uk-UA"/>
        </w:rPr>
        <w:t xml:space="preserve"> </w:t>
      </w:r>
      <w:r w:rsidR="00A53673" w:rsidRPr="00AE40F7">
        <w:rPr>
          <w:b/>
          <w:bCs/>
          <w:lang w:val="uk-UA"/>
        </w:rPr>
        <w:t>(</w:t>
      </w:r>
      <w:r w:rsidRPr="00AE40F7">
        <w:rPr>
          <w:b/>
          <w:bCs/>
          <w:lang w:val="uk-UA"/>
        </w:rPr>
        <w:t>включно</w:t>
      </w:r>
      <w:r w:rsidR="002E5B66" w:rsidRPr="00AE40F7">
        <w:rPr>
          <w:b/>
          <w:bCs/>
          <w:lang w:val="uk-UA"/>
        </w:rPr>
        <w:t xml:space="preserve"> </w:t>
      </w:r>
      <w:r w:rsidRPr="00AE40F7">
        <w:rPr>
          <w:b/>
          <w:bCs/>
          <w:lang w:val="uk-UA"/>
        </w:rPr>
        <w:t>з</w:t>
      </w:r>
      <w:r w:rsidR="002E5B66" w:rsidRPr="00AE40F7">
        <w:rPr>
          <w:b/>
          <w:bCs/>
          <w:lang w:val="uk-UA"/>
        </w:rPr>
        <w:t xml:space="preserve"> </w:t>
      </w:r>
      <w:r w:rsidRPr="00AE40F7">
        <w:rPr>
          <w:b/>
          <w:bCs/>
          <w:lang w:val="uk-UA"/>
        </w:rPr>
        <w:t>рівнем</w:t>
      </w:r>
      <w:r w:rsidR="002E5B66" w:rsidRPr="00AE40F7">
        <w:rPr>
          <w:b/>
          <w:bCs/>
          <w:lang w:val="uk-UA"/>
        </w:rPr>
        <w:t xml:space="preserve"> </w:t>
      </w:r>
      <w:r w:rsidR="00A53673" w:rsidRPr="00AE40F7">
        <w:rPr>
          <w:b/>
          <w:bCs/>
          <w:lang w:val="uk-UA"/>
        </w:rPr>
        <w:t>MBO</w:t>
      </w:r>
      <w:r w:rsidR="002E5B66" w:rsidRPr="00AE40F7">
        <w:rPr>
          <w:b/>
          <w:bCs/>
          <w:lang w:val="uk-UA"/>
        </w:rPr>
        <w:t xml:space="preserve"> </w:t>
      </w:r>
      <w:r w:rsidRPr="00AE40F7">
        <w:rPr>
          <w:b/>
          <w:bCs/>
          <w:lang w:val="uk-UA"/>
        </w:rPr>
        <w:t>–</w:t>
      </w:r>
      <w:r w:rsidR="002E5B66" w:rsidRPr="00AE40F7">
        <w:rPr>
          <w:b/>
          <w:bCs/>
          <w:lang w:val="uk-UA"/>
        </w:rPr>
        <w:t xml:space="preserve"> </w:t>
      </w:r>
      <w:r w:rsidRPr="00AE40F7">
        <w:rPr>
          <w:b/>
          <w:bCs/>
          <w:lang w:val="uk-UA"/>
        </w:rPr>
        <w:t>середній</w:t>
      </w:r>
      <w:r w:rsidR="002E5B66" w:rsidRPr="00AE40F7">
        <w:rPr>
          <w:b/>
          <w:bCs/>
          <w:lang w:val="uk-UA"/>
        </w:rPr>
        <w:t xml:space="preserve"> </w:t>
      </w:r>
      <w:r w:rsidRPr="00AE40F7">
        <w:rPr>
          <w:b/>
          <w:bCs/>
          <w:lang w:val="uk-UA"/>
        </w:rPr>
        <w:t>рівень</w:t>
      </w:r>
      <w:r w:rsidR="002E5B66" w:rsidRPr="00AE40F7">
        <w:rPr>
          <w:b/>
          <w:bCs/>
          <w:lang w:val="uk-UA"/>
        </w:rPr>
        <w:t xml:space="preserve"> </w:t>
      </w:r>
      <w:r w:rsidRPr="00AE40F7">
        <w:rPr>
          <w:b/>
          <w:bCs/>
          <w:lang w:val="uk-UA"/>
        </w:rPr>
        <w:t>прикладної</w:t>
      </w:r>
      <w:r w:rsidR="002E5B66" w:rsidRPr="00AE40F7">
        <w:rPr>
          <w:b/>
          <w:bCs/>
          <w:lang w:val="uk-UA"/>
        </w:rPr>
        <w:t xml:space="preserve"> </w:t>
      </w:r>
      <w:r w:rsidRPr="00AE40F7">
        <w:rPr>
          <w:b/>
          <w:bCs/>
          <w:lang w:val="uk-UA"/>
        </w:rPr>
        <w:t>освіти</w:t>
      </w:r>
      <w:r w:rsidR="00A53673" w:rsidRPr="00AE40F7">
        <w:rPr>
          <w:b/>
          <w:bCs/>
          <w:lang w:val="uk-UA"/>
        </w:rPr>
        <w:t>)</w:t>
      </w:r>
      <w:r w:rsidR="002E5B66" w:rsidRPr="00AE40F7">
        <w:rPr>
          <w:b/>
          <w:bCs/>
          <w:lang w:val="uk-UA"/>
        </w:rPr>
        <w:t xml:space="preserve"> </w:t>
      </w:r>
    </w:p>
    <w:p w14:paraId="1CA69628" w14:textId="0E598FC4" w:rsidR="002E5B66" w:rsidRDefault="00287CEC" w:rsidP="002E5B66">
      <w:pPr>
        <w:jc w:val="both"/>
        <w:rPr>
          <w:lang w:val="uk-UA"/>
        </w:rPr>
      </w:pPr>
      <w:r w:rsidRPr="00AE40F7">
        <w:rPr>
          <w:lang w:val="uk-UA"/>
        </w:rPr>
        <w:t>Цільова</w:t>
      </w:r>
      <w:r w:rsidR="002E5B66" w:rsidRPr="00AE40F7">
        <w:rPr>
          <w:lang w:val="uk-UA"/>
        </w:rPr>
        <w:t xml:space="preserve"> </w:t>
      </w:r>
      <w:r w:rsidRPr="00AE40F7">
        <w:rPr>
          <w:lang w:val="uk-UA"/>
        </w:rPr>
        <w:t>група:</w:t>
      </w:r>
      <w:r w:rsidR="002E5B66" w:rsidRPr="00AE40F7">
        <w:rPr>
          <w:lang w:val="uk-UA"/>
        </w:rPr>
        <w:t xml:space="preserve"> </w:t>
      </w:r>
      <w:r w:rsidRPr="00AE40F7">
        <w:rPr>
          <w:lang w:val="uk-UA"/>
        </w:rPr>
        <w:tab/>
      </w:r>
      <w:r w:rsidRPr="00AE40F7">
        <w:rPr>
          <w:lang w:val="uk-UA"/>
        </w:rPr>
        <w:tab/>
        <w:t>Діти</w:t>
      </w:r>
      <w:r w:rsidR="002E5B66" w:rsidRPr="00AE40F7">
        <w:rPr>
          <w:lang w:val="uk-UA"/>
        </w:rPr>
        <w:t xml:space="preserve"> </w:t>
      </w:r>
      <w:r w:rsidRPr="00AE40F7">
        <w:rPr>
          <w:lang w:val="uk-UA"/>
        </w:rPr>
        <w:t>віком</w:t>
      </w:r>
      <w:r w:rsidR="002E5B66" w:rsidRPr="00AE40F7">
        <w:rPr>
          <w:lang w:val="uk-UA"/>
        </w:rPr>
        <w:t xml:space="preserve"> </w:t>
      </w:r>
      <w:r w:rsidRPr="00AE40F7">
        <w:rPr>
          <w:lang w:val="uk-UA"/>
        </w:rPr>
        <w:t>від</w:t>
      </w:r>
      <w:r w:rsidR="002E5B66" w:rsidRPr="00AE40F7">
        <w:rPr>
          <w:lang w:val="uk-UA"/>
        </w:rPr>
        <w:t xml:space="preserve"> </w:t>
      </w:r>
      <w:r w:rsidR="00A53673" w:rsidRPr="00AE40F7">
        <w:rPr>
          <w:lang w:val="uk-UA"/>
        </w:rPr>
        <w:t>12</w:t>
      </w:r>
      <w:r w:rsidR="002E5B66" w:rsidRPr="00AE40F7">
        <w:rPr>
          <w:lang w:val="uk-UA"/>
        </w:rPr>
        <w:t xml:space="preserve"> </w:t>
      </w:r>
      <w:r w:rsidRPr="00AE40F7">
        <w:rPr>
          <w:lang w:val="uk-UA"/>
        </w:rPr>
        <w:t>років</w:t>
      </w:r>
      <w:r w:rsidR="002E5B66" w:rsidRPr="00AE40F7">
        <w:rPr>
          <w:lang w:val="uk-UA"/>
        </w:rPr>
        <w:t xml:space="preserve"> </w:t>
      </w:r>
    </w:p>
    <w:p w14:paraId="203A46F5" w14:textId="73FF9639" w:rsidR="002E5B66" w:rsidRPr="00AE40F7" w:rsidRDefault="00AE40F7" w:rsidP="00AE40F7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287CEC" w:rsidRPr="00AE40F7">
        <w:rPr>
          <w:lang w:val="uk-UA"/>
        </w:rPr>
        <w:t>Повна</w:t>
      </w:r>
      <w:r w:rsidR="002E5B66" w:rsidRPr="00AE40F7">
        <w:rPr>
          <w:lang w:val="uk-UA"/>
        </w:rPr>
        <w:t xml:space="preserve"> </w:t>
      </w:r>
      <w:r w:rsidR="00287CEC" w:rsidRPr="00AE40F7">
        <w:rPr>
          <w:lang w:val="uk-UA"/>
        </w:rPr>
        <w:t>освіта</w:t>
      </w:r>
      <w:r w:rsidR="002E5B66" w:rsidRPr="00AE40F7">
        <w:rPr>
          <w:lang w:val="uk-UA"/>
        </w:rPr>
        <w:t xml:space="preserve"> </w:t>
      </w:r>
    </w:p>
    <w:p w14:paraId="26F55B0B" w14:textId="5719157B" w:rsidR="002E5B66" w:rsidRPr="00AE40F7" w:rsidRDefault="00287CEC" w:rsidP="002E5B66">
      <w:pPr>
        <w:jc w:val="both"/>
        <w:rPr>
          <w:lang w:val="uk-UA"/>
        </w:rPr>
      </w:pPr>
      <w:r w:rsidRPr="00AE40F7">
        <w:rPr>
          <w:lang w:val="uk-UA"/>
        </w:rPr>
        <w:t>Спосіб</w:t>
      </w:r>
      <w:r w:rsidR="002E5B66" w:rsidRPr="00AE40F7">
        <w:rPr>
          <w:lang w:val="uk-UA"/>
        </w:rPr>
        <w:t xml:space="preserve"> </w:t>
      </w:r>
      <w:r w:rsidRPr="00AE40F7">
        <w:rPr>
          <w:lang w:val="uk-UA"/>
        </w:rPr>
        <w:t>реєстрації:</w:t>
      </w:r>
      <w:r w:rsidRPr="00AE40F7">
        <w:rPr>
          <w:lang w:val="uk-UA"/>
        </w:rPr>
        <w:tab/>
        <w:t>Шляхом</w:t>
      </w:r>
      <w:r w:rsidR="002E5B66" w:rsidRPr="00AE40F7">
        <w:rPr>
          <w:lang w:val="uk-UA"/>
        </w:rPr>
        <w:t xml:space="preserve"> </w:t>
      </w:r>
      <w:r w:rsidRPr="00AE40F7">
        <w:rPr>
          <w:lang w:val="uk-UA"/>
        </w:rPr>
        <w:t>заповнення</w:t>
      </w:r>
      <w:r w:rsidR="002E5B66" w:rsidRPr="00AE40F7">
        <w:rPr>
          <w:lang w:val="uk-UA"/>
        </w:rPr>
        <w:t xml:space="preserve"> </w:t>
      </w:r>
      <w:r w:rsidR="00493642" w:rsidRPr="00AE40F7">
        <w:rPr>
          <w:lang w:val="uk-UA"/>
        </w:rPr>
        <w:t>електрон</w:t>
      </w:r>
      <w:r w:rsidRPr="00AE40F7">
        <w:rPr>
          <w:lang w:val="uk-UA"/>
        </w:rPr>
        <w:t>ного</w:t>
      </w:r>
      <w:r w:rsidR="002E5B66" w:rsidRPr="00AE40F7">
        <w:rPr>
          <w:lang w:val="uk-UA"/>
        </w:rPr>
        <w:t xml:space="preserve"> </w:t>
      </w:r>
      <w:r w:rsidRPr="00AE40F7">
        <w:rPr>
          <w:lang w:val="uk-UA"/>
        </w:rPr>
        <w:t>формуляру</w:t>
      </w:r>
      <w:r w:rsidR="002E5B66" w:rsidRPr="00AE40F7">
        <w:rPr>
          <w:lang w:val="uk-UA"/>
        </w:rPr>
        <w:t xml:space="preserve"> </w:t>
      </w:r>
      <w:r w:rsidRPr="00AE40F7">
        <w:rPr>
          <w:lang w:val="uk-UA"/>
        </w:rPr>
        <w:t>реєстрації</w:t>
      </w:r>
      <w:r w:rsidR="002E5B66" w:rsidRPr="00AE40F7">
        <w:rPr>
          <w:lang w:val="uk-UA"/>
        </w:rPr>
        <w:t>:</w:t>
      </w:r>
    </w:p>
    <w:p w14:paraId="7DBD7530" w14:textId="1993E55F" w:rsidR="002E5B66" w:rsidRPr="00AE40F7" w:rsidRDefault="00000000" w:rsidP="002E5B66">
      <w:pPr>
        <w:ind w:left="2124"/>
        <w:jc w:val="both"/>
        <w:rPr>
          <w:lang w:val="uk-UA"/>
        </w:rPr>
      </w:pPr>
      <w:hyperlink r:id="rId26" w:history="1">
        <w:r w:rsidR="00A53673" w:rsidRPr="00AE40F7">
          <w:rPr>
            <w:rStyle w:val="Hyperlink"/>
            <w:lang w:val="uk-UA"/>
          </w:rPr>
          <w:t>Aanmeldformulier</w:t>
        </w:r>
        <w:r w:rsidR="002E5B66" w:rsidRPr="00AE40F7">
          <w:rPr>
            <w:rStyle w:val="Hyperlink"/>
            <w:lang w:val="uk-UA"/>
          </w:rPr>
          <w:t xml:space="preserve"> </w:t>
        </w:r>
        <w:r w:rsidR="00A53673" w:rsidRPr="00AE40F7">
          <w:rPr>
            <w:rStyle w:val="Hyperlink"/>
            <w:lang w:val="uk-UA"/>
          </w:rPr>
          <w:t>voortgezet</w:t>
        </w:r>
        <w:r w:rsidR="002E5B66" w:rsidRPr="00AE40F7">
          <w:rPr>
            <w:rStyle w:val="Hyperlink"/>
            <w:lang w:val="uk-UA"/>
          </w:rPr>
          <w:t xml:space="preserve"> </w:t>
        </w:r>
        <w:r w:rsidR="00A53673" w:rsidRPr="00AE40F7">
          <w:rPr>
            <w:rStyle w:val="Hyperlink"/>
            <w:lang w:val="uk-UA"/>
          </w:rPr>
          <w:t>onderwijs</w:t>
        </w:r>
      </w:hyperlink>
      <w:r w:rsidR="002E5B66" w:rsidRPr="00AE40F7">
        <w:rPr>
          <w:lang w:val="uk-UA"/>
        </w:rPr>
        <w:t xml:space="preserve"> </w:t>
      </w:r>
    </w:p>
    <w:p w14:paraId="54B51165" w14:textId="1B680ACD" w:rsidR="002E5B66" w:rsidRPr="00AE40F7" w:rsidRDefault="00287CEC" w:rsidP="002E5B66">
      <w:pPr>
        <w:ind w:left="2124"/>
        <w:jc w:val="both"/>
        <w:rPr>
          <w:lang w:val="uk-UA"/>
        </w:rPr>
      </w:pPr>
      <w:r w:rsidRPr="00AE40F7">
        <w:rPr>
          <w:lang w:val="uk-UA"/>
        </w:rPr>
        <w:t>Про</w:t>
      </w:r>
      <w:r w:rsidR="00493642" w:rsidRPr="00AE40F7">
        <w:rPr>
          <w:lang w:val="uk-UA"/>
        </w:rPr>
        <w:t>сим</w:t>
      </w:r>
      <w:r w:rsidRPr="00AE40F7">
        <w:rPr>
          <w:lang w:val="uk-UA"/>
        </w:rPr>
        <w:t>о</w:t>
      </w:r>
      <w:r w:rsidR="002E5B66" w:rsidRPr="00AE40F7">
        <w:rPr>
          <w:lang w:val="uk-UA"/>
        </w:rPr>
        <w:t xml:space="preserve"> </w:t>
      </w:r>
      <w:r w:rsidRPr="00AE40F7">
        <w:rPr>
          <w:lang w:val="uk-UA"/>
        </w:rPr>
        <w:t>надіслати</w:t>
      </w:r>
      <w:r w:rsidR="002E5B66" w:rsidRPr="00AE40F7">
        <w:rPr>
          <w:lang w:val="uk-UA"/>
        </w:rPr>
        <w:t xml:space="preserve"> </w:t>
      </w:r>
      <w:r w:rsidR="00493642" w:rsidRPr="00AE40F7">
        <w:rPr>
          <w:lang w:val="uk-UA"/>
        </w:rPr>
        <w:t>Ваш</w:t>
      </w:r>
      <w:r w:rsidR="002E5B66" w:rsidRPr="00AE40F7">
        <w:rPr>
          <w:lang w:val="uk-UA"/>
        </w:rPr>
        <w:t xml:space="preserve"> </w:t>
      </w:r>
      <w:r w:rsidRPr="00AE40F7">
        <w:rPr>
          <w:lang w:val="uk-UA"/>
        </w:rPr>
        <w:t>формуляр</w:t>
      </w:r>
      <w:r w:rsidR="002E5B66" w:rsidRPr="00AE40F7">
        <w:rPr>
          <w:lang w:val="uk-UA"/>
        </w:rPr>
        <w:t xml:space="preserve"> </w:t>
      </w:r>
      <w:r w:rsidRPr="00AE40F7">
        <w:rPr>
          <w:lang w:val="uk-UA"/>
        </w:rPr>
        <w:t>за</w:t>
      </w:r>
      <w:r w:rsidR="002E5B66" w:rsidRPr="00AE40F7">
        <w:rPr>
          <w:lang w:val="uk-UA"/>
        </w:rPr>
        <w:t xml:space="preserve"> </w:t>
      </w:r>
      <w:r w:rsidR="00493642" w:rsidRPr="00AE40F7">
        <w:rPr>
          <w:lang w:val="uk-UA"/>
        </w:rPr>
        <w:t>електрон</w:t>
      </w:r>
      <w:r w:rsidRPr="00AE40F7">
        <w:rPr>
          <w:lang w:val="uk-UA"/>
        </w:rPr>
        <w:t>ною</w:t>
      </w:r>
      <w:r w:rsidR="002E5B66" w:rsidRPr="00AE40F7">
        <w:rPr>
          <w:lang w:val="uk-UA"/>
        </w:rPr>
        <w:t xml:space="preserve"> </w:t>
      </w:r>
      <w:r w:rsidRPr="00AE40F7">
        <w:rPr>
          <w:lang w:val="uk-UA"/>
        </w:rPr>
        <w:t>адресою</w:t>
      </w:r>
      <w:r w:rsidR="00A53673" w:rsidRPr="00AE40F7">
        <w:rPr>
          <w:lang w:val="uk-UA"/>
        </w:rPr>
        <w:t>:</w:t>
      </w:r>
      <w:r w:rsidR="002E5B66" w:rsidRPr="00AE40F7">
        <w:rPr>
          <w:lang w:val="uk-UA"/>
        </w:rPr>
        <w:t xml:space="preserve"> </w:t>
      </w:r>
      <w:hyperlink r:id="rId27" w:history="1">
        <w:r w:rsidR="00A53673" w:rsidRPr="00AE40F7">
          <w:rPr>
            <w:rStyle w:val="Hyperlink"/>
            <w:lang w:val="uk-UA"/>
          </w:rPr>
          <w:t>vluchtelingenvo@passendonderwijswf.nl</w:t>
        </w:r>
      </w:hyperlink>
      <w:r w:rsidR="002E5B66" w:rsidRPr="00AE40F7">
        <w:rPr>
          <w:lang w:val="uk-UA"/>
        </w:rPr>
        <w:t xml:space="preserve"> </w:t>
      </w:r>
    </w:p>
    <w:p w14:paraId="5AFEA493" w14:textId="3866007D" w:rsidR="002E5B66" w:rsidRPr="00AE40F7" w:rsidRDefault="00287CEC" w:rsidP="002E5B66">
      <w:pPr>
        <w:ind w:left="1416" w:firstLine="708"/>
        <w:jc w:val="both"/>
        <w:rPr>
          <w:rFonts w:eastAsia="Times New Roman" w:cs="Arial"/>
          <w:szCs w:val="20"/>
          <w:bdr w:val="none" w:sz="0" w:space="0" w:color="auto" w:frame="1"/>
          <w:lang w:val="uk-UA" w:eastAsia="nl-NL"/>
        </w:rPr>
      </w:pPr>
      <w:r w:rsidRPr="00AE40F7">
        <w:rPr>
          <w:rFonts w:eastAsia="Times New Roman" w:cs="Arial"/>
          <w:szCs w:val="20"/>
          <w:bdr w:val="none" w:sz="0" w:space="0" w:color="auto" w:frame="1"/>
          <w:lang w:val="uk-UA" w:eastAsia="nl-NL"/>
        </w:rPr>
        <w:t>Антуан</w:t>
      </w:r>
      <w:r w:rsidR="002E5B66" w:rsidRPr="00AE40F7">
        <w:rPr>
          <w:rFonts w:eastAsia="Times New Roman" w:cs="Arial"/>
          <w:szCs w:val="20"/>
          <w:bdr w:val="none" w:sz="0" w:space="0" w:color="auto" w:frame="1"/>
          <w:lang w:val="uk-UA" w:eastAsia="nl-NL"/>
        </w:rPr>
        <w:t xml:space="preserve"> </w:t>
      </w:r>
      <w:r w:rsidRPr="00AE40F7">
        <w:rPr>
          <w:rFonts w:eastAsia="Times New Roman" w:cs="Arial"/>
          <w:szCs w:val="20"/>
          <w:bdr w:val="none" w:sz="0" w:space="0" w:color="auto" w:frame="1"/>
          <w:lang w:val="uk-UA" w:eastAsia="nl-NL"/>
        </w:rPr>
        <w:t>Рейнс</w:t>
      </w:r>
      <w:r w:rsidR="002E5B66" w:rsidRPr="00AE40F7">
        <w:rPr>
          <w:szCs w:val="20"/>
          <w:lang w:val="uk-UA"/>
        </w:rPr>
        <w:tab/>
      </w:r>
      <w:r w:rsidR="002E5B66" w:rsidRPr="00AE40F7">
        <w:rPr>
          <w:szCs w:val="20"/>
          <w:lang w:val="uk-UA"/>
        </w:rPr>
        <w:tab/>
      </w:r>
      <w:r w:rsidR="00A963F8" w:rsidRPr="00AE40F7">
        <w:rPr>
          <w:lang w:val="uk-UA"/>
        </w:rPr>
        <w:t>номер телефону</w:t>
      </w:r>
      <w:r w:rsidR="002E5B66" w:rsidRPr="00AE40F7">
        <w:rPr>
          <w:lang w:val="uk-UA"/>
        </w:rPr>
        <w:t xml:space="preserve"> </w:t>
      </w:r>
      <w:r w:rsidR="00A53673" w:rsidRPr="00AE40F7">
        <w:rPr>
          <w:rFonts w:eastAsia="Times New Roman" w:cs="Arial"/>
          <w:szCs w:val="20"/>
          <w:bdr w:val="none" w:sz="0" w:space="0" w:color="auto" w:frame="1"/>
          <w:lang w:val="uk-UA" w:eastAsia="nl-NL"/>
        </w:rPr>
        <w:t>06-51556108</w:t>
      </w:r>
      <w:r w:rsidR="002E5B66" w:rsidRPr="00AE40F7">
        <w:rPr>
          <w:rFonts w:eastAsia="Times New Roman" w:cs="Arial"/>
          <w:szCs w:val="20"/>
          <w:bdr w:val="none" w:sz="0" w:space="0" w:color="auto" w:frame="1"/>
          <w:lang w:val="uk-UA" w:eastAsia="nl-NL"/>
        </w:rPr>
        <w:t xml:space="preserve"> </w:t>
      </w:r>
    </w:p>
    <w:p w14:paraId="6BD9FCE3" w14:textId="2D957D8F" w:rsidR="002E5B66" w:rsidRPr="00AE40F7" w:rsidRDefault="002E5B66" w:rsidP="002E5B66">
      <w:pPr>
        <w:jc w:val="both"/>
        <w:rPr>
          <w:b/>
          <w:bCs/>
          <w:lang w:val="uk-UA"/>
        </w:rPr>
      </w:pPr>
    </w:p>
    <w:p w14:paraId="7233114B" w14:textId="1E7F6C9A" w:rsidR="002E5B66" w:rsidRPr="00AE40F7" w:rsidRDefault="00287CEC" w:rsidP="002E5B66">
      <w:pPr>
        <w:jc w:val="both"/>
        <w:rPr>
          <w:b/>
          <w:bCs/>
          <w:lang w:val="uk-UA"/>
        </w:rPr>
      </w:pPr>
      <w:r w:rsidRPr="00AE40F7">
        <w:rPr>
          <w:b/>
          <w:bCs/>
          <w:lang w:val="uk-UA"/>
        </w:rPr>
        <w:t>Для</w:t>
      </w:r>
      <w:r w:rsidR="002E5B66" w:rsidRPr="00AE40F7">
        <w:rPr>
          <w:b/>
          <w:bCs/>
          <w:lang w:val="uk-UA"/>
        </w:rPr>
        <w:t xml:space="preserve"> </w:t>
      </w:r>
      <w:r w:rsidRPr="00AE40F7">
        <w:rPr>
          <w:b/>
          <w:bCs/>
          <w:lang w:val="uk-UA"/>
        </w:rPr>
        <w:t>того,</w:t>
      </w:r>
      <w:r w:rsidR="002E5B66" w:rsidRPr="00AE40F7">
        <w:rPr>
          <w:b/>
          <w:bCs/>
          <w:lang w:val="uk-UA"/>
        </w:rPr>
        <w:t xml:space="preserve"> </w:t>
      </w:r>
      <w:r w:rsidR="00493642" w:rsidRPr="00AE40F7">
        <w:rPr>
          <w:b/>
          <w:bCs/>
          <w:lang w:val="uk-UA"/>
        </w:rPr>
        <w:t>щоб</w:t>
      </w:r>
      <w:r w:rsidR="00D77761" w:rsidRPr="00AE40F7">
        <w:rPr>
          <w:b/>
          <w:bCs/>
          <w:lang w:val="uk-UA"/>
        </w:rPr>
        <w:t xml:space="preserve"> </w:t>
      </w:r>
      <w:r w:rsidRPr="00AE40F7">
        <w:rPr>
          <w:b/>
          <w:bCs/>
          <w:lang w:val="uk-UA"/>
        </w:rPr>
        <w:t>ми</w:t>
      </w:r>
      <w:r w:rsidR="002E5B66" w:rsidRPr="00AE40F7">
        <w:rPr>
          <w:b/>
          <w:bCs/>
          <w:lang w:val="uk-UA"/>
        </w:rPr>
        <w:t xml:space="preserve"> </w:t>
      </w:r>
      <w:r w:rsidR="000B38D4" w:rsidRPr="00AE40F7">
        <w:rPr>
          <w:b/>
          <w:bCs/>
          <w:lang w:val="uk-UA"/>
        </w:rPr>
        <w:t>могли</w:t>
      </w:r>
      <w:r w:rsidR="002E5B66" w:rsidRPr="00AE40F7">
        <w:rPr>
          <w:b/>
          <w:bCs/>
          <w:lang w:val="uk-UA"/>
        </w:rPr>
        <w:t xml:space="preserve"> </w:t>
      </w:r>
      <w:r w:rsidR="000B38D4" w:rsidRPr="00AE40F7">
        <w:rPr>
          <w:b/>
          <w:bCs/>
          <w:lang w:val="uk-UA"/>
        </w:rPr>
        <w:t>запропонувати</w:t>
      </w:r>
      <w:r w:rsidR="002E5B66" w:rsidRPr="00AE40F7">
        <w:rPr>
          <w:b/>
          <w:bCs/>
          <w:lang w:val="uk-UA"/>
        </w:rPr>
        <w:t xml:space="preserve"> </w:t>
      </w:r>
      <w:r w:rsidR="000B38D4" w:rsidRPr="00AE40F7">
        <w:rPr>
          <w:b/>
          <w:bCs/>
          <w:lang w:val="uk-UA"/>
        </w:rPr>
        <w:t>Вам</w:t>
      </w:r>
      <w:r w:rsidR="002E5B66" w:rsidRPr="00AE40F7">
        <w:rPr>
          <w:b/>
          <w:bCs/>
          <w:lang w:val="uk-UA"/>
        </w:rPr>
        <w:t xml:space="preserve"> </w:t>
      </w:r>
      <w:r w:rsidR="000B38D4" w:rsidRPr="00AE40F7">
        <w:rPr>
          <w:b/>
          <w:bCs/>
          <w:lang w:val="uk-UA"/>
        </w:rPr>
        <w:t>належну</w:t>
      </w:r>
      <w:r w:rsidR="002E5B66" w:rsidRPr="00AE40F7">
        <w:rPr>
          <w:b/>
          <w:bCs/>
          <w:lang w:val="uk-UA"/>
        </w:rPr>
        <w:t xml:space="preserve"> </w:t>
      </w:r>
      <w:r w:rsidR="000B38D4" w:rsidRPr="00AE40F7">
        <w:rPr>
          <w:b/>
          <w:bCs/>
          <w:lang w:val="uk-UA"/>
        </w:rPr>
        <w:t>допомогу,</w:t>
      </w:r>
      <w:r w:rsidR="002E5B66" w:rsidRPr="00AE40F7">
        <w:rPr>
          <w:b/>
          <w:bCs/>
          <w:lang w:val="uk-UA"/>
        </w:rPr>
        <w:t xml:space="preserve"> </w:t>
      </w:r>
      <w:r w:rsidR="000B38D4" w:rsidRPr="00AE40F7">
        <w:rPr>
          <w:b/>
          <w:bCs/>
          <w:lang w:val="uk-UA"/>
        </w:rPr>
        <w:t>важливо</w:t>
      </w:r>
      <w:r w:rsidR="00493642" w:rsidRPr="00AE40F7">
        <w:rPr>
          <w:b/>
          <w:bCs/>
          <w:lang w:val="uk-UA"/>
        </w:rPr>
        <w:t>,</w:t>
      </w:r>
      <w:r w:rsidR="002E5B66" w:rsidRPr="00AE40F7">
        <w:rPr>
          <w:b/>
          <w:bCs/>
          <w:lang w:val="uk-UA"/>
        </w:rPr>
        <w:t xml:space="preserve"> </w:t>
      </w:r>
      <w:r w:rsidR="00493642" w:rsidRPr="00AE40F7">
        <w:rPr>
          <w:b/>
          <w:bCs/>
          <w:lang w:val="uk-UA"/>
        </w:rPr>
        <w:t>що</w:t>
      </w:r>
      <w:r w:rsidR="000B38D4" w:rsidRPr="00AE40F7">
        <w:rPr>
          <w:b/>
          <w:bCs/>
          <w:lang w:val="uk-UA"/>
        </w:rPr>
        <w:t>б</w:t>
      </w:r>
      <w:r w:rsidR="002E5B66" w:rsidRPr="00AE40F7">
        <w:rPr>
          <w:b/>
          <w:bCs/>
          <w:lang w:val="uk-UA"/>
        </w:rPr>
        <w:t xml:space="preserve"> </w:t>
      </w:r>
      <w:r w:rsidR="000B38D4" w:rsidRPr="00AE40F7">
        <w:rPr>
          <w:b/>
          <w:bCs/>
          <w:lang w:val="uk-UA"/>
        </w:rPr>
        <w:t>Ви</w:t>
      </w:r>
      <w:r w:rsidR="002E5B66" w:rsidRPr="00AE40F7">
        <w:rPr>
          <w:b/>
          <w:bCs/>
          <w:lang w:val="uk-UA"/>
        </w:rPr>
        <w:t xml:space="preserve"> </w:t>
      </w:r>
      <w:r w:rsidR="000B38D4" w:rsidRPr="00AE40F7">
        <w:rPr>
          <w:b/>
          <w:bCs/>
          <w:lang w:val="uk-UA"/>
        </w:rPr>
        <w:t>пройшли</w:t>
      </w:r>
      <w:r w:rsidR="002E5B66" w:rsidRPr="00AE40F7">
        <w:rPr>
          <w:b/>
          <w:bCs/>
          <w:lang w:val="uk-UA"/>
        </w:rPr>
        <w:t xml:space="preserve"> </w:t>
      </w:r>
      <w:r w:rsidR="000B38D4" w:rsidRPr="00AE40F7">
        <w:rPr>
          <w:b/>
          <w:bCs/>
          <w:lang w:val="uk-UA"/>
        </w:rPr>
        <w:t>реєстрацію</w:t>
      </w:r>
      <w:r w:rsidR="002E5B66" w:rsidRPr="00AE40F7">
        <w:rPr>
          <w:b/>
          <w:bCs/>
          <w:lang w:val="uk-UA"/>
        </w:rPr>
        <w:t xml:space="preserve"> </w:t>
      </w:r>
      <w:r w:rsidR="000B38D4" w:rsidRPr="00AE40F7">
        <w:rPr>
          <w:b/>
          <w:bCs/>
          <w:lang w:val="uk-UA"/>
        </w:rPr>
        <w:t>у</w:t>
      </w:r>
      <w:r w:rsidR="002E5B66" w:rsidRPr="00AE40F7">
        <w:rPr>
          <w:b/>
          <w:bCs/>
          <w:lang w:val="uk-UA"/>
        </w:rPr>
        <w:t xml:space="preserve"> </w:t>
      </w:r>
      <w:r w:rsidR="000B38D4" w:rsidRPr="00AE40F7">
        <w:rPr>
          <w:b/>
          <w:bCs/>
          <w:lang w:val="uk-UA"/>
        </w:rPr>
        <w:t>відповідних</w:t>
      </w:r>
      <w:r w:rsidR="002E5B66" w:rsidRPr="00AE40F7">
        <w:rPr>
          <w:b/>
          <w:bCs/>
          <w:lang w:val="uk-UA"/>
        </w:rPr>
        <w:t xml:space="preserve"> </w:t>
      </w:r>
      <w:r w:rsidR="00493642" w:rsidRPr="00AE40F7">
        <w:rPr>
          <w:b/>
          <w:bCs/>
          <w:lang w:val="uk-UA"/>
        </w:rPr>
        <w:t>органа</w:t>
      </w:r>
      <w:r w:rsidR="000B38D4" w:rsidRPr="00AE40F7">
        <w:rPr>
          <w:b/>
          <w:bCs/>
          <w:lang w:val="uk-UA"/>
        </w:rPr>
        <w:t>х</w:t>
      </w:r>
      <w:r w:rsidR="002E5B66" w:rsidRPr="00AE40F7">
        <w:rPr>
          <w:b/>
          <w:bCs/>
          <w:lang w:val="uk-UA"/>
        </w:rPr>
        <w:t xml:space="preserve"> </w:t>
      </w:r>
      <w:r w:rsidR="000B38D4" w:rsidRPr="00AE40F7">
        <w:rPr>
          <w:b/>
          <w:bCs/>
          <w:lang w:val="uk-UA"/>
        </w:rPr>
        <w:t>муніципалітету.</w:t>
      </w:r>
      <w:r w:rsidR="002E5B66" w:rsidRPr="00AE40F7">
        <w:rPr>
          <w:b/>
          <w:bCs/>
          <w:lang w:val="uk-UA"/>
        </w:rPr>
        <w:t xml:space="preserve"> </w:t>
      </w:r>
      <w:r w:rsidR="000B38D4" w:rsidRPr="00AE40F7">
        <w:rPr>
          <w:b/>
          <w:bCs/>
          <w:lang w:val="uk-UA"/>
        </w:rPr>
        <w:t>Для</w:t>
      </w:r>
      <w:r w:rsidR="002E5B66" w:rsidRPr="00AE40F7">
        <w:rPr>
          <w:b/>
          <w:bCs/>
          <w:lang w:val="uk-UA"/>
        </w:rPr>
        <w:t xml:space="preserve"> </w:t>
      </w:r>
      <w:r w:rsidR="000B38D4" w:rsidRPr="00AE40F7">
        <w:rPr>
          <w:b/>
          <w:bCs/>
          <w:lang w:val="uk-UA"/>
        </w:rPr>
        <w:t>вирішення</w:t>
      </w:r>
      <w:r w:rsidR="002E5B66" w:rsidRPr="00AE40F7">
        <w:rPr>
          <w:b/>
          <w:bCs/>
          <w:lang w:val="uk-UA"/>
        </w:rPr>
        <w:t xml:space="preserve"> </w:t>
      </w:r>
      <w:r w:rsidR="000B38D4" w:rsidRPr="00AE40F7">
        <w:rPr>
          <w:b/>
          <w:bCs/>
          <w:lang w:val="uk-UA"/>
        </w:rPr>
        <w:t>пов</w:t>
      </w:r>
      <w:r w:rsidR="002E5B66" w:rsidRPr="00AE40F7">
        <w:rPr>
          <w:b/>
          <w:bCs/>
          <w:lang w:val="uk-UA"/>
        </w:rPr>
        <w:t>'</w:t>
      </w:r>
      <w:r w:rsidR="000B38D4" w:rsidRPr="00AE40F7">
        <w:rPr>
          <w:b/>
          <w:bCs/>
          <w:lang w:val="uk-UA"/>
        </w:rPr>
        <w:t>язаних</w:t>
      </w:r>
      <w:r w:rsidR="002E5B66" w:rsidRPr="00AE40F7">
        <w:rPr>
          <w:b/>
          <w:bCs/>
          <w:lang w:val="uk-UA"/>
        </w:rPr>
        <w:t xml:space="preserve"> </w:t>
      </w:r>
      <w:r w:rsidR="000B38D4" w:rsidRPr="00AE40F7">
        <w:rPr>
          <w:b/>
          <w:bCs/>
          <w:lang w:val="uk-UA"/>
        </w:rPr>
        <w:t>з</w:t>
      </w:r>
      <w:r w:rsidR="002E5B66" w:rsidRPr="00AE40F7">
        <w:rPr>
          <w:b/>
          <w:bCs/>
          <w:lang w:val="uk-UA"/>
        </w:rPr>
        <w:t xml:space="preserve"> </w:t>
      </w:r>
      <w:r w:rsidR="000B38D4" w:rsidRPr="00AE40F7">
        <w:rPr>
          <w:b/>
          <w:bCs/>
          <w:lang w:val="uk-UA"/>
        </w:rPr>
        <w:t>такою</w:t>
      </w:r>
      <w:r w:rsidR="002E5B66" w:rsidRPr="00AE40F7">
        <w:rPr>
          <w:b/>
          <w:bCs/>
          <w:lang w:val="uk-UA"/>
        </w:rPr>
        <w:t xml:space="preserve"> </w:t>
      </w:r>
      <w:r w:rsidR="000B38D4" w:rsidRPr="00AE40F7">
        <w:rPr>
          <w:b/>
          <w:bCs/>
          <w:lang w:val="uk-UA"/>
        </w:rPr>
        <w:t>реєстрацією</w:t>
      </w:r>
      <w:r w:rsidR="002E5B66" w:rsidRPr="00AE40F7">
        <w:rPr>
          <w:b/>
          <w:bCs/>
          <w:lang w:val="uk-UA"/>
        </w:rPr>
        <w:t xml:space="preserve"> </w:t>
      </w:r>
      <w:r w:rsidR="000B38D4" w:rsidRPr="00AE40F7">
        <w:rPr>
          <w:b/>
          <w:bCs/>
          <w:lang w:val="uk-UA"/>
        </w:rPr>
        <w:t>питань</w:t>
      </w:r>
      <w:r w:rsidR="002E5B66" w:rsidRPr="00AE40F7">
        <w:rPr>
          <w:b/>
          <w:bCs/>
          <w:lang w:val="uk-UA"/>
        </w:rPr>
        <w:t xml:space="preserve"> </w:t>
      </w:r>
      <w:r w:rsidR="00493642" w:rsidRPr="00AE40F7">
        <w:rPr>
          <w:b/>
          <w:bCs/>
          <w:lang w:val="uk-UA"/>
        </w:rPr>
        <w:t>Ви</w:t>
      </w:r>
      <w:r w:rsidR="002E5B66" w:rsidRPr="00AE40F7">
        <w:rPr>
          <w:b/>
          <w:bCs/>
          <w:lang w:val="uk-UA"/>
        </w:rPr>
        <w:t xml:space="preserve"> </w:t>
      </w:r>
      <w:r w:rsidR="000B38D4" w:rsidRPr="00AE40F7">
        <w:rPr>
          <w:b/>
          <w:bCs/>
          <w:lang w:val="uk-UA"/>
        </w:rPr>
        <w:t>можете</w:t>
      </w:r>
      <w:r w:rsidR="002E5B66" w:rsidRPr="00AE40F7">
        <w:rPr>
          <w:b/>
          <w:bCs/>
          <w:lang w:val="uk-UA"/>
        </w:rPr>
        <w:t xml:space="preserve"> </w:t>
      </w:r>
      <w:r w:rsidR="000B38D4" w:rsidRPr="00AE40F7">
        <w:rPr>
          <w:b/>
          <w:bCs/>
          <w:lang w:val="uk-UA"/>
        </w:rPr>
        <w:t>звернутися</w:t>
      </w:r>
      <w:r w:rsidR="002E5B66" w:rsidRPr="00AE40F7">
        <w:rPr>
          <w:b/>
          <w:bCs/>
          <w:lang w:val="uk-UA"/>
        </w:rPr>
        <w:t xml:space="preserve"> </w:t>
      </w:r>
      <w:r w:rsidR="000B38D4" w:rsidRPr="00AE40F7">
        <w:rPr>
          <w:b/>
          <w:bCs/>
          <w:lang w:val="uk-UA"/>
        </w:rPr>
        <w:t>до</w:t>
      </w:r>
      <w:r w:rsidR="002E5B66" w:rsidRPr="00AE40F7">
        <w:rPr>
          <w:b/>
          <w:bCs/>
          <w:lang w:val="uk-UA"/>
        </w:rPr>
        <w:t xml:space="preserve"> </w:t>
      </w:r>
      <w:r w:rsidR="00493642" w:rsidRPr="00AE40F7">
        <w:rPr>
          <w:b/>
          <w:bCs/>
          <w:lang w:val="uk-UA"/>
        </w:rPr>
        <w:t>Вашого</w:t>
      </w:r>
      <w:r w:rsidR="002E5B66" w:rsidRPr="00AE40F7">
        <w:rPr>
          <w:b/>
          <w:bCs/>
          <w:lang w:val="uk-UA"/>
        </w:rPr>
        <w:t xml:space="preserve"> </w:t>
      </w:r>
      <w:r w:rsidR="000B38D4" w:rsidRPr="00AE40F7">
        <w:rPr>
          <w:b/>
          <w:bCs/>
          <w:lang w:val="uk-UA"/>
        </w:rPr>
        <w:t>муніципалітету</w:t>
      </w:r>
      <w:r w:rsidR="00A53673" w:rsidRPr="00AE40F7">
        <w:rPr>
          <w:b/>
          <w:bCs/>
          <w:lang w:val="uk-UA"/>
        </w:rPr>
        <w:t>.</w:t>
      </w:r>
      <w:r w:rsidR="002E5B66" w:rsidRPr="00AE40F7">
        <w:rPr>
          <w:b/>
          <w:bCs/>
          <w:lang w:val="uk-UA"/>
        </w:rPr>
        <w:t xml:space="preserve"> </w:t>
      </w:r>
    </w:p>
    <w:p w14:paraId="49E5421D" w14:textId="75FC7C22" w:rsidR="002E5B66" w:rsidRPr="00AE40F7" w:rsidRDefault="002E5B66" w:rsidP="002E5B66">
      <w:pPr>
        <w:jc w:val="both"/>
        <w:rPr>
          <w:b/>
          <w:bCs/>
          <w:lang w:val="uk-UA"/>
        </w:rPr>
      </w:pPr>
    </w:p>
    <w:p w14:paraId="04305D27" w14:textId="78F361C8" w:rsidR="002E5B66" w:rsidRPr="00AE40F7" w:rsidRDefault="000B38D4" w:rsidP="002E5B66">
      <w:pPr>
        <w:jc w:val="both"/>
        <w:rPr>
          <w:bCs/>
          <w:lang w:val="uk-UA"/>
        </w:rPr>
      </w:pPr>
      <w:r w:rsidRPr="00AE40F7">
        <w:rPr>
          <w:bCs/>
          <w:lang w:val="uk-UA"/>
        </w:rPr>
        <w:t>Якщо</w:t>
      </w:r>
      <w:r w:rsidR="002E5B66" w:rsidRPr="00AE40F7">
        <w:rPr>
          <w:bCs/>
          <w:lang w:val="uk-UA"/>
        </w:rPr>
        <w:t xml:space="preserve"> </w:t>
      </w:r>
      <w:r w:rsidR="00493642" w:rsidRPr="00AE40F7">
        <w:rPr>
          <w:bCs/>
          <w:lang w:val="uk-UA"/>
        </w:rPr>
        <w:t>Ви</w:t>
      </w:r>
      <w:r w:rsidR="002E5B66" w:rsidRPr="00AE40F7">
        <w:rPr>
          <w:bCs/>
          <w:lang w:val="uk-UA"/>
        </w:rPr>
        <w:t xml:space="preserve"> </w:t>
      </w:r>
      <w:r w:rsidR="0079224E">
        <w:rPr>
          <w:bCs/>
          <w:lang w:val="uk-UA"/>
        </w:rPr>
        <w:t xml:space="preserve">бажаєте </w:t>
      </w:r>
      <w:r w:rsidRPr="00AE40F7">
        <w:rPr>
          <w:bCs/>
          <w:lang w:val="uk-UA"/>
        </w:rPr>
        <w:t>висловитися</w:t>
      </w:r>
      <w:r w:rsidR="002E5B66" w:rsidRPr="00AE40F7">
        <w:rPr>
          <w:bCs/>
          <w:lang w:val="uk-UA"/>
        </w:rPr>
        <w:t xml:space="preserve"> </w:t>
      </w:r>
      <w:r w:rsidRPr="00AE40F7">
        <w:rPr>
          <w:bCs/>
          <w:lang w:val="uk-UA"/>
        </w:rPr>
        <w:t>або</w:t>
      </w:r>
      <w:r w:rsidR="002E5B66" w:rsidRPr="00AE40F7">
        <w:rPr>
          <w:bCs/>
          <w:lang w:val="uk-UA"/>
        </w:rPr>
        <w:t xml:space="preserve"> </w:t>
      </w:r>
      <w:r w:rsidRPr="00AE40F7">
        <w:rPr>
          <w:bCs/>
          <w:lang w:val="uk-UA"/>
        </w:rPr>
        <w:t>запропонувати</w:t>
      </w:r>
      <w:r w:rsidR="002E5B66" w:rsidRPr="00AE40F7">
        <w:rPr>
          <w:bCs/>
          <w:lang w:val="uk-UA"/>
        </w:rPr>
        <w:t xml:space="preserve"> </w:t>
      </w:r>
      <w:r w:rsidRPr="00AE40F7">
        <w:rPr>
          <w:bCs/>
          <w:lang w:val="uk-UA"/>
        </w:rPr>
        <w:t>свою</w:t>
      </w:r>
      <w:r w:rsidR="002E5B66" w:rsidRPr="00AE40F7">
        <w:rPr>
          <w:bCs/>
          <w:lang w:val="uk-UA"/>
        </w:rPr>
        <w:t xml:space="preserve"> </w:t>
      </w:r>
      <w:r w:rsidRPr="00AE40F7">
        <w:rPr>
          <w:bCs/>
          <w:lang w:val="uk-UA"/>
        </w:rPr>
        <w:t>допомогу</w:t>
      </w:r>
      <w:r w:rsidR="002E5B66" w:rsidRPr="00AE40F7">
        <w:rPr>
          <w:bCs/>
          <w:lang w:val="uk-UA"/>
        </w:rPr>
        <w:t xml:space="preserve"> </w:t>
      </w:r>
      <w:r w:rsidRPr="00AE40F7">
        <w:rPr>
          <w:bCs/>
          <w:lang w:val="uk-UA"/>
        </w:rPr>
        <w:t>в</w:t>
      </w:r>
      <w:r w:rsidR="002E5B66" w:rsidRPr="00AE40F7">
        <w:rPr>
          <w:bCs/>
          <w:lang w:val="uk-UA"/>
        </w:rPr>
        <w:t xml:space="preserve"> </w:t>
      </w:r>
      <w:r w:rsidR="00493642" w:rsidRPr="00AE40F7">
        <w:rPr>
          <w:bCs/>
          <w:lang w:val="uk-UA"/>
        </w:rPr>
        <w:t>област</w:t>
      </w:r>
      <w:r w:rsidRPr="00AE40F7">
        <w:rPr>
          <w:bCs/>
          <w:lang w:val="uk-UA"/>
        </w:rPr>
        <w:t>і</w:t>
      </w:r>
      <w:r w:rsidR="002E5B66" w:rsidRPr="00AE40F7">
        <w:rPr>
          <w:bCs/>
          <w:lang w:val="uk-UA"/>
        </w:rPr>
        <w:t xml:space="preserve"> </w:t>
      </w:r>
      <w:r w:rsidRPr="00AE40F7">
        <w:rPr>
          <w:bCs/>
          <w:lang w:val="uk-UA"/>
        </w:rPr>
        <w:t>прийому</w:t>
      </w:r>
      <w:r w:rsidR="002E5B66" w:rsidRPr="00AE40F7">
        <w:rPr>
          <w:bCs/>
          <w:lang w:val="uk-UA"/>
        </w:rPr>
        <w:t xml:space="preserve"> </w:t>
      </w:r>
      <w:r w:rsidRPr="00AE40F7">
        <w:rPr>
          <w:bCs/>
          <w:lang w:val="uk-UA"/>
        </w:rPr>
        <w:t>та</w:t>
      </w:r>
      <w:r w:rsidR="002E5B66" w:rsidRPr="00AE40F7">
        <w:rPr>
          <w:bCs/>
          <w:lang w:val="uk-UA"/>
        </w:rPr>
        <w:t xml:space="preserve"> </w:t>
      </w:r>
      <w:r w:rsidRPr="00AE40F7">
        <w:rPr>
          <w:bCs/>
          <w:lang w:val="uk-UA"/>
        </w:rPr>
        <w:t>освіти</w:t>
      </w:r>
      <w:r w:rsidR="002E5B66" w:rsidRPr="00AE40F7">
        <w:rPr>
          <w:bCs/>
          <w:lang w:val="uk-UA"/>
        </w:rPr>
        <w:t xml:space="preserve"> </w:t>
      </w:r>
      <w:r w:rsidRPr="00AE40F7">
        <w:rPr>
          <w:bCs/>
          <w:lang w:val="uk-UA"/>
        </w:rPr>
        <w:t>дітей,</w:t>
      </w:r>
      <w:r w:rsidR="002E5B66" w:rsidRPr="00AE40F7">
        <w:rPr>
          <w:bCs/>
          <w:lang w:val="uk-UA"/>
        </w:rPr>
        <w:t xml:space="preserve"> </w:t>
      </w:r>
      <w:r w:rsidRPr="00AE40F7">
        <w:rPr>
          <w:bCs/>
          <w:lang w:val="uk-UA"/>
        </w:rPr>
        <w:t>Ви</w:t>
      </w:r>
      <w:r w:rsidR="002E5B66" w:rsidRPr="00AE40F7">
        <w:rPr>
          <w:bCs/>
          <w:lang w:val="uk-UA"/>
        </w:rPr>
        <w:t xml:space="preserve"> </w:t>
      </w:r>
      <w:r w:rsidRPr="00AE40F7">
        <w:rPr>
          <w:bCs/>
          <w:lang w:val="uk-UA"/>
        </w:rPr>
        <w:t>можете</w:t>
      </w:r>
      <w:r w:rsidR="002E5B66" w:rsidRPr="00AE40F7">
        <w:rPr>
          <w:bCs/>
          <w:lang w:val="uk-UA"/>
        </w:rPr>
        <w:t xml:space="preserve"> </w:t>
      </w:r>
      <w:r w:rsidRPr="00AE40F7">
        <w:rPr>
          <w:bCs/>
          <w:lang w:val="uk-UA"/>
        </w:rPr>
        <w:t>зареєструватися,</w:t>
      </w:r>
      <w:r w:rsidR="002E5B66" w:rsidRPr="00AE40F7">
        <w:rPr>
          <w:bCs/>
          <w:lang w:val="uk-UA"/>
        </w:rPr>
        <w:t xml:space="preserve"> </w:t>
      </w:r>
      <w:r w:rsidRPr="00AE40F7">
        <w:rPr>
          <w:bCs/>
          <w:lang w:val="uk-UA"/>
        </w:rPr>
        <w:t>звернувшись</w:t>
      </w:r>
      <w:r w:rsidR="002E5B66" w:rsidRPr="00AE40F7">
        <w:rPr>
          <w:bCs/>
          <w:lang w:val="uk-UA"/>
        </w:rPr>
        <w:t xml:space="preserve"> </w:t>
      </w:r>
      <w:r w:rsidRPr="00AE40F7">
        <w:rPr>
          <w:bCs/>
          <w:lang w:val="uk-UA"/>
        </w:rPr>
        <w:t>до</w:t>
      </w:r>
      <w:r w:rsidR="002E5B66" w:rsidRPr="00AE40F7">
        <w:rPr>
          <w:bCs/>
          <w:lang w:val="uk-UA"/>
        </w:rPr>
        <w:t xml:space="preserve"> </w:t>
      </w:r>
      <w:r w:rsidRPr="00AE40F7">
        <w:rPr>
          <w:bCs/>
          <w:lang w:val="uk-UA"/>
        </w:rPr>
        <w:t>дитячого</w:t>
      </w:r>
      <w:r w:rsidR="002E5B66" w:rsidRPr="00AE40F7">
        <w:rPr>
          <w:bCs/>
          <w:lang w:val="uk-UA"/>
        </w:rPr>
        <w:t xml:space="preserve"> </w:t>
      </w:r>
      <w:r w:rsidRPr="00AE40F7">
        <w:rPr>
          <w:bCs/>
          <w:lang w:val="uk-UA"/>
        </w:rPr>
        <w:t>садка</w:t>
      </w:r>
      <w:r w:rsidR="002E5B66" w:rsidRPr="00AE40F7">
        <w:rPr>
          <w:bCs/>
          <w:lang w:val="uk-UA"/>
        </w:rPr>
        <w:t xml:space="preserve"> </w:t>
      </w:r>
      <w:r w:rsidRPr="00AE40F7">
        <w:rPr>
          <w:bCs/>
          <w:lang w:val="uk-UA"/>
        </w:rPr>
        <w:t>або</w:t>
      </w:r>
      <w:r w:rsidR="002E5B66" w:rsidRPr="00AE40F7">
        <w:rPr>
          <w:bCs/>
          <w:lang w:val="uk-UA"/>
        </w:rPr>
        <w:t xml:space="preserve"> </w:t>
      </w:r>
      <w:r w:rsidRPr="00AE40F7">
        <w:rPr>
          <w:bCs/>
          <w:lang w:val="uk-UA"/>
        </w:rPr>
        <w:t>закладу</w:t>
      </w:r>
      <w:r w:rsidR="002E5B66" w:rsidRPr="00AE40F7">
        <w:rPr>
          <w:bCs/>
          <w:lang w:val="uk-UA"/>
        </w:rPr>
        <w:t xml:space="preserve"> </w:t>
      </w:r>
      <w:r w:rsidRPr="00AE40F7">
        <w:rPr>
          <w:bCs/>
          <w:lang w:val="uk-UA"/>
        </w:rPr>
        <w:t>початкової</w:t>
      </w:r>
      <w:r w:rsidR="002E5B66" w:rsidRPr="00AE40F7">
        <w:rPr>
          <w:bCs/>
          <w:lang w:val="uk-UA"/>
        </w:rPr>
        <w:t xml:space="preserve"> </w:t>
      </w:r>
      <w:r w:rsidRPr="00AE40F7">
        <w:rPr>
          <w:bCs/>
          <w:lang w:val="uk-UA"/>
        </w:rPr>
        <w:t>школи</w:t>
      </w:r>
      <w:r w:rsidR="002E5B66" w:rsidRPr="00AE40F7">
        <w:rPr>
          <w:bCs/>
          <w:lang w:val="uk-UA"/>
        </w:rPr>
        <w:t xml:space="preserve"> </w:t>
      </w:r>
      <w:r w:rsidRPr="00AE40F7">
        <w:rPr>
          <w:bCs/>
          <w:lang w:val="uk-UA"/>
        </w:rPr>
        <w:t>у</w:t>
      </w:r>
      <w:r w:rsidR="002E5B66" w:rsidRPr="00AE40F7">
        <w:rPr>
          <w:bCs/>
          <w:lang w:val="uk-UA"/>
        </w:rPr>
        <w:t xml:space="preserve"> </w:t>
      </w:r>
      <w:r w:rsidR="00CC186F" w:rsidRPr="00AE40F7">
        <w:rPr>
          <w:bCs/>
          <w:lang w:val="uk-UA"/>
        </w:rPr>
        <w:t>районі</w:t>
      </w:r>
      <w:r w:rsidR="002E5B66" w:rsidRPr="00AE40F7">
        <w:rPr>
          <w:bCs/>
          <w:lang w:val="uk-UA"/>
        </w:rPr>
        <w:t xml:space="preserve"> </w:t>
      </w:r>
      <w:r w:rsidR="00493642" w:rsidRPr="00AE40F7">
        <w:rPr>
          <w:bCs/>
          <w:lang w:val="uk-UA"/>
        </w:rPr>
        <w:t>Вашого</w:t>
      </w:r>
      <w:r w:rsidR="002E5B66" w:rsidRPr="00AE40F7">
        <w:rPr>
          <w:bCs/>
          <w:lang w:val="uk-UA"/>
        </w:rPr>
        <w:t xml:space="preserve"> </w:t>
      </w:r>
      <w:r w:rsidRPr="00AE40F7">
        <w:rPr>
          <w:bCs/>
          <w:lang w:val="uk-UA"/>
        </w:rPr>
        <w:t>проживання</w:t>
      </w:r>
      <w:r w:rsidR="00A53673" w:rsidRPr="00AE40F7">
        <w:rPr>
          <w:bCs/>
          <w:lang w:val="uk-UA"/>
        </w:rPr>
        <w:t>.</w:t>
      </w:r>
      <w:r w:rsidR="002E5B66" w:rsidRPr="00AE40F7">
        <w:rPr>
          <w:bCs/>
          <w:lang w:val="uk-UA"/>
        </w:rPr>
        <w:t xml:space="preserve"> </w:t>
      </w:r>
    </w:p>
    <w:p w14:paraId="19408849" w14:textId="271B06BC" w:rsidR="002E5B66" w:rsidRPr="00AE40F7" w:rsidRDefault="000B38D4" w:rsidP="002E5B66">
      <w:pPr>
        <w:jc w:val="both"/>
        <w:rPr>
          <w:bCs/>
          <w:lang w:val="uk-UA"/>
        </w:rPr>
      </w:pPr>
      <w:r w:rsidRPr="00AE40F7">
        <w:rPr>
          <w:bCs/>
          <w:lang w:val="uk-UA"/>
        </w:rPr>
        <w:t>Для</w:t>
      </w:r>
      <w:r w:rsidR="002E5B66" w:rsidRPr="00AE40F7">
        <w:rPr>
          <w:bCs/>
          <w:lang w:val="uk-UA"/>
        </w:rPr>
        <w:t xml:space="preserve"> </w:t>
      </w:r>
      <w:r w:rsidRPr="00AE40F7">
        <w:rPr>
          <w:bCs/>
          <w:lang w:val="uk-UA"/>
        </w:rPr>
        <w:t>того,</w:t>
      </w:r>
      <w:r w:rsidR="002E5B66" w:rsidRPr="00AE40F7">
        <w:rPr>
          <w:bCs/>
          <w:lang w:val="uk-UA"/>
        </w:rPr>
        <w:t xml:space="preserve"> </w:t>
      </w:r>
      <w:r w:rsidR="00493642" w:rsidRPr="00AE40F7">
        <w:rPr>
          <w:bCs/>
          <w:lang w:val="uk-UA"/>
        </w:rPr>
        <w:t>щоб</w:t>
      </w:r>
      <w:r w:rsidR="00D77761" w:rsidRPr="00AE40F7">
        <w:rPr>
          <w:bCs/>
          <w:lang w:val="uk-UA"/>
        </w:rPr>
        <w:t xml:space="preserve"> </w:t>
      </w:r>
      <w:r w:rsidR="00493642" w:rsidRPr="00AE40F7">
        <w:rPr>
          <w:bCs/>
          <w:lang w:val="uk-UA"/>
        </w:rPr>
        <w:t>одерж</w:t>
      </w:r>
      <w:r w:rsidRPr="00AE40F7">
        <w:rPr>
          <w:bCs/>
          <w:lang w:val="uk-UA"/>
        </w:rPr>
        <w:t>ати</w:t>
      </w:r>
      <w:r w:rsidR="002E5B66" w:rsidRPr="00AE40F7">
        <w:rPr>
          <w:bCs/>
          <w:lang w:val="uk-UA"/>
        </w:rPr>
        <w:t xml:space="preserve"> </w:t>
      </w:r>
      <w:r w:rsidRPr="00AE40F7">
        <w:rPr>
          <w:bCs/>
          <w:lang w:val="uk-UA"/>
        </w:rPr>
        <w:t>більше</w:t>
      </w:r>
      <w:r w:rsidR="002E5B66" w:rsidRPr="00AE40F7">
        <w:rPr>
          <w:bCs/>
          <w:lang w:val="uk-UA"/>
        </w:rPr>
        <w:t xml:space="preserve"> </w:t>
      </w:r>
      <w:r w:rsidRPr="00AE40F7">
        <w:rPr>
          <w:bCs/>
          <w:lang w:val="uk-UA"/>
        </w:rPr>
        <w:t>інформації</w:t>
      </w:r>
      <w:r w:rsidR="002E5B66" w:rsidRPr="00AE40F7">
        <w:rPr>
          <w:bCs/>
          <w:lang w:val="uk-UA"/>
        </w:rPr>
        <w:t xml:space="preserve"> </w:t>
      </w:r>
      <w:r w:rsidRPr="00AE40F7">
        <w:rPr>
          <w:bCs/>
          <w:lang w:val="uk-UA"/>
        </w:rPr>
        <w:t>з</w:t>
      </w:r>
      <w:r w:rsidR="002E5B66" w:rsidRPr="00AE40F7">
        <w:rPr>
          <w:bCs/>
          <w:lang w:val="uk-UA"/>
        </w:rPr>
        <w:t xml:space="preserve"> </w:t>
      </w:r>
      <w:r w:rsidR="00D77761" w:rsidRPr="00AE40F7">
        <w:rPr>
          <w:bCs/>
          <w:lang w:val="uk-UA"/>
        </w:rPr>
        <w:t>цієї</w:t>
      </w:r>
      <w:r w:rsidR="002E5B66" w:rsidRPr="00AE40F7">
        <w:rPr>
          <w:bCs/>
          <w:lang w:val="uk-UA"/>
        </w:rPr>
        <w:t xml:space="preserve"> </w:t>
      </w:r>
      <w:r w:rsidRPr="00AE40F7">
        <w:rPr>
          <w:bCs/>
          <w:lang w:val="uk-UA"/>
        </w:rPr>
        <w:t>тематики,</w:t>
      </w:r>
      <w:r w:rsidR="002E5B66" w:rsidRPr="00AE40F7">
        <w:rPr>
          <w:bCs/>
          <w:lang w:val="uk-UA"/>
        </w:rPr>
        <w:t xml:space="preserve"> </w:t>
      </w:r>
      <w:r w:rsidRPr="00AE40F7">
        <w:rPr>
          <w:bCs/>
          <w:lang w:val="uk-UA"/>
        </w:rPr>
        <w:t>про</w:t>
      </w:r>
      <w:r w:rsidR="00493642" w:rsidRPr="00AE40F7">
        <w:rPr>
          <w:bCs/>
          <w:lang w:val="uk-UA"/>
        </w:rPr>
        <w:t>сим</w:t>
      </w:r>
      <w:r w:rsidRPr="00AE40F7">
        <w:rPr>
          <w:bCs/>
          <w:lang w:val="uk-UA"/>
        </w:rPr>
        <w:t>о</w:t>
      </w:r>
      <w:r w:rsidR="002E5B66" w:rsidRPr="00AE40F7">
        <w:rPr>
          <w:bCs/>
          <w:lang w:val="uk-UA"/>
        </w:rPr>
        <w:t xml:space="preserve"> </w:t>
      </w:r>
      <w:r w:rsidR="00493642" w:rsidRPr="00AE40F7">
        <w:rPr>
          <w:bCs/>
          <w:lang w:val="uk-UA"/>
        </w:rPr>
        <w:t>Вас</w:t>
      </w:r>
      <w:r w:rsidR="002E5B66" w:rsidRPr="00AE40F7">
        <w:rPr>
          <w:bCs/>
          <w:lang w:val="uk-UA"/>
        </w:rPr>
        <w:t xml:space="preserve"> </w:t>
      </w:r>
      <w:r w:rsidRPr="00AE40F7">
        <w:rPr>
          <w:bCs/>
          <w:lang w:val="uk-UA"/>
        </w:rPr>
        <w:t>звертатися</w:t>
      </w:r>
      <w:r w:rsidR="002E5B66" w:rsidRPr="00AE40F7">
        <w:rPr>
          <w:bCs/>
          <w:lang w:val="uk-UA"/>
        </w:rPr>
        <w:t xml:space="preserve"> </w:t>
      </w:r>
      <w:r w:rsidRPr="00AE40F7">
        <w:rPr>
          <w:bCs/>
          <w:lang w:val="uk-UA"/>
        </w:rPr>
        <w:t>до</w:t>
      </w:r>
      <w:r w:rsidR="002E5B66" w:rsidRPr="00AE40F7">
        <w:rPr>
          <w:bCs/>
          <w:lang w:val="uk-UA"/>
        </w:rPr>
        <w:t xml:space="preserve"> </w:t>
      </w:r>
      <w:r w:rsidRPr="00AE40F7">
        <w:rPr>
          <w:bCs/>
          <w:lang w:val="uk-UA"/>
        </w:rPr>
        <w:t>відповідних</w:t>
      </w:r>
      <w:r w:rsidR="002E5B66" w:rsidRPr="00AE40F7">
        <w:rPr>
          <w:bCs/>
          <w:lang w:val="uk-UA"/>
        </w:rPr>
        <w:t xml:space="preserve"> </w:t>
      </w:r>
      <w:r w:rsidRPr="00AE40F7">
        <w:rPr>
          <w:bCs/>
          <w:lang w:val="uk-UA"/>
        </w:rPr>
        <w:t>органів</w:t>
      </w:r>
      <w:r w:rsidR="002E5B66" w:rsidRPr="00AE40F7">
        <w:rPr>
          <w:bCs/>
          <w:lang w:val="uk-UA"/>
        </w:rPr>
        <w:t xml:space="preserve"> </w:t>
      </w:r>
      <w:r w:rsidRPr="00AE40F7">
        <w:rPr>
          <w:bCs/>
          <w:lang w:val="uk-UA"/>
        </w:rPr>
        <w:t>муніципалітету</w:t>
      </w:r>
      <w:r w:rsidR="002E5B66" w:rsidRPr="00AE40F7">
        <w:rPr>
          <w:bCs/>
          <w:lang w:val="uk-UA"/>
        </w:rPr>
        <w:t xml:space="preserve"> </w:t>
      </w:r>
      <w:r w:rsidRPr="00AE40F7">
        <w:rPr>
          <w:bCs/>
          <w:lang w:val="uk-UA"/>
        </w:rPr>
        <w:t>у</w:t>
      </w:r>
      <w:r w:rsidR="002E5B66" w:rsidRPr="00AE40F7">
        <w:rPr>
          <w:bCs/>
          <w:lang w:val="uk-UA"/>
        </w:rPr>
        <w:t xml:space="preserve"> </w:t>
      </w:r>
      <w:r w:rsidRPr="00AE40F7">
        <w:rPr>
          <w:bCs/>
          <w:lang w:val="uk-UA"/>
        </w:rPr>
        <w:t>місці</w:t>
      </w:r>
      <w:r w:rsidR="002E5B66" w:rsidRPr="00AE40F7">
        <w:rPr>
          <w:bCs/>
          <w:lang w:val="uk-UA"/>
        </w:rPr>
        <w:t xml:space="preserve"> </w:t>
      </w:r>
      <w:r w:rsidR="00493642" w:rsidRPr="00AE40F7">
        <w:rPr>
          <w:bCs/>
          <w:lang w:val="uk-UA"/>
        </w:rPr>
        <w:t>Вашого</w:t>
      </w:r>
      <w:r w:rsidR="002E5B66" w:rsidRPr="00AE40F7">
        <w:rPr>
          <w:bCs/>
          <w:lang w:val="uk-UA"/>
        </w:rPr>
        <w:t xml:space="preserve"> </w:t>
      </w:r>
      <w:r w:rsidRPr="00AE40F7">
        <w:rPr>
          <w:bCs/>
          <w:lang w:val="uk-UA"/>
        </w:rPr>
        <w:t>проживання</w:t>
      </w:r>
      <w:r w:rsidR="00CC186F" w:rsidRPr="00AE40F7">
        <w:rPr>
          <w:bCs/>
          <w:lang w:val="uk-UA"/>
        </w:rPr>
        <w:t>,</w:t>
      </w:r>
      <w:r w:rsidR="002E5B66" w:rsidRPr="00AE40F7">
        <w:rPr>
          <w:bCs/>
          <w:lang w:val="uk-UA"/>
        </w:rPr>
        <w:t xml:space="preserve"> </w:t>
      </w:r>
      <w:r w:rsidR="00CC186F" w:rsidRPr="00AE40F7">
        <w:rPr>
          <w:bCs/>
          <w:lang w:val="uk-UA"/>
        </w:rPr>
        <w:t>або</w:t>
      </w:r>
      <w:r w:rsidR="002E5B66" w:rsidRPr="00AE40F7">
        <w:rPr>
          <w:bCs/>
          <w:lang w:val="uk-UA"/>
        </w:rPr>
        <w:t xml:space="preserve"> </w:t>
      </w:r>
      <w:r w:rsidR="00CC186F" w:rsidRPr="00AE40F7">
        <w:rPr>
          <w:bCs/>
          <w:lang w:val="uk-UA"/>
        </w:rPr>
        <w:t>ж</w:t>
      </w:r>
      <w:r w:rsidR="002E5B66" w:rsidRPr="00AE40F7">
        <w:rPr>
          <w:bCs/>
          <w:lang w:val="uk-UA"/>
        </w:rPr>
        <w:t xml:space="preserve"> </w:t>
      </w:r>
      <w:r w:rsidR="00CC186F" w:rsidRPr="00AE40F7">
        <w:rPr>
          <w:bCs/>
          <w:lang w:val="uk-UA"/>
        </w:rPr>
        <w:t>відвідати</w:t>
      </w:r>
      <w:r w:rsidR="002E5B66" w:rsidRPr="00AE40F7">
        <w:rPr>
          <w:bCs/>
          <w:lang w:val="uk-UA"/>
        </w:rPr>
        <w:t xml:space="preserve"> </w:t>
      </w:r>
      <w:r w:rsidR="00CC186F" w:rsidRPr="00AE40F7">
        <w:rPr>
          <w:bCs/>
          <w:lang w:val="uk-UA"/>
        </w:rPr>
        <w:t>веб-</w:t>
      </w:r>
      <w:r w:rsidR="00B179D8" w:rsidRPr="00AE40F7">
        <w:rPr>
          <w:bCs/>
          <w:lang w:val="uk-UA"/>
        </w:rPr>
        <w:t>сайт</w:t>
      </w:r>
      <w:r w:rsidR="002E5B66" w:rsidRPr="00AE40F7">
        <w:rPr>
          <w:bCs/>
          <w:lang w:val="uk-UA"/>
        </w:rPr>
        <w:t xml:space="preserve"> </w:t>
      </w:r>
      <w:r w:rsidRPr="00AE40F7">
        <w:rPr>
          <w:bCs/>
          <w:lang w:val="uk-UA"/>
        </w:rPr>
        <w:t>з</w:t>
      </w:r>
      <w:r w:rsidR="002E5B66" w:rsidRPr="00AE40F7">
        <w:rPr>
          <w:bCs/>
          <w:lang w:val="uk-UA"/>
        </w:rPr>
        <w:t xml:space="preserve"> </w:t>
      </w:r>
      <w:r w:rsidRPr="00AE40F7">
        <w:rPr>
          <w:bCs/>
          <w:lang w:val="uk-UA"/>
        </w:rPr>
        <w:t>інформацією</w:t>
      </w:r>
      <w:r w:rsidR="002E5B66" w:rsidRPr="00AE40F7">
        <w:rPr>
          <w:bCs/>
          <w:lang w:val="uk-UA"/>
        </w:rPr>
        <w:t xml:space="preserve"> </w:t>
      </w:r>
      <w:r w:rsidRPr="00AE40F7">
        <w:rPr>
          <w:bCs/>
          <w:lang w:val="uk-UA"/>
        </w:rPr>
        <w:t>про</w:t>
      </w:r>
      <w:r w:rsidR="002E5B66" w:rsidRPr="00AE40F7">
        <w:rPr>
          <w:bCs/>
          <w:lang w:val="uk-UA"/>
        </w:rPr>
        <w:t xml:space="preserve"> </w:t>
      </w:r>
      <w:r w:rsidRPr="00AE40F7">
        <w:rPr>
          <w:bCs/>
          <w:lang w:val="uk-UA"/>
        </w:rPr>
        <w:t>роботу</w:t>
      </w:r>
      <w:r w:rsidR="002E5B66" w:rsidRPr="00AE40F7">
        <w:rPr>
          <w:bCs/>
          <w:lang w:val="uk-UA"/>
        </w:rPr>
        <w:t xml:space="preserve"> </w:t>
      </w:r>
      <w:r w:rsidR="00CC186F" w:rsidRPr="00AE40F7">
        <w:rPr>
          <w:bCs/>
          <w:lang w:val="uk-UA"/>
        </w:rPr>
        <w:t>з</w:t>
      </w:r>
      <w:r w:rsidR="002E5B66" w:rsidRPr="00AE40F7">
        <w:rPr>
          <w:bCs/>
          <w:lang w:val="uk-UA"/>
        </w:rPr>
        <w:t xml:space="preserve"> </w:t>
      </w:r>
      <w:r w:rsidR="00CC186F" w:rsidRPr="00AE40F7">
        <w:rPr>
          <w:bCs/>
          <w:lang w:val="uk-UA"/>
        </w:rPr>
        <w:t>біженцями:</w:t>
      </w:r>
      <w:r w:rsidR="002E5B66" w:rsidRPr="00AE40F7">
        <w:rPr>
          <w:bCs/>
          <w:lang w:val="uk-UA"/>
        </w:rPr>
        <w:t xml:space="preserve"> </w:t>
      </w:r>
      <w:r w:rsidR="00A53673" w:rsidRPr="00AE40F7">
        <w:rPr>
          <w:bCs/>
          <w:lang w:val="uk-UA"/>
        </w:rPr>
        <w:t>(</w:t>
      </w:r>
      <w:hyperlink r:id="rId28" w:history="1">
        <w:r w:rsidR="00A53673" w:rsidRPr="00AE40F7">
          <w:rPr>
            <w:rStyle w:val="Hyperlink"/>
            <w:bCs/>
            <w:lang w:val="uk-UA"/>
          </w:rPr>
          <w:t>https://www.vluchtelingenwerk.nl/nl/steun-oekraiense-vluchtelingen</w:t>
        </w:r>
      </w:hyperlink>
      <w:r w:rsidR="00A53673" w:rsidRPr="00AE40F7">
        <w:rPr>
          <w:bCs/>
          <w:lang w:val="uk-UA"/>
        </w:rPr>
        <w:t>)</w:t>
      </w:r>
      <w:r w:rsidR="002E5B66" w:rsidRPr="00AE40F7">
        <w:rPr>
          <w:bCs/>
          <w:lang w:val="uk-UA"/>
        </w:rPr>
        <w:t xml:space="preserve"> </w:t>
      </w:r>
    </w:p>
    <w:p w14:paraId="24975A6D" w14:textId="2C2B6EA5" w:rsidR="002E5B66" w:rsidRPr="00AE40F7" w:rsidRDefault="002E5B66" w:rsidP="002E5B66">
      <w:pPr>
        <w:jc w:val="both"/>
        <w:rPr>
          <w:lang w:val="uk-UA"/>
        </w:rPr>
      </w:pPr>
    </w:p>
    <w:p w14:paraId="65F11D17" w14:textId="399B492A" w:rsidR="002E5B66" w:rsidRPr="00AE40F7" w:rsidRDefault="00CC186F" w:rsidP="002E5B66">
      <w:pPr>
        <w:jc w:val="both"/>
        <w:rPr>
          <w:lang w:val="uk-UA"/>
        </w:rPr>
      </w:pPr>
      <w:r w:rsidRPr="00AE40F7">
        <w:rPr>
          <w:lang w:val="uk-UA"/>
        </w:rPr>
        <w:t>У</w:t>
      </w:r>
      <w:r w:rsidR="002E5B66" w:rsidRPr="00AE40F7">
        <w:rPr>
          <w:lang w:val="uk-UA"/>
        </w:rPr>
        <w:t xml:space="preserve"> </w:t>
      </w:r>
      <w:r w:rsidR="00493642" w:rsidRPr="00AE40F7">
        <w:rPr>
          <w:lang w:val="uk-UA"/>
        </w:rPr>
        <w:t>Вас</w:t>
      </w:r>
      <w:r w:rsidR="002E5B66" w:rsidRPr="00AE40F7">
        <w:rPr>
          <w:lang w:val="uk-UA"/>
        </w:rPr>
        <w:t xml:space="preserve"> </w:t>
      </w:r>
      <w:r w:rsidRPr="00AE40F7">
        <w:rPr>
          <w:lang w:val="uk-UA"/>
        </w:rPr>
        <w:t>виникла</w:t>
      </w:r>
      <w:r w:rsidR="00D77761" w:rsidRPr="00AE40F7">
        <w:rPr>
          <w:lang w:val="uk-UA"/>
        </w:rPr>
        <w:t xml:space="preserve"> </w:t>
      </w:r>
      <w:r w:rsidR="00493642" w:rsidRPr="00AE40F7">
        <w:rPr>
          <w:lang w:val="uk-UA"/>
        </w:rPr>
        <w:t>необхідність</w:t>
      </w:r>
      <w:r w:rsidR="002E5B66" w:rsidRPr="00AE40F7">
        <w:rPr>
          <w:lang w:val="uk-UA"/>
        </w:rPr>
        <w:t xml:space="preserve"> </w:t>
      </w:r>
      <w:r w:rsidRPr="00AE40F7">
        <w:rPr>
          <w:lang w:val="uk-UA"/>
        </w:rPr>
        <w:t>у</w:t>
      </w:r>
      <w:r w:rsidR="002E5B66" w:rsidRPr="00AE40F7">
        <w:rPr>
          <w:lang w:val="uk-UA"/>
        </w:rPr>
        <w:t xml:space="preserve"> </w:t>
      </w:r>
      <w:r w:rsidRPr="00AE40F7">
        <w:rPr>
          <w:lang w:val="uk-UA"/>
        </w:rPr>
        <w:t>підтримці</w:t>
      </w:r>
      <w:r w:rsidR="002E5B66" w:rsidRPr="00AE40F7">
        <w:rPr>
          <w:lang w:val="uk-UA"/>
        </w:rPr>
        <w:t xml:space="preserve"> </w:t>
      </w:r>
      <w:r w:rsidRPr="00AE40F7">
        <w:rPr>
          <w:lang w:val="uk-UA"/>
        </w:rPr>
        <w:t>або</w:t>
      </w:r>
      <w:r w:rsidR="002E5B66" w:rsidRPr="00AE40F7">
        <w:rPr>
          <w:lang w:val="uk-UA"/>
        </w:rPr>
        <w:t xml:space="preserve"> </w:t>
      </w:r>
      <w:r w:rsidR="004D2ED4" w:rsidRPr="00AE40F7">
        <w:rPr>
          <w:lang w:val="uk-UA"/>
        </w:rPr>
        <w:t>Ви</w:t>
      </w:r>
      <w:r w:rsidR="002E5B66" w:rsidRPr="00AE40F7">
        <w:rPr>
          <w:lang w:val="uk-UA"/>
        </w:rPr>
        <w:t xml:space="preserve"> </w:t>
      </w:r>
      <w:r w:rsidRPr="00AE40F7">
        <w:rPr>
          <w:lang w:val="uk-UA"/>
        </w:rPr>
        <w:t>маєте</w:t>
      </w:r>
      <w:r w:rsidR="002E5B66" w:rsidRPr="00AE40F7">
        <w:rPr>
          <w:lang w:val="uk-UA"/>
        </w:rPr>
        <w:t xml:space="preserve"> </w:t>
      </w:r>
      <w:r w:rsidRPr="00AE40F7">
        <w:rPr>
          <w:lang w:val="uk-UA"/>
        </w:rPr>
        <w:t>запитання</w:t>
      </w:r>
      <w:r w:rsidR="00A53673" w:rsidRPr="00AE40F7">
        <w:rPr>
          <w:lang w:val="uk-UA"/>
        </w:rPr>
        <w:t>?</w:t>
      </w:r>
      <w:r w:rsidR="002E5B66" w:rsidRPr="00AE40F7">
        <w:rPr>
          <w:lang w:val="uk-UA"/>
        </w:rPr>
        <w:t xml:space="preserve"> </w:t>
      </w:r>
      <w:r w:rsidRPr="00AE40F7">
        <w:rPr>
          <w:lang w:val="uk-UA"/>
        </w:rPr>
        <w:t>У</w:t>
      </w:r>
      <w:r w:rsidR="002E5B66" w:rsidRPr="00AE40F7">
        <w:rPr>
          <w:lang w:val="uk-UA"/>
        </w:rPr>
        <w:t xml:space="preserve"> </w:t>
      </w:r>
      <w:r w:rsidRPr="00AE40F7">
        <w:rPr>
          <w:lang w:val="uk-UA"/>
        </w:rPr>
        <w:t>такому</w:t>
      </w:r>
      <w:r w:rsidR="002E5B66" w:rsidRPr="00AE40F7">
        <w:rPr>
          <w:lang w:val="uk-UA"/>
        </w:rPr>
        <w:t xml:space="preserve"> </w:t>
      </w:r>
      <w:r w:rsidR="00493642" w:rsidRPr="00AE40F7">
        <w:rPr>
          <w:lang w:val="uk-UA"/>
        </w:rPr>
        <w:t>випадку</w:t>
      </w:r>
      <w:r w:rsidR="002E5B66" w:rsidRPr="00AE40F7">
        <w:rPr>
          <w:lang w:val="uk-UA"/>
        </w:rPr>
        <w:t xml:space="preserve"> </w:t>
      </w:r>
      <w:r w:rsidRPr="00AE40F7">
        <w:rPr>
          <w:lang w:val="uk-UA"/>
        </w:rPr>
        <w:t>зв</w:t>
      </w:r>
      <w:r w:rsidR="002E5B66" w:rsidRPr="00AE40F7">
        <w:rPr>
          <w:lang w:val="uk-UA"/>
        </w:rPr>
        <w:t>'</w:t>
      </w:r>
      <w:r w:rsidRPr="00AE40F7">
        <w:rPr>
          <w:lang w:val="uk-UA"/>
        </w:rPr>
        <w:t>яжіться</w:t>
      </w:r>
      <w:r w:rsidR="002E5B66" w:rsidRPr="00AE40F7">
        <w:rPr>
          <w:lang w:val="uk-UA"/>
        </w:rPr>
        <w:t xml:space="preserve"> </w:t>
      </w:r>
      <w:r w:rsidRPr="00AE40F7">
        <w:rPr>
          <w:lang w:val="uk-UA"/>
        </w:rPr>
        <w:t>з</w:t>
      </w:r>
      <w:r w:rsidR="002E5B66" w:rsidRPr="00AE40F7">
        <w:rPr>
          <w:lang w:val="uk-UA"/>
        </w:rPr>
        <w:t xml:space="preserve"> </w:t>
      </w:r>
      <w:r w:rsidR="00493642" w:rsidRPr="00AE40F7">
        <w:rPr>
          <w:lang w:val="uk-UA"/>
        </w:rPr>
        <w:t>Ваш</w:t>
      </w:r>
      <w:r w:rsidRPr="00AE40F7">
        <w:rPr>
          <w:lang w:val="uk-UA"/>
        </w:rPr>
        <w:t>им</w:t>
      </w:r>
      <w:r w:rsidR="002E5B66" w:rsidRPr="00AE40F7">
        <w:rPr>
          <w:lang w:val="uk-UA"/>
        </w:rPr>
        <w:t xml:space="preserve"> </w:t>
      </w:r>
      <w:r w:rsidRPr="00AE40F7">
        <w:rPr>
          <w:lang w:val="uk-UA"/>
        </w:rPr>
        <w:t>муніципалітетом,</w:t>
      </w:r>
      <w:r w:rsidR="002E5B66" w:rsidRPr="00AE40F7">
        <w:rPr>
          <w:lang w:val="uk-UA"/>
        </w:rPr>
        <w:t xml:space="preserve"> </w:t>
      </w:r>
      <w:r w:rsidRPr="00AE40F7">
        <w:rPr>
          <w:lang w:val="uk-UA"/>
        </w:rPr>
        <w:t>у</w:t>
      </w:r>
      <w:r w:rsidR="002E5B66" w:rsidRPr="00AE40F7">
        <w:rPr>
          <w:lang w:val="uk-UA"/>
        </w:rPr>
        <w:t xml:space="preserve"> </w:t>
      </w:r>
      <w:r w:rsidRPr="00AE40F7">
        <w:rPr>
          <w:lang w:val="uk-UA"/>
        </w:rPr>
        <w:t>адміністративному</w:t>
      </w:r>
      <w:r w:rsidR="002E5B66" w:rsidRPr="00AE40F7">
        <w:rPr>
          <w:lang w:val="uk-UA"/>
        </w:rPr>
        <w:t xml:space="preserve"> </w:t>
      </w:r>
      <w:r w:rsidRPr="00AE40F7">
        <w:rPr>
          <w:lang w:val="uk-UA"/>
        </w:rPr>
        <w:t>веденні</w:t>
      </w:r>
      <w:r w:rsidR="002E5B66" w:rsidRPr="00AE40F7">
        <w:rPr>
          <w:lang w:val="uk-UA"/>
        </w:rPr>
        <w:t xml:space="preserve"> </w:t>
      </w:r>
      <w:r w:rsidRPr="00AE40F7">
        <w:rPr>
          <w:lang w:val="uk-UA"/>
        </w:rPr>
        <w:t>якого</w:t>
      </w:r>
      <w:r w:rsidR="002E5B66" w:rsidRPr="00AE40F7">
        <w:rPr>
          <w:lang w:val="uk-UA"/>
        </w:rPr>
        <w:t xml:space="preserve"> </w:t>
      </w:r>
      <w:r w:rsidRPr="00AE40F7">
        <w:rPr>
          <w:lang w:val="uk-UA"/>
        </w:rPr>
        <w:t>знаходиться</w:t>
      </w:r>
      <w:r w:rsidR="002E5B66" w:rsidRPr="00AE40F7">
        <w:rPr>
          <w:lang w:val="uk-UA"/>
        </w:rPr>
        <w:t xml:space="preserve"> </w:t>
      </w:r>
      <w:r w:rsidRPr="00AE40F7">
        <w:rPr>
          <w:lang w:val="uk-UA"/>
        </w:rPr>
        <w:t>місце</w:t>
      </w:r>
      <w:r w:rsidR="002E5B66" w:rsidRPr="00AE40F7">
        <w:rPr>
          <w:lang w:val="uk-UA"/>
        </w:rPr>
        <w:t xml:space="preserve"> </w:t>
      </w:r>
      <w:r w:rsidR="00493642" w:rsidRPr="00AE40F7">
        <w:rPr>
          <w:lang w:val="uk-UA"/>
        </w:rPr>
        <w:t>Вашого</w:t>
      </w:r>
      <w:r w:rsidR="002E5B66" w:rsidRPr="00AE40F7">
        <w:rPr>
          <w:lang w:val="uk-UA"/>
        </w:rPr>
        <w:t xml:space="preserve"> </w:t>
      </w:r>
      <w:r w:rsidRPr="00AE40F7">
        <w:rPr>
          <w:lang w:val="uk-UA"/>
        </w:rPr>
        <w:t>проживання.</w:t>
      </w:r>
      <w:r w:rsidR="002E5B66" w:rsidRPr="00AE40F7">
        <w:rPr>
          <w:lang w:val="uk-UA"/>
        </w:rPr>
        <w:t xml:space="preserve"> </w:t>
      </w:r>
    </w:p>
    <w:p w14:paraId="46F2C3BF" w14:textId="5BB911EA" w:rsidR="002E5B66" w:rsidRPr="00AE40F7" w:rsidRDefault="002E5B66" w:rsidP="002E5B66">
      <w:pPr>
        <w:jc w:val="both"/>
        <w:rPr>
          <w:lang w:val="uk-UA"/>
        </w:rPr>
      </w:pPr>
    </w:p>
    <w:p w14:paraId="0DE36F9A" w14:textId="3CB9791B" w:rsidR="002E5B66" w:rsidRPr="00AE40F7" w:rsidRDefault="00CC186F" w:rsidP="002E5B66">
      <w:pPr>
        <w:jc w:val="both"/>
        <w:rPr>
          <w:lang w:val="uk-UA"/>
        </w:rPr>
      </w:pPr>
      <w:r w:rsidRPr="00AE40F7">
        <w:rPr>
          <w:lang w:val="uk-UA"/>
        </w:rPr>
        <w:t>Ситуація</w:t>
      </w:r>
      <w:r w:rsidR="002E5B66" w:rsidRPr="00AE40F7">
        <w:rPr>
          <w:lang w:val="uk-UA"/>
        </w:rPr>
        <w:t xml:space="preserve"> </w:t>
      </w:r>
      <w:r w:rsidRPr="00AE40F7">
        <w:rPr>
          <w:lang w:val="uk-UA"/>
        </w:rPr>
        <w:t>з</w:t>
      </w:r>
      <w:r w:rsidR="002E5B66" w:rsidRPr="00AE40F7">
        <w:rPr>
          <w:lang w:val="uk-UA"/>
        </w:rPr>
        <w:t xml:space="preserve"> </w:t>
      </w:r>
      <w:r w:rsidR="00DA3B84" w:rsidRPr="00AE40F7">
        <w:rPr>
          <w:lang w:val="uk-UA"/>
        </w:rPr>
        <w:t>українськими</w:t>
      </w:r>
      <w:r w:rsidR="002E5B66" w:rsidRPr="00AE40F7">
        <w:rPr>
          <w:lang w:val="uk-UA"/>
        </w:rPr>
        <w:t xml:space="preserve"> </w:t>
      </w:r>
      <w:r w:rsidR="00DA3B84" w:rsidRPr="00AE40F7">
        <w:rPr>
          <w:lang w:val="uk-UA"/>
        </w:rPr>
        <w:t>біженцями</w:t>
      </w:r>
      <w:r w:rsidR="002E5B66" w:rsidRPr="00AE40F7">
        <w:rPr>
          <w:lang w:val="uk-UA"/>
        </w:rPr>
        <w:t xml:space="preserve"> </w:t>
      </w:r>
      <w:r w:rsidR="00DA3B84" w:rsidRPr="00AE40F7">
        <w:rPr>
          <w:lang w:val="uk-UA"/>
        </w:rPr>
        <w:t>схильна</w:t>
      </w:r>
      <w:r w:rsidR="002E5B66" w:rsidRPr="00AE40F7">
        <w:rPr>
          <w:lang w:val="uk-UA"/>
        </w:rPr>
        <w:t xml:space="preserve"> </w:t>
      </w:r>
      <w:r w:rsidR="00DA3B84" w:rsidRPr="00AE40F7">
        <w:rPr>
          <w:lang w:val="uk-UA"/>
        </w:rPr>
        <w:t>до</w:t>
      </w:r>
      <w:r w:rsidR="002E5B66" w:rsidRPr="00AE40F7">
        <w:rPr>
          <w:lang w:val="uk-UA"/>
        </w:rPr>
        <w:t xml:space="preserve"> </w:t>
      </w:r>
      <w:r w:rsidR="00DA3B84" w:rsidRPr="00AE40F7">
        <w:rPr>
          <w:lang w:val="uk-UA"/>
        </w:rPr>
        <w:t>змін,</w:t>
      </w:r>
      <w:r w:rsidR="002E5B66" w:rsidRPr="00AE40F7">
        <w:rPr>
          <w:lang w:val="uk-UA"/>
        </w:rPr>
        <w:t xml:space="preserve"> </w:t>
      </w:r>
      <w:r w:rsidR="00DA3B84" w:rsidRPr="00AE40F7">
        <w:rPr>
          <w:lang w:val="uk-UA"/>
        </w:rPr>
        <w:t>причому</w:t>
      </w:r>
      <w:r w:rsidR="002E5B66" w:rsidRPr="00AE40F7">
        <w:rPr>
          <w:lang w:val="uk-UA"/>
        </w:rPr>
        <w:t xml:space="preserve"> </w:t>
      </w:r>
      <w:r w:rsidR="00DA3B84" w:rsidRPr="00AE40F7">
        <w:rPr>
          <w:lang w:val="uk-UA"/>
        </w:rPr>
        <w:t>багато</w:t>
      </w:r>
      <w:r w:rsidR="002E5B66" w:rsidRPr="00AE40F7">
        <w:rPr>
          <w:lang w:val="uk-UA"/>
        </w:rPr>
        <w:t xml:space="preserve"> </w:t>
      </w:r>
      <w:r w:rsidR="00DA3B84" w:rsidRPr="00AE40F7">
        <w:rPr>
          <w:lang w:val="uk-UA"/>
        </w:rPr>
        <w:t>речей</w:t>
      </w:r>
      <w:r w:rsidR="002E5B66" w:rsidRPr="00AE40F7">
        <w:rPr>
          <w:lang w:val="uk-UA"/>
        </w:rPr>
        <w:t xml:space="preserve"> </w:t>
      </w:r>
      <w:r w:rsidR="00DA3B84" w:rsidRPr="00AE40F7">
        <w:rPr>
          <w:lang w:val="uk-UA"/>
        </w:rPr>
        <w:t>у</w:t>
      </w:r>
      <w:r w:rsidR="002E5B66" w:rsidRPr="00AE40F7">
        <w:rPr>
          <w:lang w:val="uk-UA"/>
        </w:rPr>
        <w:t xml:space="preserve"> </w:t>
      </w:r>
      <w:r w:rsidR="00DA3B84" w:rsidRPr="00AE40F7">
        <w:rPr>
          <w:lang w:val="uk-UA"/>
        </w:rPr>
        <w:t>питаннях</w:t>
      </w:r>
      <w:r w:rsidR="002E5B66" w:rsidRPr="00AE40F7">
        <w:rPr>
          <w:lang w:val="uk-UA"/>
        </w:rPr>
        <w:t xml:space="preserve"> </w:t>
      </w:r>
      <w:r w:rsidR="00A963F8" w:rsidRPr="00AE40F7">
        <w:rPr>
          <w:lang w:val="uk-UA"/>
        </w:rPr>
        <w:t>щодо</w:t>
      </w:r>
      <w:r w:rsidR="002E5B66" w:rsidRPr="00AE40F7">
        <w:rPr>
          <w:lang w:val="uk-UA"/>
        </w:rPr>
        <w:t xml:space="preserve"> </w:t>
      </w:r>
      <w:r w:rsidR="00DA3B84" w:rsidRPr="00AE40F7">
        <w:rPr>
          <w:lang w:val="uk-UA"/>
        </w:rPr>
        <w:t>н</w:t>
      </w:r>
      <w:r w:rsidR="0079224E">
        <w:rPr>
          <w:lang w:val="uk-UA"/>
        </w:rPr>
        <w:t>е</w:t>
      </w:r>
      <w:r w:rsidR="00A963F8" w:rsidRPr="00AE40F7">
        <w:rPr>
          <w:lang w:val="uk-UA"/>
        </w:rPr>
        <w:t>ї</w:t>
      </w:r>
      <w:r w:rsidR="002E5B66" w:rsidRPr="00AE40F7">
        <w:rPr>
          <w:lang w:val="uk-UA"/>
        </w:rPr>
        <w:t xml:space="preserve"> </w:t>
      </w:r>
      <w:r w:rsidR="00DA3B84" w:rsidRPr="00AE40F7">
        <w:rPr>
          <w:lang w:val="uk-UA"/>
        </w:rPr>
        <w:t>все</w:t>
      </w:r>
      <w:r w:rsidR="002E5B66" w:rsidRPr="00AE40F7">
        <w:rPr>
          <w:lang w:val="uk-UA"/>
        </w:rPr>
        <w:t xml:space="preserve"> </w:t>
      </w:r>
      <w:r w:rsidR="00DA3B84" w:rsidRPr="00AE40F7">
        <w:rPr>
          <w:lang w:val="uk-UA"/>
        </w:rPr>
        <w:t>ще</w:t>
      </w:r>
      <w:r w:rsidR="002E5B66" w:rsidRPr="00AE40F7">
        <w:rPr>
          <w:lang w:val="uk-UA"/>
        </w:rPr>
        <w:t xml:space="preserve"> </w:t>
      </w:r>
      <w:r w:rsidR="00DA3B84" w:rsidRPr="00AE40F7">
        <w:rPr>
          <w:lang w:val="uk-UA"/>
        </w:rPr>
        <w:t>є</w:t>
      </w:r>
      <w:r w:rsidR="002E5B66" w:rsidRPr="00AE40F7">
        <w:rPr>
          <w:lang w:val="uk-UA"/>
        </w:rPr>
        <w:t xml:space="preserve"> </w:t>
      </w:r>
      <w:r w:rsidR="00DA3B84" w:rsidRPr="00AE40F7">
        <w:rPr>
          <w:lang w:val="uk-UA"/>
        </w:rPr>
        <w:t>неясними.</w:t>
      </w:r>
      <w:r w:rsidR="002E5B66" w:rsidRPr="00AE40F7">
        <w:rPr>
          <w:lang w:val="uk-UA"/>
        </w:rPr>
        <w:t xml:space="preserve"> </w:t>
      </w:r>
      <w:r w:rsidR="00DA3B84" w:rsidRPr="00AE40F7">
        <w:rPr>
          <w:lang w:val="uk-UA"/>
        </w:rPr>
        <w:t>Інформація,</w:t>
      </w:r>
      <w:r w:rsidR="002E5B66" w:rsidRPr="00AE40F7">
        <w:rPr>
          <w:lang w:val="uk-UA"/>
        </w:rPr>
        <w:t xml:space="preserve"> </w:t>
      </w:r>
      <w:r w:rsidR="00DA3B84" w:rsidRPr="00AE40F7">
        <w:rPr>
          <w:lang w:val="uk-UA"/>
        </w:rPr>
        <w:t>яку</w:t>
      </w:r>
      <w:r w:rsidR="002E5B66" w:rsidRPr="00AE40F7">
        <w:rPr>
          <w:lang w:val="uk-UA"/>
        </w:rPr>
        <w:t xml:space="preserve"> </w:t>
      </w:r>
      <w:r w:rsidR="00DA3B84" w:rsidRPr="00AE40F7">
        <w:rPr>
          <w:lang w:val="uk-UA"/>
        </w:rPr>
        <w:t>ми</w:t>
      </w:r>
      <w:r w:rsidR="002E5B66" w:rsidRPr="00AE40F7">
        <w:rPr>
          <w:lang w:val="uk-UA"/>
        </w:rPr>
        <w:t xml:space="preserve"> </w:t>
      </w:r>
      <w:r w:rsidR="00DA3B84" w:rsidRPr="00AE40F7">
        <w:rPr>
          <w:lang w:val="uk-UA"/>
        </w:rPr>
        <w:t>надаємо</w:t>
      </w:r>
      <w:r w:rsidR="002E5B66" w:rsidRPr="00AE40F7">
        <w:rPr>
          <w:lang w:val="uk-UA"/>
        </w:rPr>
        <w:t xml:space="preserve"> </w:t>
      </w:r>
      <w:r w:rsidR="00DA3B84" w:rsidRPr="00AE40F7">
        <w:rPr>
          <w:lang w:val="uk-UA"/>
        </w:rPr>
        <w:t>сьогодні,</w:t>
      </w:r>
      <w:r w:rsidR="002E5B66" w:rsidRPr="00AE40F7">
        <w:rPr>
          <w:lang w:val="uk-UA"/>
        </w:rPr>
        <w:t xml:space="preserve"> </w:t>
      </w:r>
      <w:r w:rsidR="00DA3B84" w:rsidRPr="00AE40F7">
        <w:rPr>
          <w:lang w:val="uk-UA"/>
        </w:rPr>
        <w:t>може</w:t>
      </w:r>
      <w:r w:rsidR="002E5B66" w:rsidRPr="00AE40F7">
        <w:rPr>
          <w:lang w:val="uk-UA"/>
        </w:rPr>
        <w:t xml:space="preserve"> </w:t>
      </w:r>
      <w:r w:rsidR="00DA3B84" w:rsidRPr="00AE40F7">
        <w:rPr>
          <w:lang w:val="uk-UA"/>
        </w:rPr>
        <w:t>докорінно</w:t>
      </w:r>
      <w:r w:rsidR="002E5B66" w:rsidRPr="00AE40F7">
        <w:rPr>
          <w:lang w:val="uk-UA"/>
        </w:rPr>
        <w:t xml:space="preserve"> </w:t>
      </w:r>
      <w:r w:rsidR="00DA3B84" w:rsidRPr="00AE40F7">
        <w:rPr>
          <w:lang w:val="uk-UA"/>
        </w:rPr>
        <w:t>змінитися</w:t>
      </w:r>
      <w:r w:rsidR="002E5B66" w:rsidRPr="00AE40F7">
        <w:rPr>
          <w:lang w:val="uk-UA"/>
        </w:rPr>
        <w:t xml:space="preserve"> </w:t>
      </w:r>
      <w:r w:rsidR="00DA3B84" w:rsidRPr="00AE40F7">
        <w:rPr>
          <w:lang w:val="uk-UA"/>
        </w:rPr>
        <w:t>вже</w:t>
      </w:r>
      <w:r w:rsidR="002E5B66" w:rsidRPr="00AE40F7">
        <w:rPr>
          <w:lang w:val="uk-UA"/>
        </w:rPr>
        <w:t xml:space="preserve"> </w:t>
      </w:r>
      <w:r w:rsidR="00DA3B84" w:rsidRPr="00AE40F7">
        <w:rPr>
          <w:lang w:val="uk-UA"/>
        </w:rPr>
        <w:t>завтра.</w:t>
      </w:r>
      <w:r w:rsidR="002E5B66" w:rsidRPr="00AE40F7">
        <w:rPr>
          <w:lang w:val="uk-UA"/>
        </w:rPr>
        <w:t xml:space="preserve"> </w:t>
      </w:r>
      <w:r w:rsidR="00DA3B84" w:rsidRPr="00AE40F7">
        <w:rPr>
          <w:lang w:val="uk-UA"/>
        </w:rPr>
        <w:t>Ми,</w:t>
      </w:r>
      <w:r w:rsidR="002E5B66" w:rsidRPr="00AE40F7">
        <w:rPr>
          <w:lang w:val="uk-UA"/>
        </w:rPr>
        <w:t xml:space="preserve"> </w:t>
      </w:r>
      <w:r w:rsidR="00DA3B84" w:rsidRPr="00AE40F7">
        <w:rPr>
          <w:lang w:val="uk-UA"/>
        </w:rPr>
        <w:t>як</w:t>
      </w:r>
      <w:r w:rsidR="002E5B66" w:rsidRPr="00AE40F7">
        <w:rPr>
          <w:lang w:val="uk-UA"/>
        </w:rPr>
        <w:t xml:space="preserve"> </w:t>
      </w:r>
      <w:r w:rsidR="00DA3B84" w:rsidRPr="00AE40F7">
        <w:rPr>
          <w:lang w:val="uk-UA"/>
        </w:rPr>
        <w:t>муніципалітет,</w:t>
      </w:r>
      <w:r w:rsidR="002E5B66" w:rsidRPr="00AE40F7">
        <w:rPr>
          <w:lang w:val="uk-UA"/>
        </w:rPr>
        <w:t xml:space="preserve"> </w:t>
      </w:r>
      <w:r w:rsidR="00DA3B84" w:rsidRPr="00AE40F7">
        <w:rPr>
          <w:lang w:val="uk-UA"/>
        </w:rPr>
        <w:t>намагаємося</w:t>
      </w:r>
      <w:r w:rsidR="002E5B66" w:rsidRPr="00AE40F7">
        <w:rPr>
          <w:lang w:val="uk-UA"/>
        </w:rPr>
        <w:t xml:space="preserve"> </w:t>
      </w:r>
      <w:r w:rsidR="00DA3B84" w:rsidRPr="00AE40F7">
        <w:rPr>
          <w:lang w:val="uk-UA"/>
        </w:rPr>
        <w:t>надати</w:t>
      </w:r>
      <w:r w:rsidR="002E5B66" w:rsidRPr="00AE40F7">
        <w:rPr>
          <w:lang w:val="uk-UA"/>
        </w:rPr>
        <w:t xml:space="preserve"> </w:t>
      </w:r>
      <w:r w:rsidR="00493642" w:rsidRPr="00AE40F7">
        <w:rPr>
          <w:lang w:val="uk-UA"/>
        </w:rPr>
        <w:t>Вам</w:t>
      </w:r>
      <w:r w:rsidR="002E5B66" w:rsidRPr="00AE40F7">
        <w:rPr>
          <w:lang w:val="uk-UA"/>
        </w:rPr>
        <w:t xml:space="preserve"> </w:t>
      </w:r>
      <w:r w:rsidR="00DA3B84" w:rsidRPr="00AE40F7">
        <w:rPr>
          <w:lang w:val="uk-UA"/>
        </w:rPr>
        <w:t>якомога</w:t>
      </w:r>
      <w:r w:rsidR="002E5B66" w:rsidRPr="00AE40F7">
        <w:rPr>
          <w:lang w:val="uk-UA"/>
        </w:rPr>
        <w:t xml:space="preserve"> </w:t>
      </w:r>
      <w:r w:rsidR="00DA3B84" w:rsidRPr="00AE40F7">
        <w:rPr>
          <w:lang w:val="uk-UA"/>
        </w:rPr>
        <w:t>більший</w:t>
      </w:r>
      <w:r w:rsidR="002E5B66" w:rsidRPr="00AE40F7">
        <w:rPr>
          <w:lang w:val="uk-UA"/>
        </w:rPr>
        <w:t xml:space="preserve"> </w:t>
      </w:r>
      <w:r w:rsidR="00DA3B84" w:rsidRPr="00AE40F7">
        <w:rPr>
          <w:lang w:val="uk-UA"/>
        </w:rPr>
        <w:t>об</w:t>
      </w:r>
      <w:r w:rsidR="002E5B66" w:rsidRPr="00AE40F7">
        <w:rPr>
          <w:lang w:val="uk-UA"/>
        </w:rPr>
        <w:t>'</w:t>
      </w:r>
      <w:r w:rsidR="00DA3B84" w:rsidRPr="00AE40F7">
        <w:rPr>
          <w:lang w:val="uk-UA"/>
        </w:rPr>
        <w:t>єм</w:t>
      </w:r>
      <w:r w:rsidR="002E5B66" w:rsidRPr="00AE40F7">
        <w:rPr>
          <w:lang w:val="uk-UA"/>
        </w:rPr>
        <w:t xml:space="preserve"> </w:t>
      </w:r>
      <w:r w:rsidR="00DA3B84" w:rsidRPr="00AE40F7">
        <w:rPr>
          <w:lang w:val="uk-UA"/>
        </w:rPr>
        <w:t>можливої</w:t>
      </w:r>
      <w:r w:rsidR="002E5B66" w:rsidRPr="00AE40F7">
        <w:rPr>
          <w:lang w:val="uk-UA"/>
        </w:rPr>
        <w:t xml:space="preserve"> </w:t>
      </w:r>
      <w:r w:rsidR="00DA3B84" w:rsidRPr="00AE40F7">
        <w:rPr>
          <w:lang w:val="uk-UA"/>
        </w:rPr>
        <w:t>допомоги.</w:t>
      </w:r>
      <w:r w:rsidR="002E5B66" w:rsidRPr="00AE40F7">
        <w:rPr>
          <w:lang w:val="uk-UA"/>
        </w:rPr>
        <w:t xml:space="preserve"> </w:t>
      </w:r>
      <w:r w:rsidR="00DA3B84" w:rsidRPr="00AE40F7">
        <w:rPr>
          <w:lang w:val="uk-UA"/>
        </w:rPr>
        <w:t>Для</w:t>
      </w:r>
      <w:r w:rsidR="002E5B66" w:rsidRPr="00AE40F7">
        <w:rPr>
          <w:lang w:val="uk-UA"/>
        </w:rPr>
        <w:t xml:space="preserve"> </w:t>
      </w:r>
      <w:r w:rsidR="00493642" w:rsidRPr="00AE40F7">
        <w:rPr>
          <w:lang w:val="uk-UA"/>
        </w:rPr>
        <w:t>одержа</w:t>
      </w:r>
      <w:r w:rsidR="00D77761" w:rsidRPr="00AE40F7">
        <w:rPr>
          <w:lang w:val="uk-UA"/>
        </w:rPr>
        <w:t>н</w:t>
      </w:r>
      <w:r w:rsidR="00DA3B84" w:rsidRPr="00AE40F7">
        <w:rPr>
          <w:lang w:val="uk-UA"/>
        </w:rPr>
        <w:t>ня</w:t>
      </w:r>
      <w:r w:rsidR="002E5B66" w:rsidRPr="00AE40F7">
        <w:rPr>
          <w:lang w:val="uk-UA"/>
        </w:rPr>
        <w:t xml:space="preserve"> </w:t>
      </w:r>
      <w:r w:rsidR="00DA3B84" w:rsidRPr="00AE40F7">
        <w:rPr>
          <w:lang w:val="uk-UA"/>
        </w:rPr>
        <w:t>оновленої</w:t>
      </w:r>
      <w:r w:rsidR="002E5B66" w:rsidRPr="00AE40F7">
        <w:rPr>
          <w:lang w:val="uk-UA"/>
        </w:rPr>
        <w:t xml:space="preserve"> </w:t>
      </w:r>
      <w:r w:rsidR="00DA3B84" w:rsidRPr="00AE40F7">
        <w:rPr>
          <w:lang w:val="uk-UA"/>
        </w:rPr>
        <w:t>інформації</w:t>
      </w:r>
      <w:r w:rsidR="002E5B66" w:rsidRPr="00AE40F7">
        <w:rPr>
          <w:lang w:val="uk-UA"/>
        </w:rPr>
        <w:t xml:space="preserve"> </w:t>
      </w:r>
      <w:r w:rsidR="00DA3B84" w:rsidRPr="00AE40F7">
        <w:rPr>
          <w:lang w:val="uk-UA"/>
        </w:rPr>
        <w:t>завжди</w:t>
      </w:r>
      <w:r w:rsidR="002E5B66" w:rsidRPr="00AE40F7">
        <w:rPr>
          <w:lang w:val="uk-UA"/>
        </w:rPr>
        <w:t xml:space="preserve"> </w:t>
      </w:r>
      <w:r w:rsidR="00DA3B84" w:rsidRPr="00AE40F7">
        <w:rPr>
          <w:lang w:val="uk-UA"/>
        </w:rPr>
        <w:t>радимо</w:t>
      </w:r>
      <w:r w:rsidR="002E5B66" w:rsidRPr="00AE40F7">
        <w:rPr>
          <w:lang w:val="uk-UA"/>
        </w:rPr>
        <w:t xml:space="preserve"> </w:t>
      </w:r>
      <w:r w:rsidR="00493642" w:rsidRPr="00AE40F7">
        <w:rPr>
          <w:lang w:val="uk-UA"/>
        </w:rPr>
        <w:t>Вам</w:t>
      </w:r>
      <w:r w:rsidR="002E5B66" w:rsidRPr="00AE40F7">
        <w:rPr>
          <w:lang w:val="uk-UA"/>
        </w:rPr>
        <w:t xml:space="preserve"> </w:t>
      </w:r>
      <w:r w:rsidR="00DA3B84" w:rsidRPr="00AE40F7">
        <w:rPr>
          <w:lang w:val="uk-UA"/>
        </w:rPr>
        <w:t>ознайомлюватися</w:t>
      </w:r>
      <w:r w:rsidR="002E5B66" w:rsidRPr="00AE40F7">
        <w:rPr>
          <w:lang w:val="uk-UA"/>
        </w:rPr>
        <w:t xml:space="preserve"> </w:t>
      </w:r>
      <w:r w:rsidR="00DA3B84" w:rsidRPr="00AE40F7">
        <w:rPr>
          <w:lang w:val="uk-UA"/>
        </w:rPr>
        <w:t>з</w:t>
      </w:r>
      <w:r w:rsidR="009A1501">
        <w:rPr>
          <w:lang w:val="uk-UA"/>
        </w:rPr>
        <w:t>і з</w:t>
      </w:r>
      <w:r w:rsidR="00DA3B84" w:rsidRPr="00AE40F7">
        <w:rPr>
          <w:lang w:val="uk-UA"/>
        </w:rPr>
        <w:t>містом</w:t>
      </w:r>
      <w:r w:rsidR="002E5B66" w:rsidRPr="00AE40F7">
        <w:rPr>
          <w:lang w:val="uk-UA"/>
        </w:rPr>
        <w:t xml:space="preserve"> </w:t>
      </w:r>
      <w:r w:rsidR="009E3A70" w:rsidRPr="00AE40F7">
        <w:rPr>
          <w:lang w:val="uk-UA"/>
        </w:rPr>
        <w:t>веб-сайту</w:t>
      </w:r>
      <w:r w:rsidR="002E5B66" w:rsidRPr="00AE40F7">
        <w:rPr>
          <w:lang w:val="uk-UA"/>
        </w:rPr>
        <w:t xml:space="preserve"> </w:t>
      </w:r>
      <w:r w:rsidR="00493642" w:rsidRPr="00AE40F7">
        <w:rPr>
          <w:lang w:val="uk-UA"/>
        </w:rPr>
        <w:t>Ваш</w:t>
      </w:r>
      <w:r w:rsidR="00DA3B84" w:rsidRPr="00AE40F7">
        <w:rPr>
          <w:lang w:val="uk-UA"/>
        </w:rPr>
        <w:t>ого</w:t>
      </w:r>
      <w:r w:rsidR="002E5B66" w:rsidRPr="00AE40F7">
        <w:rPr>
          <w:lang w:val="uk-UA"/>
        </w:rPr>
        <w:t xml:space="preserve"> </w:t>
      </w:r>
      <w:r w:rsidR="00DA3B84" w:rsidRPr="00AE40F7">
        <w:rPr>
          <w:lang w:val="uk-UA"/>
        </w:rPr>
        <w:t>муніципалітету.</w:t>
      </w:r>
      <w:r w:rsidR="002E5B66" w:rsidRPr="00AE40F7">
        <w:rPr>
          <w:lang w:val="uk-UA"/>
        </w:rPr>
        <w:t xml:space="preserve"> </w:t>
      </w:r>
    </w:p>
    <w:p w14:paraId="0E54A9E6" w14:textId="7BEFE75F" w:rsidR="002E5B66" w:rsidRPr="00AE40F7" w:rsidRDefault="00A53673" w:rsidP="002E5B66">
      <w:pPr>
        <w:spacing w:after="200" w:line="276" w:lineRule="auto"/>
        <w:jc w:val="both"/>
        <w:rPr>
          <w:lang w:val="uk-UA"/>
        </w:rPr>
      </w:pPr>
      <w:r w:rsidRPr="00AE40F7">
        <w:rPr>
          <w:lang w:val="uk-UA"/>
        </w:rPr>
        <w:br w:type="page"/>
      </w:r>
    </w:p>
    <w:p w14:paraId="51CAEBDB" w14:textId="4865DD6D" w:rsidR="002E5B66" w:rsidRPr="00AE40F7" w:rsidRDefault="00DA3B84" w:rsidP="002E5B66">
      <w:pPr>
        <w:spacing w:line="240" w:lineRule="auto"/>
        <w:jc w:val="both"/>
        <w:textAlignment w:val="baseline"/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</w:pPr>
      <w:r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lastRenderedPageBreak/>
        <w:t>Координування</w:t>
      </w:r>
      <w:r w:rsidR="002E5B66"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 xml:space="preserve"> </w:t>
      </w:r>
      <w:r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>біженців</w:t>
      </w:r>
      <w:r w:rsidR="002E5B66"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 xml:space="preserve"> </w:t>
      </w:r>
      <w:r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>з</w:t>
      </w:r>
      <w:r w:rsidR="002E5B66"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 xml:space="preserve"> </w:t>
      </w:r>
      <w:r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>України</w:t>
      </w:r>
      <w:r w:rsidR="002E5B66"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 xml:space="preserve"> </w:t>
      </w:r>
    </w:p>
    <w:p w14:paraId="303C4748" w14:textId="7228238C" w:rsidR="002E5B66" w:rsidRDefault="00DA3B84" w:rsidP="002E5B66">
      <w:pPr>
        <w:spacing w:line="240" w:lineRule="auto"/>
        <w:jc w:val="both"/>
        <w:textAlignment w:val="baseline"/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</w:pPr>
      <w:r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Прийом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та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розміщення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C5141E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біженців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C5141E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з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C5141E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України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C5141E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набирає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C5141E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обертів.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C5141E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Скрізь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A963F8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у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C5141E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країні,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C5141E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в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C5141E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тому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C5141E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числі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C5141E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і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C5141E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у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C5141E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нас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C5141E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–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AE40F7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Західн</w:t>
      </w:r>
      <w:r w:rsid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ій</w:t>
      </w:r>
      <w:r w:rsidR="00AE40F7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Фрисланді</w:t>
      </w:r>
      <w:r w:rsid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ї</w:t>
      </w:r>
      <w:r w:rsidR="00C5141E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,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C5141E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багато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C5141E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робиться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C5141E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для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C5141E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того,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493642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щоб</w:t>
      </w:r>
      <w:r w:rsidR="00A963F8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C5141E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прийняти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C5141E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та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C5141E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розмістити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C5141E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постраждалих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C5141E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від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105D94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війни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105D94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людей,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105D94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надавши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105D94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так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105D94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потрібний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105D94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їм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2808D5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прих</w:t>
      </w:r>
      <w:r w:rsidR="00105D94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исток.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493642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Згідно</w:t>
      </w:r>
      <w:r w:rsidR="00A963F8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105D94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з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493642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дом</w:t>
      </w:r>
      <w:r w:rsidR="00105D94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овленістю,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105D94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укладеною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105D94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з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105D94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різноманітними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105D94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освітніми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105D94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організаціями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105D94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нашого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105D94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регіону,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105D94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діти</w:t>
      </w:r>
      <w:r w:rsidR="00A577C3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-</w:t>
      </w:r>
      <w:r w:rsidR="00105D94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біженці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105D94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з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105D94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України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105D94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шкільного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105D94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віку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105D94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повинні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105D94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якомога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105D94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швид</w:t>
      </w:r>
      <w:r w:rsidR="00A577C3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ше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105D94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бути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105D94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зараховані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105D94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до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105D94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закладів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105D94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шкільної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105D94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освіти.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105D94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Для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105D94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координування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105D94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розподілу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105D94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прибулих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105D94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дітей</w:t>
      </w:r>
      <w:r w:rsidR="00A577C3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-</w:t>
      </w:r>
      <w:r w:rsidR="00105D94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біженців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105D94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між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105D94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школами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105D94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було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105D94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залучено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105D94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трьох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105D94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вчителів</w:t>
      </w:r>
      <w:r w:rsidR="00A577C3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-</w:t>
      </w:r>
      <w:r w:rsidR="00105D94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пенсіонерів,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105D94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які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C67ED5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будуть координувати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105D94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розподіл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105D94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дітей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105D94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між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105D94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початковими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105D94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школами.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105D94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Нижче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105D94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ми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105D94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наводимо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105D94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їх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105D94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імена,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3B150A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адреси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493642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електрон</w:t>
      </w:r>
      <w:r w:rsidR="003B150A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ної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3B150A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пошти,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3B150A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номери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3B150A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мобільних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3B150A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телефонів,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3B150A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а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3B150A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також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3B150A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формуляри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3B150A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для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3B150A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реєстрації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3B150A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до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3B150A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шкільних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3B150A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навчальних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3B150A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закладів</w:t>
      </w:r>
      <w:r w:rsidR="00493642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,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493642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що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3B150A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надають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3B150A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початкову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3B150A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(т.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3B150A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зв.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3B150A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основну)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3B150A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та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3B150A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середню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3B150A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освіту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:</w:t>
      </w:r>
    </w:p>
    <w:p w14:paraId="08E8B19E" w14:textId="77777777" w:rsidR="00B164AB" w:rsidRPr="00AE40F7" w:rsidRDefault="00B164AB" w:rsidP="002E5B66">
      <w:pPr>
        <w:spacing w:line="240" w:lineRule="auto"/>
        <w:jc w:val="both"/>
        <w:textAlignment w:val="baseline"/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</w:pPr>
    </w:p>
    <w:p w14:paraId="33D413CC" w14:textId="45EC24F6" w:rsidR="002E5B66" w:rsidRPr="00AE40F7" w:rsidRDefault="003B150A" w:rsidP="002E5B66">
      <w:pPr>
        <w:spacing w:line="240" w:lineRule="auto"/>
        <w:jc w:val="both"/>
        <w:textAlignment w:val="baseline"/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</w:pPr>
      <w:r w:rsidRPr="00AE40F7">
        <w:rPr>
          <w:rFonts w:ascii="UICTFontTextStyleBody" w:eastAsia="Times New Roman" w:hAnsi="UICTFontTextStyleBody" w:cs="Times New Roman"/>
          <w:sz w:val="27"/>
          <w:szCs w:val="27"/>
          <w:u w:val="single"/>
          <w:bdr w:val="none" w:sz="0" w:space="0" w:color="auto" w:frame="1"/>
          <w:lang w:val="uk-UA" w:eastAsia="nl-NL"/>
        </w:rPr>
        <w:t>Початкова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u w:val="single"/>
          <w:bdr w:val="none" w:sz="0" w:space="0" w:color="auto" w:frame="1"/>
          <w:lang w:val="uk-UA" w:eastAsia="nl-NL"/>
        </w:rPr>
        <w:t xml:space="preserve"> </w:t>
      </w:r>
      <w:r w:rsidRPr="00AE40F7">
        <w:rPr>
          <w:rFonts w:ascii="UICTFontTextStyleBody" w:eastAsia="Times New Roman" w:hAnsi="UICTFontTextStyleBody" w:cs="Times New Roman"/>
          <w:sz w:val="27"/>
          <w:szCs w:val="27"/>
          <w:u w:val="single"/>
          <w:bdr w:val="none" w:sz="0" w:space="0" w:color="auto" w:frame="1"/>
          <w:lang w:val="uk-UA" w:eastAsia="nl-NL"/>
        </w:rPr>
        <w:t>освіта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:</w:t>
      </w:r>
    </w:p>
    <w:p w14:paraId="5BD34C6A" w14:textId="77777777" w:rsidR="002E5B66" w:rsidRPr="00AE40F7" w:rsidRDefault="003B150A" w:rsidP="002E5B66">
      <w:pPr>
        <w:spacing w:line="240" w:lineRule="auto"/>
        <w:jc w:val="both"/>
        <w:textAlignment w:val="baseline"/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</w:pPr>
      <w:r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Координатори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:</w:t>
      </w:r>
    </w:p>
    <w:p w14:paraId="3BA3A302" w14:textId="6AA7D3BF" w:rsidR="002E5B66" w:rsidRPr="00AE40F7" w:rsidRDefault="003B150A" w:rsidP="002E5B66">
      <w:pPr>
        <w:spacing w:line="240" w:lineRule="auto"/>
        <w:jc w:val="both"/>
        <w:textAlignment w:val="baseline"/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</w:pPr>
      <w:r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Леон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Схаф,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A963F8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номер телефону</w:t>
      </w:r>
      <w:r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: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B164AB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ab/>
      </w:r>
      <w:r w:rsidR="00B164AB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ab/>
      </w:r>
      <w:r w:rsidR="00A53673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06-51107700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</w:p>
    <w:p w14:paraId="22E38F67" w14:textId="34B06B56" w:rsidR="002E5B66" w:rsidRPr="00AE40F7" w:rsidRDefault="003B150A" w:rsidP="002E5B66">
      <w:pPr>
        <w:spacing w:line="240" w:lineRule="auto"/>
        <w:jc w:val="both"/>
        <w:textAlignment w:val="baseline"/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</w:pPr>
      <w:r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Генк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Веррейен,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A963F8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номер телефону</w:t>
      </w:r>
      <w:r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:</w:t>
      </w:r>
      <w:r w:rsidR="00B164AB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ab/>
      </w:r>
      <w:r w:rsidR="00A53673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06-51143792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</w:p>
    <w:p w14:paraId="37F6C0C3" w14:textId="2B81BE97" w:rsidR="002E5B66" w:rsidRDefault="003B150A" w:rsidP="002E5B66">
      <w:pPr>
        <w:spacing w:line="240" w:lineRule="auto"/>
        <w:jc w:val="both"/>
        <w:textAlignment w:val="baseline"/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</w:pPr>
      <w:r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Тут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Ви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можете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завантажити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реєстраційний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формуляр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для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з</w:t>
      </w:r>
      <w:r w:rsidR="00493642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дійсн</w:t>
      </w:r>
      <w:r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ення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реєстрації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на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проходження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навчання: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bookmarkStart w:id="0" w:name="_Hlk114746496"/>
      <w:r w:rsidR="00793015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fldChar w:fldCharType="begin"/>
      </w:r>
      <w:r w:rsidR="00A53673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instrText xml:space="preserve"> HYPERLINK "https://www.passendonderwijswf.nl/wp-content/uploads/2022/03/Aanmeldformulier-EOA-PO-digitaal-format.pdf" \t "_blank" </w:instrText>
      </w:r>
      <w:r w:rsidR="00793015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fldChar w:fldCharType="separate"/>
      </w:r>
      <w:r w:rsidR="00A53673" w:rsidRPr="00AE40F7">
        <w:rPr>
          <w:rFonts w:ascii="UICTFontTextStyleBody" w:eastAsia="Times New Roman" w:hAnsi="UICTFontTextStyleBody" w:cs="Times New Roman"/>
          <w:color w:val="0000FF"/>
          <w:sz w:val="27"/>
          <w:szCs w:val="27"/>
          <w:u w:val="single"/>
          <w:bdr w:val="none" w:sz="0" w:space="0" w:color="auto" w:frame="1"/>
          <w:lang w:val="uk-UA" w:eastAsia="nl-NL"/>
        </w:rPr>
        <w:t>inschrijfformulier</w:t>
      </w:r>
      <w:r w:rsidR="002E5B66" w:rsidRPr="00AE40F7">
        <w:rPr>
          <w:rFonts w:ascii="UICTFontTextStyleBody" w:eastAsia="Times New Roman" w:hAnsi="UICTFontTextStyleBody" w:cs="Times New Roman"/>
          <w:color w:val="0000FF"/>
          <w:sz w:val="27"/>
          <w:szCs w:val="27"/>
          <w:u w:val="single"/>
          <w:bdr w:val="none" w:sz="0" w:space="0" w:color="auto" w:frame="1"/>
          <w:lang w:val="uk-UA" w:eastAsia="nl-NL"/>
        </w:rPr>
        <w:t xml:space="preserve"> </w:t>
      </w:r>
      <w:r w:rsidR="00A53673" w:rsidRPr="00AE40F7">
        <w:rPr>
          <w:rFonts w:ascii="UICTFontTextStyleBody" w:eastAsia="Times New Roman" w:hAnsi="UICTFontTextStyleBody" w:cs="Times New Roman"/>
          <w:color w:val="0000FF"/>
          <w:sz w:val="27"/>
          <w:szCs w:val="27"/>
          <w:u w:val="single"/>
          <w:bdr w:val="none" w:sz="0" w:space="0" w:color="auto" w:frame="1"/>
          <w:lang w:val="uk-UA" w:eastAsia="nl-NL"/>
        </w:rPr>
        <w:t>Eerste</w:t>
      </w:r>
      <w:r w:rsidR="002E5B66" w:rsidRPr="00AE40F7">
        <w:rPr>
          <w:rFonts w:ascii="UICTFontTextStyleBody" w:eastAsia="Times New Roman" w:hAnsi="UICTFontTextStyleBody" w:cs="Times New Roman"/>
          <w:color w:val="0000FF"/>
          <w:sz w:val="27"/>
          <w:szCs w:val="27"/>
          <w:u w:val="single"/>
          <w:bdr w:val="none" w:sz="0" w:space="0" w:color="auto" w:frame="1"/>
          <w:lang w:val="uk-UA" w:eastAsia="nl-NL"/>
        </w:rPr>
        <w:t xml:space="preserve"> </w:t>
      </w:r>
      <w:r w:rsidR="00A53673" w:rsidRPr="00AE40F7">
        <w:rPr>
          <w:rFonts w:ascii="UICTFontTextStyleBody" w:eastAsia="Times New Roman" w:hAnsi="UICTFontTextStyleBody" w:cs="Times New Roman"/>
          <w:color w:val="0000FF"/>
          <w:sz w:val="27"/>
          <w:szCs w:val="27"/>
          <w:u w:val="single"/>
          <w:bdr w:val="none" w:sz="0" w:space="0" w:color="auto" w:frame="1"/>
          <w:lang w:val="uk-UA" w:eastAsia="nl-NL"/>
        </w:rPr>
        <w:t>Opvang</w:t>
      </w:r>
      <w:r w:rsidR="002E5B66" w:rsidRPr="00AE40F7">
        <w:rPr>
          <w:rFonts w:ascii="UICTFontTextStyleBody" w:eastAsia="Times New Roman" w:hAnsi="UICTFontTextStyleBody" w:cs="Times New Roman"/>
          <w:color w:val="0000FF"/>
          <w:sz w:val="27"/>
          <w:szCs w:val="27"/>
          <w:u w:val="single"/>
          <w:bdr w:val="none" w:sz="0" w:space="0" w:color="auto" w:frame="1"/>
          <w:lang w:val="uk-UA" w:eastAsia="nl-NL"/>
        </w:rPr>
        <w:t xml:space="preserve"> </w:t>
      </w:r>
      <w:r w:rsidR="00A53673" w:rsidRPr="00AE40F7">
        <w:rPr>
          <w:rFonts w:ascii="UICTFontTextStyleBody" w:eastAsia="Times New Roman" w:hAnsi="UICTFontTextStyleBody" w:cs="Times New Roman"/>
          <w:color w:val="0000FF"/>
          <w:sz w:val="27"/>
          <w:szCs w:val="27"/>
          <w:u w:val="single"/>
          <w:bdr w:val="none" w:sz="0" w:space="0" w:color="auto" w:frame="1"/>
          <w:lang w:val="uk-UA" w:eastAsia="nl-NL"/>
        </w:rPr>
        <w:t>Anderstaligen</w:t>
      </w:r>
      <w:r w:rsidR="002E5B66" w:rsidRPr="00AE40F7">
        <w:rPr>
          <w:rFonts w:ascii="UICTFontTextStyleBody" w:eastAsia="Times New Roman" w:hAnsi="UICTFontTextStyleBody" w:cs="Times New Roman"/>
          <w:color w:val="0000FF"/>
          <w:sz w:val="27"/>
          <w:szCs w:val="27"/>
          <w:u w:val="single"/>
          <w:bdr w:val="none" w:sz="0" w:space="0" w:color="auto" w:frame="1"/>
          <w:lang w:val="uk-UA" w:eastAsia="nl-NL"/>
        </w:rPr>
        <w:t xml:space="preserve"> </w:t>
      </w:r>
      <w:r w:rsidR="00A53673" w:rsidRPr="00AE40F7">
        <w:rPr>
          <w:rFonts w:ascii="UICTFontTextStyleBody" w:eastAsia="Times New Roman" w:hAnsi="UICTFontTextStyleBody" w:cs="Times New Roman"/>
          <w:color w:val="0000FF"/>
          <w:sz w:val="27"/>
          <w:szCs w:val="27"/>
          <w:u w:val="single"/>
          <w:bdr w:val="none" w:sz="0" w:space="0" w:color="auto" w:frame="1"/>
          <w:lang w:val="uk-UA" w:eastAsia="nl-NL"/>
        </w:rPr>
        <w:t>(EOA)</w:t>
      </w:r>
      <w:r w:rsidR="002E5B66" w:rsidRPr="00AE40F7">
        <w:rPr>
          <w:rFonts w:ascii="UICTFontTextStyleBody" w:eastAsia="Times New Roman" w:hAnsi="UICTFontTextStyleBody" w:cs="Times New Roman"/>
          <w:color w:val="0000FF"/>
          <w:sz w:val="27"/>
          <w:szCs w:val="27"/>
          <w:u w:val="single"/>
          <w:bdr w:val="none" w:sz="0" w:space="0" w:color="auto" w:frame="1"/>
          <w:lang w:val="uk-UA" w:eastAsia="nl-NL"/>
        </w:rPr>
        <w:t xml:space="preserve"> </w:t>
      </w:r>
      <w:r w:rsidR="00A53673" w:rsidRPr="00AE40F7">
        <w:rPr>
          <w:rFonts w:ascii="UICTFontTextStyleBody" w:eastAsia="Times New Roman" w:hAnsi="UICTFontTextStyleBody" w:cs="Times New Roman"/>
          <w:color w:val="0000FF"/>
          <w:sz w:val="27"/>
          <w:szCs w:val="27"/>
          <w:u w:val="single"/>
          <w:bdr w:val="none" w:sz="0" w:space="0" w:color="auto" w:frame="1"/>
          <w:lang w:val="uk-UA" w:eastAsia="nl-NL"/>
        </w:rPr>
        <w:t>voor</w:t>
      </w:r>
      <w:r w:rsidR="002E5B66" w:rsidRPr="00AE40F7">
        <w:rPr>
          <w:rFonts w:ascii="UICTFontTextStyleBody" w:eastAsia="Times New Roman" w:hAnsi="UICTFontTextStyleBody" w:cs="Times New Roman"/>
          <w:color w:val="0000FF"/>
          <w:sz w:val="27"/>
          <w:szCs w:val="27"/>
          <w:u w:val="single"/>
          <w:bdr w:val="none" w:sz="0" w:space="0" w:color="auto" w:frame="1"/>
          <w:lang w:val="uk-UA" w:eastAsia="nl-NL"/>
        </w:rPr>
        <w:t xml:space="preserve"> </w:t>
      </w:r>
      <w:r w:rsidR="00A53673" w:rsidRPr="00AE40F7">
        <w:rPr>
          <w:rFonts w:ascii="UICTFontTextStyleBody" w:eastAsia="Times New Roman" w:hAnsi="UICTFontTextStyleBody" w:cs="Times New Roman"/>
          <w:color w:val="0000FF"/>
          <w:sz w:val="27"/>
          <w:szCs w:val="27"/>
          <w:u w:val="single"/>
          <w:bdr w:val="none" w:sz="0" w:space="0" w:color="auto" w:frame="1"/>
          <w:lang w:val="uk-UA" w:eastAsia="nl-NL"/>
        </w:rPr>
        <w:t>het</w:t>
      </w:r>
      <w:r w:rsidR="002E5B66" w:rsidRPr="00AE40F7">
        <w:rPr>
          <w:rFonts w:ascii="UICTFontTextStyleBody" w:eastAsia="Times New Roman" w:hAnsi="UICTFontTextStyleBody" w:cs="Times New Roman"/>
          <w:color w:val="0000FF"/>
          <w:sz w:val="27"/>
          <w:szCs w:val="27"/>
          <w:u w:val="single"/>
          <w:bdr w:val="none" w:sz="0" w:space="0" w:color="auto" w:frame="1"/>
          <w:lang w:val="uk-UA" w:eastAsia="nl-NL"/>
        </w:rPr>
        <w:t xml:space="preserve"> </w:t>
      </w:r>
      <w:r w:rsidR="00A53673" w:rsidRPr="00AE40F7">
        <w:rPr>
          <w:rFonts w:ascii="UICTFontTextStyleBody" w:eastAsia="Times New Roman" w:hAnsi="UICTFontTextStyleBody" w:cs="Times New Roman"/>
          <w:color w:val="0000FF"/>
          <w:sz w:val="27"/>
          <w:szCs w:val="27"/>
          <w:u w:val="single"/>
          <w:bdr w:val="none" w:sz="0" w:space="0" w:color="auto" w:frame="1"/>
          <w:lang w:val="uk-UA" w:eastAsia="nl-NL"/>
        </w:rPr>
        <w:t>basisonderwijs</w:t>
      </w:r>
      <w:r w:rsidR="00793015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fldChar w:fldCharType="end"/>
      </w:r>
      <w:bookmarkEnd w:id="0"/>
      <w:r w:rsidR="00A53673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,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який,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після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заповнення,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Ви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повинні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будете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надіслати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на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адресу: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hyperlink r:id="rId29" w:tgtFrame="_blank" w:history="1">
        <w:r w:rsidR="00A53673" w:rsidRPr="00AE40F7">
          <w:rPr>
            <w:rFonts w:ascii="UICTFontTextStyleBody" w:eastAsia="Times New Roman" w:hAnsi="UICTFontTextStyleBody" w:cs="Times New Roman"/>
            <w:color w:val="0000FF"/>
            <w:sz w:val="27"/>
            <w:szCs w:val="27"/>
            <w:u w:val="single"/>
            <w:bdr w:val="none" w:sz="0" w:space="0" w:color="auto" w:frame="1"/>
            <w:lang w:val="uk-UA" w:eastAsia="nl-NL"/>
          </w:rPr>
          <w:t>vluchtelingenpo@passendonderwijswf.nl</w:t>
        </w:r>
      </w:hyperlink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Використ</w:t>
      </w:r>
      <w:r w:rsidR="00A963F8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авши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3E6164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вище</w:t>
      </w:r>
      <w:r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зазначену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адресу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Ви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також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3C41FB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можете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надсилати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493642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Ваш</w:t>
      </w:r>
      <w:r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і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питання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та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зауваження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щодо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учнів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шкільного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віку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від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A53673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4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до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A53673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12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років</w:t>
      </w:r>
      <w:r w:rsidR="00A53673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.</w:t>
      </w:r>
    </w:p>
    <w:p w14:paraId="344A8FF7" w14:textId="77777777" w:rsidR="00B164AB" w:rsidRPr="00AE40F7" w:rsidRDefault="00B164AB" w:rsidP="002E5B66">
      <w:pPr>
        <w:spacing w:line="240" w:lineRule="auto"/>
        <w:jc w:val="both"/>
        <w:textAlignment w:val="baseline"/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</w:pPr>
    </w:p>
    <w:p w14:paraId="06860836" w14:textId="32F8F1AA" w:rsidR="002E5B66" w:rsidRPr="00AE40F7" w:rsidRDefault="003B150A" w:rsidP="002E5B66">
      <w:pPr>
        <w:spacing w:line="240" w:lineRule="auto"/>
        <w:jc w:val="both"/>
        <w:textAlignment w:val="baseline"/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</w:pPr>
      <w:r w:rsidRPr="00AE40F7">
        <w:rPr>
          <w:rFonts w:ascii="UICTFontTextStyleBody" w:eastAsia="Times New Roman" w:hAnsi="UICTFontTextStyleBody" w:cs="Times New Roman"/>
          <w:sz w:val="27"/>
          <w:szCs w:val="27"/>
          <w:u w:val="single"/>
          <w:bdr w:val="none" w:sz="0" w:space="0" w:color="auto" w:frame="1"/>
          <w:lang w:val="uk-UA" w:eastAsia="nl-NL"/>
        </w:rPr>
        <w:t>Середня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u w:val="single"/>
          <w:bdr w:val="none" w:sz="0" w:space="0" w:color="auto" w:frame="1"/>
          <w:lang w:val="uk-UA" w:eastAsia="nl-NL"/>
        </w:rPr>
        <w:t xml:space="preserve"> </w:t>
      </w:r>
      <w:r w:rsidRPr="00AE40F7">
        <w:rPr>
          <w:rFonts w:ascii="UICTFontTextStyleBody" w:eastAsia="Times New Roman" w:hAnsi="UICTFontTextStyleBody" w:cs="Times New Roman"/>
          <w:sz w:val="27"/>
          <w:szCs w:val="27"/>
          <w:u w:val="single"/>
          <w:bdr w:val="none" w:sz="0" w:space="0" w:color="auto" w:frame="1"/>
          <w:lang w:val="uk-UA" w:eastAsia="nl-NL"/>
        </w:rPr>
        <w:t>освіта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:</w:t>
      </w:r>
    </w:p>
    <w:p w14:paraId="5A21320F" w14:textId="54276622" w:rsidR="002E5B66" w:rsidRPr="00AE40F7" w:rsidRDefault="003B150A" w:rsidP="002E5B66">
      <w:pPr>
        <w:spacing w:line="240" w:lineRule="auto"/>
        <w:jc w:val="both"/>
        <w:textAlignment w:val="baseline"/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</w:pPr>
      <w:r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Координатор</w:t>
      </w:r>
      <w:r w:rsidR="00A53673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:</w:t>
      </w:r>
    </w:p>
    <w:p w14:paraId="5DADABC3" w14:textId="2612EFBC" w:rsidR="002E5B66" w:rsidRPr="00AE40F7" w:rsidRDefault="003B150A" w:rsidP="002E5B66">
      <w:pPr>
        <w:spacing w:line="240" w:lineRule="auto"/>
        <w:jc w:val="both"/>
        <w:textAlignment w:val="baseline"/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</w:pPr>
      <w:r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Антуан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Рейнс,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A963F8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номер телефону</w:t>
      </w:r>
      <w:r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: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  <w:r w:rsidR="00A53673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>06-51556108</w:t>
      </w:r>
      <w:r w:rsidR="002E5B66" w:rsidRPr="00AE40F7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uk-UA" w:eastAsia="nl-NL"/>
        </w:rPr>
        <w:t xml:space="preserve"> </w:t>
      </w:r>
    </w:p>
    <w:p w14:paraId="7E748773" w14:textId="62507FEA" w:rsidR="002E5B66" w:rsidRPr="00AE40F7" w:rsidRDefault="00F831A0" w:rsidP="002E5B66">
      <w:pPr>
        <w:spacing w:line="240" w:lineRule="auto"/>
        <w:jc w:val="both"/>
        <w:textAlignment w:val="baseline"/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</w:pPr>
      <w:r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>Тут</w:t>
      </w:r>
      <w:r w:rsidR="002E5B66"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 xml:space="preserve"> </w:t>
      </w:r>
      <w:r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>Ви</w:t>
      </w:r>
      <w:r w:rsidR="002E5B66"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 xml:space="preserve"> </w:t>
      </w:r>
      <w:r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>можете</w:t>
      </w:r>
      <w:r w:rsidR="002E5B66"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 xml:space="preserve"> </w:t>
      </w:r>
      <w:r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>завантажити</w:t>
      </w:r>
      <w:r w:rsidR="002E5B66"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 xml:space="preserve"> </w:t>
      </w:r>
      <w:r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>реєстраційний</w:t>
      </w:r>
      <w:r w:rsidR="002E5B66"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 xml:space="preserve"> </w:t>
      </w:r>
      <w:r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>формуляр</w:t>
      </w:r>
      <w:r w:rsidR="002E5B66"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 xml:space="preserve"> </w:t>
      </w:r>
      <w:r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>для</w:t>
      </w:r>
      <w:r w:rsidR="002E5B66"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 xml:space="preserve"> </w:t>
      </w:r>
      <w:r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>з</w:t>
      </w:r>
      <w:r w:rsidR="00493642"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>дійсн</w:t>
      </w:r>
      <w:r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>ення</w:t>
      </w:r>
      <w:r w:rsidR="002E5B66"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 xml:space="preserve"> </w:t>
      </w:r>
      <w:r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>реєстрації</w:t>
      </w:r>
      <w:r w:rsidR="002E5B66"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 xml:space="preserve"> </w:t>
      </w:r>
      <w:r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>на</w:t>
      </w:r>
      <w:r w:rsidR="002E5B66"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 xml:space="preserve"> </w:t>
      </w:r>
      <w:r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>проходження</w:t>
      </w:r>
      <w:r w:rsidR="002E5B66"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 xml:space="preserve"> </w:t>
      </w:r>
      <w:r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>навчання:</w:t>
      </w:r>
      <w:r w:rsidR="002E5B66"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 xml:space="preserve"> </w:t>
      </w:r>
      <w:hyperlink r:id="rId30" w:tgtFrame="_blank" w:history="1">
        <w:r w:rsidR="00A53673" w:rsidRPr="00AE40F7">
          <w:rPr>
            <w:rFonts w:ascii="UICTFontTextStyleBody" w:eastAsia="Times New Roman" w:hAnsi="UICTFontTextStyleBody" w:cs="Times New Roman"/>
            <w:b/>
            <w:bCs/>
            <w:color w:val="0000FF"/>
            <w:sz w:val="35"/>
            <w:szCs w:val="35"/>
            <w:u w:val="single"/>
            <w:bdr w:val="none" w:sz="0" w:space="0" w:color="auto" w:frame="1"/>
            <w:lang w:val="uk-UA" w:eastAsia="nl-NL"/>
          </w:rPr>
          <w:t>inschrijfformulier</w:t>
        </w:r>
        <w:r w:rsidR="002E5B66" w:rsidRPr="00AE40F7">
          <w:rPr>
            <w:rFonts w:ascii="UICTFontTextStyleBody" w:eastAsia="Times New Roman" w:hAnsi="UICTFontTextStyleBody" w:cs="Times New Roman"/>
            <w:b/>
            <w:bCs/>
            <w:color w:val="0000FF"/>
            <w:sz w:val="35"/>
            <w:szCs w:val="35"/>
            <w:u w:val="single"/>
            <w:bdr w:val="none" w:sz="0" w:space="0" w:color="auto" w:frame="1"/>
            <w:lang w:val="uk-UA" w:eastAsia="nl-NL"/>
          </w:rPr>
          <w:t xml:space="preserve"> </w:t>
        </w:r>
        <w:r w:rsidR="00A53673" w:rsidRPr="00AE40F7">
          <w:rPr>
            <w:rFonts w:ascii="UICTFontTextStyleBody" w:eastAsia="Times New Roman" w:hAnsi="UICTFontTextStyleBody" w:cs="Times New Roman"/>
            <w:b/>
            <w:bCs/>
            <w:color w:val="0000FF"/>
            <w:sz w:val="35"/>
            <w:szCs w:val="35"/>
            <w:u w:val="single"/>
            <w:bdr w:val="none" w:sz="0" w:space="0" w:color="auto" w:frame="1"/>
            <w:lang w:val="uk-UA" w:eastAsia="nl-NL"/>
          </w:rPr>
          <w:t>Eerste</w:t>
        </w:r>
        <w:r w:rsidR="002E5B66" w:rsidRPr="00AE40F7">
          <w:rPr>
            <w:rFonts w:ascii="UICTFontTextStyleBody" w:eastAsia="Times New Roman" w:hAnsi="UICTFontTextStyleBody" w:cs="Times New Roman"/>
            <w:b/>
            <w:bCs/>
            <w:color w:val="0000FF"/>
            <w:sz w:val="35"/>
            <w:szCs w:val="35"/>
            <w:u w:val="single"/>
            <w:bdr w:val="none" w:sz="0" w:space="0" w:color="auto" w:frame="1"/>
            <w:lang w:val="uk-UA" w:eastAsia="nl-NL"/>
          </w:rPr>
          <w:t xml:space="preserve"> </w:t>
        </w:r>
        <w:r w:rsidR="00A53673" w:rsidRPr="00AE40F7">
          <w:rPr>
            <w:rFonts w:ascii="UICTFontTextStyleBody" w:eastAsia="Times New Roman" w:hAnsi="UICTFontTextStyleBody" w:cs="Times New Roman"/>
            <w:b/>
            <w:bCs/>
            <w:color w:val="0000FF"/>
            <w:sz w:val="35"/>
            <w:szCs w:val="35"/>
            <w:u w:val="single"/>
            <w:bdr w:val="none" w:sz="0" w:space="0" w:color="auto" w:frame="1"/>
            <w:lang w:val="uk-UA" w:eastAsia="nl-NL"/>
          </w:rPr>
          <w:t>Opvang</w:t>
        </w:r>
        <w:r w:rsidR="002E5B66" w:rsidRPr="00AE40F7">
          <w:rPr>
            <w:rFonts w:ascii="UICTFontTextStyleBody" w:eastAsia="Times New Roman" w:hAnsi="UICTFontTextStyleBody" w:cs="Times New Roman"/>
            <w:b/>
            <w:bCs/>
            <w:color w:val="0000FF"/>
            <w:sz w:val="35"/>
            <w:szCs w:val="35"/>
            <w:u w:val="single"/>
            <w:bdr w:val="none" w:sz="0" w:space="0" w:color="auto" w:frame="1"/>
            <w:lang w:val="uk-UA" w:eastAsia="nl-NL"/>
          </w:rPr>
          <w:t xml:space="preserve"> </w:t>
        </w:r>
        <w:r w:rsidR="00A53673" w:rsidRPr="00AE40F7">
          <w:rPr>
            <w:rFonts w:ascii="UICTFontTextStyleBody" w:eastAsia="Times New Roman" w:hAnsi="UICTFontTextStyleBody" w:cs="Times New Roman"/>
            <w:b/>
            <w:bCs/>
            <w:color w:val="0000FF"/>
            <w:sz w:val="35"/>
            <w:szCs w:val="35"/>
            <w:u w:val="single"/>
            <w:bdr w:val="none" w:sz="0" w:space="0" w:color="auto" w:frame="1"/>
            <w:lang w:val="uk-UA" w:eastAsia="nl-NL"/>
          </w:rPr>
          <w:t>Anderstaligen</w:t>
        </w:r>
        <w:r w:rsidR="002E5B66" w:rsidRPr="00AE40F7">
          <w:rPr>
            <w:rFonts w:ascii="UICTFontTextStyleBody" w:eastAsia="Times New Roman" w:hAnsi="UICTFontTextStyleBody" w:cs="Times New Roman"/>
            <w:b/>
            <w:bCs/>
            <w:color w:val="0000FF"/>
            <w:sz w:val="35"/>
            <w:szCs w:val="35"/>
            <w:u w:val="single"/>
            <w:bdr w:val="none" w:sz="0" w:space="0" w:color="auto" w:frame="1"/>
            <w:lang w:val="uk-UA" w:eastAsia="nl-NL"/>
          </w:rPr>
          <w:t xml:space="preserve"> </w:t>
        </w:r>
        <w:r w:rsidR="00A53673" w:rsidRPr="00AE40F7">
          <w:rPr>
            <w:rFonts w:ascii="UICTFontTextStyleBody" w:eastAsia="Times New Roman" w:hAnsi="UICTFontTextStyleBody" w:cs="Times New Roman"/>
            <w:b/>
            <w:bCs/>
            <w:color w:val="0000FF"/>
            <w:sz w:val="35"/>
            <w:szCs w:val="35"/>
            <w:u w:val="single"/>
            <w:bdr w:val="none" w:sz="0" w:space="0" w:color="auto" w:frame="1"/>
            <w:lang w:val="uk-UA" w:eastAsia="nl-NL"/>
          </w:rPr>
          <w:t>(EOA)</w:t>
        </w:r>
        <w:r w:rsidR="002E5B66" w:rsidRPr="00AE40F7">
          <w:rPr>
            <w:rFonts w:ascii="UICTFontTextStyleBody" w:eastAsia="Times New Roman" w:hAnsi="UICTFontTextStyleBody" w:cs="Times New Roman"/>
            <w:b/>
            <w:bCs/>
            <w:color w:val="0000FF"/>
            <w:sz w:val="35"/>
            <w:szCs w:val="35"/>
            <w:u w:val="single"/>
            <w:bdr w:val="none" w:sz="0" w:space="0" w:color="auto" w:frame="1"/>
            <w:lang w:val="uk-UA" w:eastAsia="nl-NL"/>
          </w:rPr>
          <w:t xml:space="preserve"> </w:t>
        </w:r>
        <w:r w:rsidR="00A53673" w:rsidRPr="00AE40F7">
          <w:rPr>
            <w:rFonts w:ascii="UICTFontTextStyleBody" w:eastAsia="Times New Roman" w:hAnsi="UICTFontTextStyleBody" w:cs="Times New Roman"/>
            <w:b/>
            <w:bCs/>
            <w:color w:val="0000FF"/>
            <w:sz w:val="35"/>
            <w:szCs w:val="35"/>
            <w:u w:val="single"/>
            <w:bdr w:val="none" w:sz="0" w:space="0" w:color="auto" w:frame="1"/>
            <w:lang w:val="uk-UA" w:eastAsia="nl-NL"/>
          </w:rPr>
          <w:t>voor</w:t>
        </w:r>
        <w:r w:rsidR="002E5B66" w:rsidRPr="00AE40F7">
          <w:rPr>
            <w:rFonts w:ascii="UICTFontTextStyleBody" w:eastAsia="Times New Roman" w:hAnsi="UICTFontTextStyleBody" w:cs="Times New Roman"/>
            <w:b/>
            <w:bCs/>
            <w:color w:val="0000FF"/>
            <w:sz w:val="35"/>
            <w:szCs w:val="35"/>
            <w:u w:val="single"/>
            <w:bdr w:val="none" w:sz="0" w:space="0" w:color="auto" w:frame="1"/>
            <w:lang w:val="uk-UA" w:eastAsia="nl-NL"/>
          </w:rPr>
          <w:t xml:space="preserve"> </w:t>
        </w:r>
        <w:r w:rsidR="00A53673" w:rsidRPr="00AE40F7">
          <w:rPr>
            <w:rFonts w:ascii="UICTFontTextStyleBody" w:eastAsia="Times New Roman" w:hAnsi="UICTFontTextStyleBody" w:cs="Times New Roman"/>
            <w:b/>
            <w:bCs/>
            <w:color w:val="0000FF"/>
            <w:sz w:val="35"/>
            <w:szCs w:val="35"/>
            <w:u w:val="single"/>
            <w:bdr w:val="none" w:sz="0" w:space="0" w:color="auto" w:frame="1"/>
            <w:lang w:val="uk-UA" w:eastAsia="nl-NL"/>
          </w:rPr>
          <w:t>het</w:t>
        </w:r>
        <w:r w:rsidR="002E5B66" w:rsidRPr="00AE40F7">
          <w:rPr>
            <w:rFonts w:ascii="UICTFontTextStyleBody" w:eastAsia="Times New Roman" w:hAnsi="UICTFontTextStyleBody" w:cs="Times New Roman"/>
            <w:b/>
            <w:bCs/>
            <w:color w:val="0000FF"/>
            <w:sz w:val="35"/>
            <w:szCs w:val="35"/>
            <w:u w:val="single"/>
            <w:bdr w:val="none" w:sz="0" w:space="0" w:color="auto" w:frame="1"/>
            <w:lang w:val="uk-UA" w:eastAsia="nl-NL"/>
          </w:rPr>
          <w:t xml:space="preserve"> </w:t>
        </w:r>
        <w:r w:rsidR="00A53673" w:rsidRPr="00AE40F7">
          <w:rPr>
            <w:rFonts w:ascii="UICTFontTextStyleBody" w:eastAsia="Times New Roman" w:hAnsi="UICTFontTextStyleBody" w:cs="Times New Roman"/>
            <w:b/>
            <w:bCs/>
            <w:color w:val="0000FF"/>
            <w:sz w:val="35"/>
            <w:szCs w:val="35"/>
            <w:u w:val="single"/>
            <w:bdr w:val="none" w:sz="0" w:space="0" w:color="auto" w:frame="1"/>
            <w:lang w:val="uk-UA" w:eastAsia="nl-NL"/>
          </w:rPr>
          <w:t>voortgezet</w:t>
        </w:r>
        <w:r w:rsidR="002E5B66" w:rsidRPr="00AE40F7">
          <w:rPr>
            <w:rFonts w:ascii="UICTFontTextStyleBody" w:eastAsia="Times New Roman" w:hAnsi="UICTFontTextStyleBody" w:cs="Times New Roman"/>
            <w:b/>
            <w:bCs/>
            <w:color w:val="0000FF"/>
            <w:sz w:val="35"/>
            <w:szCs w:val="35"/>
            <w:u w:val="single"/>
            <w:bdr w:val="none" w:sz="0" w:space="0" w:color="auto" w:frame="1"/>
            <w:lang w:val="uk-UA" w:eastAsia="nl-NL"/>
          </w:rPr>
          <w:t xml:space="preserve"> </w:t>
        </w:r>
        <w:r w:rsidR="00A53673" w:rsidRPr="00AE40F7">
          <w:rPr>
            <w:rFonts w:ascii="UICTFontTextStyleBody" w:eastAsia="Times New Roman" w:hAnsi="UICTFontTextStyleBody" w:cs="Times New Roman"/>
            <w:b/>
            <w:bCs/>
            <w:color w:val="0000FF"/>
            <w:sz w:val="35"/>
            <w:szCs w:val="35"/>
            <w:u w:val="single"/>
            <w:bdr w:val="none" w:sz="0" w:space="0" w:color="auto" w:frame="1"/>
            <w:lang w:val="uk-UA" w:eastAsia="nl-NL"/>
          </w:rPr>
          <w:t>onderwijs</w:t>
        </w:r>
      </w:hyperlink>
      <w:r w:rsidR="002E5B66"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 xml:space="preserve">, </w:t>
      </w:r>
      <w:r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>який,</w:t>
      </w:r>
      <w:r w:rsidR="002E5B66"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 xml:space="preserve"> </w:t>
      </w:r>
      <w:r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>після</w:t>
      </w:r>
      <w:r w:rsidR="002E5B66"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 xml:space="preserve"> </w:t>
      </w:r>
      <w:r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>заповнення,</w:t>
      </w:r>
      <w:r w:rsidR="002E5B66"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 xml:space="preserve"> </w:t>
      </w:r>
      <w:r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>Ви</w:t>
      </w:r>
      <w:r w:rsidR="002E5B66"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 xml:space="preserve"> </w:t>
      </w:r>
      <w:r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>повинні</w:t>
      </w:r>
      <w:r w:rsidR="002E5B66"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 xml:space="preserve"> </w:t>
      </w:r>
      <w:r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>будете</w:t>
      </w:r>
      <w:r w:rsidR="002E5B66"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 xml:space="preserve"> </w:t>
      </w:r>
      <w:r w:rsidR="003C41FB"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>надіслати</w:t>
      </w:r>
      <w:r w:rsidR="002E5B66"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 xml:space="preserve"> </w:t>
      </w:r>
      <w:r w:rsidR="003C41FB"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>на</w:t>
      </w:r>
      <w:r w:rsidR="002E5B66"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 xml:space="preserve"> </w:t>
      </w:r>
      <w:r w:rsidR="003C41FB"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>адресу:</w:t>
      </w:r>
      <w:r w:rsidR="002E5B66"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 xml:space="preserve"> </w:t>
      </w:r>
      <w:hyperlink r:id="rId31" w:tgtFrame="_blank" w:history="1">
        <w:r w:rsidR="00A53673" w:rsidRPr="00AE40F7">
          <w:rPr>
            <w:rFonts w:ascii="UICTFontTextStyleBody" w:eastAsia="Times New Roman" w:hAnsi="UICTFontTextStyleBody" w:cs="Times New Roman"/>
            <w:b/>
            <w:bCs/>
            <w:color w:val="0000FF"/>
            <w:sz w:val="35"/>
            <w:szCs w:val="35"/>
            <w:u w:val="single"/>
            <w:bdr w:val="none" w:sz="0" w:space="0" w:color="auto" w:frame="1"/>
            <w:lang w:val="uk-UA" w:eastAsia="nl-NL"/>
          </w:rPr>
          <w:t>vluchtelingenvo@passendonderwijswf.nl</w:t>
        </w:r>
      </w:hyperlink>
      <w:r w:rsidR="002E5B66"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 xml:space="preserve">. </w:t>
      </w:r>
      <w:r w:rsidR="00A963F8"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 xml:space="preserve">Використавши </w:t>
      </w:r>
      <w:r w:rsidR="003C41FB"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>зазначену</w:t>
      </w:r>
      <w:r w:rsidR="002E5B66"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 xml:space="preserve"> </w:t>
      </w:r>
      <w:r w:rsidR="003C41FB"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>тут</w:t>
      </w:r>
      <w:r w:rsidR="002E5B66"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 xml:space="preserve"> </w:t>
      </w:r>
      <w:r w:rsidR="003C41FB"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>адресу</w:t>
      </w:r>
      <w:r w:rsidR="002E5B66"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 xml:space="preserve"> </w:t>
      </w:r>
      <w:r w:rsidR="003C41FB"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>Ви</w:t>
      </w:r>
      <w:r w:rsidR="002E5B66"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 xml:space="preserve"> </w:t>
      </w:r>
      <w:r w:rsidR="003C41FB"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>також</w:t>
      </w:r>
      <w:r w:rsidR="002E5B66"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 xml:space="preserve"> </w:t>
      </w:r>
      <w:r w:rsidR="003C41FB"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>можете</w:t>
      </w:r>
      <w:r w:rsidR="002E5B66"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 xml:space="preserve"> </w:t>
      </w:r>
      <w:r w:rsidR="003C41FB"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>надсилати</w:t>
      </w:r>
      <w:r w:rsidR="002E5B66"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 xml:space="preserve"> </w:t>
      </w:r>
      <w:r w:rsidR="00493642"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>Ваш</w:t>
      </w:r>
      <w:r w:rsidR="003C41FB"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>і</w:t>
      </w:r>
      <w:r w:rsidR="002E5B66"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 xml:space="preserve"> </w:t>
      </w:r>
      <w:r w:rsidR="003C41FB"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>питання</w:t>
      </w:r>
      <w:r w:rsidR="002E5B66"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 xml:space="preserve"> </w:t>
      </w:r>
      <w:r w:rsidR="003C41FB"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>та</w:t>
      </w:r>
      <w:r w:rsidR="002E5B66"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 xml:space="preserve"> </w:t>
      </w:r>
      <w:r w:rsidR="003C41FB"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>зауваження</w:t>
      </w:r>
      <w:r w:rsidR="002E5B66"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 xml:space="preserve"> </w:t>
      </w:r>
      <w:r w:rsidR="003C41FB"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>щодо</w:t>
      </w:r>
      <w:r w:rsidR="002E5B66"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 xml:space="preserve"> </w:t>
      </w:r>
      <w:r w:rsidR="003C41FB"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>учнів</w:t>
      </w:r>
      <w:r w:rsidR="002E5B66"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 xml:space="preserve"> </w:t>
      </w:r>
      <w:r w:rsidR="003C41FB"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>шкільного</w:t>
      </w:r>
      <w:r w:rsidR="002E5B66"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 xml:space="preserve"> </w:t>
      </w:r>
      <w:r w:rsidR="003C41FB"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>віку</w:t>
      </w:r>
      <w:r w:rsidR="002E5B66"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 xml:space="preserve"> </w:t>
      </w:r>
      <w:r w:rsidR="003C41FB"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>від</w:t>
      </w:r>
      <w:r w:rsidR="002E5B66"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 xml:space="preserve"> </w:t>
      </w:r>
      <w:r w:rsidR="003C41FB"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>12</w:t>
      </w:r>
      <w:r w:rsidR="002E5B66"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 xml:space="preserve"> </w:t>
      </w:r>
      <w:r w:rsidR="003C41FB"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>років</w:t>
      </w:r>
      <w:r w:rsidR="002E5B66"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 xml:space="preserve"> </w:t>
      </w:r>
      <w:r w:rsidR="003C41FB"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>та</w:t>
      </w:r>
      <w:r w:rsidR="002E5B66"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 xml:space="preserve"> </w:t>
      </w:r>
      <w:r w:rsidR="003C41FB"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>старших.</w:t>
      </w:r>
      <w:r w:rsidR="002E5B66" w:rsidRPr="00AE40F7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uk-UA" w:eastAsia="nl-NL"/>
        </w:rPr>
        <w:t xml:space="preserve"> </w:t>
      </w:r>
    </w:p>
    <w:sectPr w:rsidR="002E5B66" w:rsidRPr="00AE40F7" w:rsidSect="00EE1CBA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 w:code="9"/>
      <w:pgMar w:top="1418" w:right="1021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69827" w14:textId="77777777" w:rsidR="008A2F85" w:rsidRDefault="008A2F85" w:rsidP="00C13F97">
      <w:pPr>
        <w:spacing w:line="240" w:lineRule="auto"/>
      </w:pPr>
      <w:r>
        <w:separator/>
      </w:r>
    </w:p>
  </w:endnote>
  <w:endnote w:type="continuationSeparator" w:id="0">
    <w:p w14:paraId="65A8A858" w14:textId="77777777" w:rsidR="008A2F85" w:rsidRDefault="008A2F85" w:rsidP="00C13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ICTFontTextStyleBody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590F1" w14:textId="77777777" w:rsidR="00EC67AF" w:rsidRPr="00A53673" w:rsidRDefault="00EC67AF" w:rsidP="00A53673">
    <w:pPr>
      <w:pStyle w:val="Voettekst"/>
    </w:pPr>
    <w:r w:rsidRPr="00A53673">
      <w:tab/>
    </w:r>
    <w:r w:rsidRPr="00A53673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0AA88" w14:textId="77777777" w:rsidR="00EC67AF" w:rsidRPr="00A53673" w:rsidRDefault="00EC67AF" w:rsidP="00A53673">
    <w:pPr>
      <w:pStyle w:val="Voettekst"/>
    </w:pPr>
    <w:r w:rsidRPr="00A53673">
      <w:tab/>
    </w:r>
    <w:r w:rsidRPr="00A5367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3636A" w14:textId="77777777" w:rsidR="00EC67AF" w:rsidRPr="00A53673" w:rsidRDefault="00EC67AF" w:rsidP="00A53673">
    <w:pPr>
      <w:pStyle w:val="Voettekst"/>
    </w:pPr>
    <w:r w:rsidRPr="00A53673">
      <w:tab/>
    </w:r>
    <w:r w:rsidRPr="00A5367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C2AF0" w14:textId="77777777" w:rsidR="008A2F85" w:rsidRDefault="008A2F85" w:rsidP="00C13F97">
      <w:pPr>
        <w:spacing w:line="240" w:lineRule="auto"/>
      </w:pPr>
      <w:r>
        <w:separator/>
      </w:r>
    </w:p>
  </w:footnote>
  <w:footnote w:type="continuationSeparator" w:id="0">
    <w:p w14:paraId="2B6F4198" w14:textId="77777777" w:rsidR="008A2F85" w:rsidRDefault="008A2F85" w:rsidP="00C13F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90378" w14:textId="77777777" w:rsidR="00A53673" w:rsidRDefault="00A5367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A9ABB" w14:textId="77777777" w:rsidR="00A53673" w:rsidRDefault="00A5367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2C2E5" w14:textId="77777777" w:rsidR="00A53673" w:rsidRDefault="00A5367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633CB"/>
    <w:multiLevelType w:val="hybridMultilevel"/>
    <w:tmpl w:val="7CB0F47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C2209"/>
    <w:multiLevelType w:val="hybridMultilevel"/>
    <w:tmpl w:val="66F8B8B6"/>
    <w:lvl w:ilvl="0" w:tplc="E7B006B4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423416">
    <w:abstractNumId w:val="0"/>
  </w:num>
  <w:num w:numId="2" w16cid:durableId="596518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D63"/>
    <w:rsid w:val="000246B9"/>
    <w:rsid w:val="0003265D"/>
    <w:rsid w:val="0003530E"/>
    <w:rsid w:val="000A13DC"/>
    <w:rsid w:val="000B0456"/>
    <w:rsid w:val="000B3810"/>
    <w:rsid w:val="000B38D4"/>
    <w:rsid w:val="000C54C5"/>
    <w:rsid w:val="000D10E8"/>
    <w:rsid w:val="000D52DE"/>
    <w:rsid w:val="00100A41"/>
    <w:rsid w:val="00102A10"/>
    <w:rsid w:val="00105D94"/>
    <w:rsid w:val="001631ED"/>
    <w:rsid w:val="001D6630"/>
    <w:rsid w:val="001E2E6B"/>
    <w:rsid w:val="00221D65"/>
    <w:rsid w:val="002355B1"/>
    <w:rsid w:val="00244D72"/>
    <w:rsid w:val="002520BF"/>
    <w:rsid w:val="00262188"/>
    <w:rsid w:val="002808D5"/>
    <w:rsid w:val="00287CEC"/>
    <w:rsid w:val="002A0F42"/>
    <w:rsid w:val="002B0008"/>
    <w:rsid w:val="002C5413"/>
    <w:rsid w:val="002E5B66"/>
    <w:rsid w:val="002E7056"/>
    <w:rsid w:val="003073EA"/>
    <w:rsid w:val="003604BC"/>
    <w:rsid w:val="0036698B"/>
    <w:rsid w:val="003B150A"/>
    <w:rsid w:val="003C41FB"/>
    <w:rsid w:val="003C5C45"/>
    <w:rsid w:val="003D6B17"/>
    <w:rsid w:val="003E3BC5"/>
    <w:rsid w:val="003E6164"/>
    <w:rsid w:val="00406857"/>
    <w:rsid w:val="00412751"/>
    <w:rsid w:val="00447D85"/>
    <w:rsid w:val="0046787C"/>
    <w:rsid w:val="004825C3"/>
    <w:rsid w:val="00493642"/>
    <w:rsid w:val="004A2C9F"/>
    <w:rsid w:val="004D2ED4"/>
    <w:rsid w:val="004F5D63"/>
    <w:rsid w:val="00547E35"/>
    <w:rsid w:val="00573B39"/>
    <w:rsid w:val="00576B56"/>
    <w:rsid w:val="0059644D"/>
    <w:rsid w:val="005A79DF"/>
    <w:rsid w:val="005C698A"/>
    <w:rsid w:val="005E09B4"/>
    <w:rsid w:val="0061727E"/>
    <w:rsid w:val="00622781"/>
    <w:rsid w:val="006B6C9A"/>
    <w:rsid w:val="006B7D6C"/>
    <w:rsid w:val="006C58B4"/>
    <w:rsid w:val="006D471E"/>
    <w:rsid w:val="006E4A8C"/>
    <w:rsid w:val="006F77E3"/>
    <w:rsid w:val="006F7DB4"/>
    <w:rsid w:val="00750CDB"/>
    <w:rsid w:val="00751C31"/>
    <w:rsid w:val="00754F36"/>
    <w:rsid w:val="007702A5"/>
    <w:rsid w:val="00784E6C"/>
    <w:rsid w:val="00790532"/>
    <w:rsid w:val="0079224E"/>
    <w:rsid w:val="00793015"/>
    <w:rsid w:val="007A52E8"/>
    <w:rsid w:val="007B0EED"/>
    <w:rsid w:val="007D0D83"/>
    <w:rsid w:val="007D2E55"/>
    <w:rsid w:val="00810CBF"/>
    <w:rsid w:val="008111DF"/>
    <w:rsid w:val="00816906"/>
    <w:rsid w:val="00817596"/>
    <w:rsid w:val="00850C54"/>
    <w:rsid w:val="0086078F"/>
    <w:rsid w:val="008611E5"/>
    <w:rsid w:val="00861A32"/>
    <w:rsid w:val="00896499"/>
    <w:rsid w:val="008A22AA"/>
    <w:rsid w:val="008A2F85"/>
    <w:rsid w:val="008B05BE"/>
    <w:rsid w:val="008C078C"/>
    <w:rsid w:val="008D5F37"/>
    <w:rsid w:val="008E0929"/>
    <w:rsid w:val="00907591"/>
    <w:rsid w:val="00923C23"/>
    <w:rsid w:val="0093722B"/>
    <w:rsid w:val="009521C1"/>
    <w:rsid w:val="00961CDD"/>
    <w:rsid w:val="00972A5C"/>
    <w:rsid w:val="009A1501"/>
    <w:rsid w:val="009A1B7B"/>
    <w:rsid w:val="009E3A70"/>
    <w:rsid w:val="009F665A"/>
    <w:rsid w:val="00A06842"/>
    <w:rsid w:val="00A53673"/>
    <w:rsid w:val="00A577C3"/>
    <w:rsid w:val="00A743C4"/>
    <w:rsid w:val="00A963F8"/>
    <w:rsid w:val="00AA0CC6"/>
    <w:rsid w:val="00AA2FFA"/>
    <w:rsid w:val="00AC27E2"/>
    <w:rsid w:val="00AC50B0"/>
    <w:rsid w:val="00AE40F7"/>
    <w:rsid w:val="00AE5FD7"/>
    <w:rsid w:val="00AF73BB"/>
    <w:rsid w:val="00B121B3"/>
    <w:rsid w:val="00B164AB"/>
    <w:rsid w:val="00B179D8"/>
    <w:rsid w:val="00B34DF6"/>
    <w:rsid w:val="00B46D05"/>
    <w:rsid w:val="00B516B4"/>
    <w:rsid w:val="00B73FA2"/>
    <w:rsid w:val="00BB3268"/>
    <w:rsid w:val="00BB39BA"/>
    <w:rsid w:val="00BB6FC6"/>
    <w:rsid w:val="00BC1350"/>
    <w:rsid w:val="00BC5578"/>
    <w:rsid w:val="00BD3C06"/>
    <w:rsid w:val="00BD3DE0"/>
    <w:rsid w:val="00C12028"/>
    <w:rsid w:val="00C13F97"/>
    <w:rsid w:val="00C25A80"/>
    <w:rsid w:val="00C5141E"/>
    <w:rsid w:val="00C579A8"/>
    <w:rsid w:val="00C67ED5"/>
    <w:rsid w:val="00C75700"/>
    <w:rsid w:val="00C97E40"/>
    <w:rsid w:val="00CC186F"/>
    <w:rsid w:val="00CD3273"/>
    <w:rsid w:val="00CD59A2"/>
    <w:rsid w:val="00D032E7"/>
    <w:rsid w:val="00D12AB1"/>
    <w:rsid w:val="00D231A3"/>
    <w:rsid w:val="00D56160"/>
    <w:rsid w:val="00D77761"/>
    <w:rsid w:val="00D95A7A"/>
    <w:rsid w:val="00DA3B84"/>
    <w:rsid w:val="00DA53B4"/>
    <w:rsid w:val="00DA5E03"/>
    <w:rsid w:val="00DB2C59"/>
    <w:rsid w:val="00DF05B9"/>
    <w:rsid w:val="00DF54C2"/>
    <w:rsid w:val="00E21EE6"/>
    <w:rsid w:val="00E251D3"/>
    <w:rsid w:val="00E4791D"/>
    <w:rsid w:val="00E50FC8"/>
    <w:rsid w:val="00E52C8E"/>
    <w:rsid w:val="00E60DCD"/>
    <w:rsid w:val="00E76311"/>
    <w:rsid w:val="00EA7861"/>
    <w:rsid w:val="00EC67AF"/>
    <w:rsid w:val="00EE1CBA"/>
    <w:rsid w:val="00EF4430"/>
    <w:rsid w:val="00F00A65"/>
    <w:rsid w:val="00F41D79"/>
    <w:rsid w:val="00F47C65"/>
    <w:rsid w:val="00F611AD"/>
    <w:rsid w:val="00F831A0"/>
    <w:rsid w:val="00F93A18"/>
    <w:rsid w:val="00FA0037"/>
    <w:rsid w:val="1B3211EC"/>
    <w:rsid w:val="1E73E24F"/>
    <w:rsid w:val="730A7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A6083"/>
  <w15:docId w15:val="{8D19F5A2-F391-44E1-91AF-410B8501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13F97"/>
    <w:pPr>
      <w:spacing w:after="0" w:line="255" w:lineRule="atLeast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611AD"/>
    <w:pPr>
      <w:keepNext/>
      <w:keepLines/>
      <w:spacing w:before="255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611AD"/>
    <w:pPr>
      <w:keepNext/>
      <w:keepLines/>
      <w:spacing w:before="255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611AD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13F9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13F97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BC1350"/>
    <w:pPr>
      <w:tabs>
        <w:tab w:val="center" w:pos="4536"/>
        <w:tab w:val="right" w:pos="9299"/>
      </w:tabs>
      <w:spacing w:line="240" w:lineRule="auto"/>
    </w:pPr>
    <w:rPr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rsid w:val="00BC1350"/>
    <w:rPr>
      <w:rFonts w:ascii="Arial" w:hAnsi="Arial"/>
      <w:sz w:val="1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3F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3F97"/>
    <w:rPr>
      <w:rFonts w:ascii="Tahoma" w:hAnsi="Tahoma" w:cs="Tahoma"/>
      <w:sz w:val="16"/>
      <w:szCs w:val="16"/>
    </w:rPr>
  </w:style>
  <w:style w:type="paragraph" w:customStyle="1" w:styleId="Afzendergegevens">
    <w:name w:val="Afzendergegevens"/>
    <w:basedOn w:val="Standaard"/>
    <w:qFormat/>
    <w:rsid w:val="0086078F"/>
    <w:pPr>
      <w:spacing w:line="170" w:lineRule="atLeast"/>
    </w:pPr>
    <w:rPr>
      <w:sz w:val="14"/>
      <w:szCs w:val="14"/>
    </w:rPr>
  </w:style>
  <w:style w:type="paragraph" w:customStyle="1" w:styleId="Afzendernaam">
    <w:name w:val="Afzendernaam"/>
    <w:basedOn w:val="Standaard"/>
    <w:next w:val="Afzendergegevens"/>
    <w:qFormat/>
    <w:rsid w:val="007702A5"/>
    <w:pPr>
      <w:spacing w:after="70"/>
    </w:pPr>
    <w:rPr>
      <w:b/>
      <w:sz w:val="17"/>
      <w:szCs w:val="17"/>
    </w:rPr>
  </w:style>
  <w:style w:type="table" w:styleId="Tabelraster">
    <w:name w:val="Table Grid"/>
    <w:basedOn w:val="Standaardtabel"/>
    <w:uiPriority w:val="59"/>
    <w:rsid w:val="006F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touradres">
    <w:name w:val="Retouradres"/>
    <w:basedOn w:val="Standaard"/>
    <w:next w:val="Standaard"/>
    <w:qFormat/>
    <w:rsid w:val="006F77E3"/>
    <w:rPr>
      <w:sz w:val="14"/>
      <w:szCs w:val="14"/>
    </w:rPr>
  </w:style>
  <w:style w:type="paragraph" w:customStyle="1" w:styleId="Zaaknummer">
    <w:name w:val="Zaaknummer"/>
    <w:basedOn w:val="Standaard"/>
    <w:next w:val="Standaard"/>
    <w:qFormat/>
    <w:rsid w:val="008B05BE"/>
    <w:rPr>
      <w:b/>
      <w:sz w:val="17"/>
      <w:szCs w:val="17"/>
    </w:rPr>
  </w:style>
  <w:style w:type="paragraph" w:styleId="Geenafstand">
    <w:name w:val="No Spacing"/>
    <w:uiPriority w:val="1"/>
    <w:qFormat/>
    <w:rsid w:val="008B05BE"/>
    <w:pPr>
      <w:spacing w:after="0" w:line="240" w:lineRule="auto"/>
    </w:pPr>
    <w:rPr>
      <w:rFonts w:ascii="Arial" w:hAnsi="Arial"/>
      <w:sz w:val="20"/>
    </w:rPr>
  </w:style>
  <w:style w:type="paragraph" w:customStyle="1" w:styleId="Onderwerp">
    <w:name w:val="Onderwerp"/>
    <w:basedOn w:val="Standaard"/>
    <w:next w:val="Standaard"/>
    <w:qFormat/>
    <w:rsid w:val="008B05BE"/>
    <w:rPr>
      <w:b/>
      <w:sz w:val="17"/>
      <w:szCs w:val="17"/>
    </w:rPr>
  </w:style>
  <w:style w:type="paragraph" w:customStyle="1" w:styleId="Bijlagevermelding">
    <w:name w:val="Bijlagevermelding"/>
    <w:basedOn w:val="Standaard"/>
    <w:qFormat/>
    <w:rsid w:val="000B0456"/>
    <w:pPr>
      <w:spacing w:line="170" w:lineRule="atLeast"/>
    </w:pPr>
    <w:rPr>
      <w:sz w:val="14"/>
    </w:rPr>
  </w:style>
  <w:style w:type="paragraph" w:customStyle="1" w:styleId="Zaaknummertoelichting">
    <w:name w:val="Zaaknummertoelichting"/>
    <w:basedOn w:val="Standaard"/>
    <w:qFormat/>
    <w:rsid w:val="000B0456"/>
    <w:pPr>
      <w:spacing w:line="170" w:lineRule="atLeast"/>
    </w:pPr>
    <w:rPr>
      <w:i/>
      <w:sz w:val="14"/>
    </w:rPr>
  </w:style>
  <w:style w:type="paragraph" w:customStyle="1" w:styleId="PlaatsEnDatum">
    <w:name w:val="PlaatsEnDatum"/>
    <w:basedOn w:val="Standaard"/>
    <w:qFormat/>
    <w:rsid w:val="00AF73BB"/>
    <w:pPr>
      <w:framePr w:hSpace="141" w:wrap="around" w:vAnchor="text" w:hAnchor="text" w:y="1"/>
      <w:suppressOverlap/>
    </w:pPr>
    <w:rPr>
      <w:sz w:val="17"/>
      <w:szCs w:val="17"/>
    </w:rPr>
  </w:style>
  <w:style w:type="paragraph" w:customStyle="1" w:styleId="Toelichting">
    <w:name w:val="Toelichting"/>
    <w:basedOn w:val="Standaard"/>
    <w:qFormat/>
    <w:rsid w:val="00447D85"/>
    <w:rPr>
      <w:i/>
    </w:rPr>
  </w:style>
  <w:style w:type="character" w:customStyle="1" w:styleId="Kop1Char">
    <w:name w:val="Kop 1 Char"/>
    <w:basedOn w:val="Standaardalinea-lettertype"/>
    <w:link w:val="Kop1"/>
    <w:uiPriority w:val="9"/>
    <w:rsid w:val="00F611AD"/>
    <w:rPr>
      <w:rFonts w:ascii="Arial" w:eastAsiaTheme="majorEastAsia" w:hAnsi="Arial" w:cstheme="majorBidi"/>
      <w:b/>
      <w:bCs/>
      <w:sz w:val="30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611AD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611AD"/>
    <w:rPr>
      <w:rFonts w:ascii="Arial" w:eastAsiaTheme="majorEastAsia" w:hAnsi="Arial" w:cstheme="majorBidi"/>
      <w:b/>
      <w:bCs/>
      <w:sz w:val="20"/>
    </w:rPr>
  </w:style>
  <w:style w:type="paragraph" w:styleId="Lijstalinea">
    <w:name w:val="List Paragraph"/>
    <w:basedOn w:val="Standaard"/>
    <w:uiPriority w:val="34"/>
    <w:qFormat/>
    <w:rsid w:val="008611E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0685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06857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06857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0685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06857"/>
    <w:rPr>
      <w:rFonts w:ascii="Arial" w:hAnsi="Arial"/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7A52E8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6787C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Standaardalinea-lettertype"/>
    <w:uiPriority w:val="99"/>
    <w:semiHidden/>
    <w:unhideWhenUsed/>
    <w:rsid w:val="006B7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8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lant@kinderopvangwestfriesland.nl" TargetMode="External"/><Relationship Id="rId18" Type="http://schemas.openxmlformats.org/officeDocument/2006/relationships/hyperlink" Target="mailto:kinderopvang@berendbotje.nl" TargetMode="External"/><Relationship Id="rId26" Type="http://schemas.openxmlformats.org/officeDocument/2006/relationships/hyperlink" Target="https://www.sgdedijk.nl/wp-content/uploads/2021/09/20_836857-Aanmeldformulier-EOA-digitaal-fc_C_V4.pdf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info@kappio.nl" TargetMode="External"/><Relationship Id="rId34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mailto:info@herdertje.nl" TargetMode="External"/><Relationship Id="rId17" Type="http://schemas.openxmlformats.org/officeDocument/2006/relationships/hyperlink" Target="mailto:info@kappio.nl" TargetMode="External"/><Relationship Id="rId25" Type="http://schemas.openxmlformats.org/officeDocument/2006/relationships/hyperlink" Target="mailto:vluchtelingenpo@passendonderwijswf.nl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kinderopvang@berendbotje.nl" TargetMode="External"/><Relationship Id="rId20" Type="http://schemas.openxmlformats.org/officeDocument/2006/relationships/hyperlink" Target="mailto:kinderopvang@berendbotje.nl" TargetMode="External"/><Relationship Id="rId29" Type="http://schemas.openxmlformats.org/officeDocument/2006/relationships/hyperlink" Target="mailto:vluchtelingenpo@passendonderwijswf.n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inderopvang@berendbotje.nl" TargetMode="External"/><Relationship Id="rId24" Type="http://schemas.openxmlformats.org/officeDocument/2006/relationships/hyperlink" Target="https://www.passendonderwijswf.nl/wp-content/uploads/2022/03/Aanmeldformulier-EOA-PO-digitaal-format.pdf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mailto:kinderopvang@berendbotje.nl" TargetMode="External"/><Relationship Id="rId23" Type="http://schemas.openxmlformats.org/officeDocument/2006/relationships/hyperlink" Target="mailto:info@kappio.nl" TargetMode="External"/><Relationship Id="rId28" Type="http://schemas.openxmlformats.org/officeDocument/2006/relationships/hyperlink" Target="https://www.vluchtelingenwerk.nl/nl/steun-oekraiense-vluchtelingen" TargetMode="External"/><Relationship Id="rId36" Type="http://schemas.openxmlformats.org/officeDocument/2006/relationships/header" Target="header3.xml"/><Relationship Id="rId10" Type="http://schemas.openxmlformats.org/officeDocument/2006/relationships/hyperlink" Target="mailto:klant@kinderopvangwestfriesland.nl" TargetMode="External"/><Relationship Id="rId19" Type="http://schemas.openxmlformats.org/officeDocument/2006/relationships/hyperlink" Target="mailto:info@kappio.nl" TargetMode="External"/><Relationship Id="rId31" Type="http://schemas.openxmlformats.org/officeDocument/2006/relationships/hyperlink" Target="mailto:vluchtelingenvo@passendonderwijswf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kinderopvang@berendbotje.nl" TargetMode="External"/><Relationship Id="rId22" Type="http://schemas.openxmlformats.org/officeDocument/2006/relationships/hyperlink" Target="mailto:kinderopvang@berendbotje.nl" TargetMode="External"/><Relationship Id="rId27" Type="http://schemas.openxmlformats.org/officeDocument/2006/relationships/hyperlink" Target="mailto:vluchtelingenvo@passendonderwijswf.nl" TargetMode="External"/><Relationship Id="rId30" Type="http://schemas.openxmlformats.org/officeDocument/2006/relationships/hyperlink" Target="https://www.passendonderwijswf.nl/wp-content/uploads/2022/03/Aanmeldformulier-EOA-VO-digitaal-fc_C_V4.pdf" TargetMode="External"/><Relationship Id="rId35" Type="http://schemas.openxmlformats.org/officeDocument/2006/relationships/footer" Target="footer2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DCF015F0B7F540883AC9F45E7BDB44" ma:contentTypeVersion="13" ma:contentTypeDescription="Een nieuw document maken." ma:contentTypeScope="" ma:versionID="dd48425580d54cb23743464fd2f6f569">
  <xsd:schema xmlns:xsd="http://www.w3.org/2001/XMLSchema" xmlns:xs="http://www.w3.org/2001/XMLSchema" xmlns:p="http://schemas.microsoft.com/office/2006/metadata/properties" xmlns:ns3="8b6c266a-7afb-492d-87c6-c73d6bf90ee2" xmlns:ns4="78251cda-df93-4979-9ea1-caf96fe8b78c" targetNamespace="http://schemas.microsoft.com/office/2006/metadata/properties" ma:root="true" ma:fieldsID="2f1b0663078f6f810a3b920174f6c598" ns3:_="" ns4:_="">
    <xsd:import namespace="8b6c266a-7afb-492d-87c6-c73d6bf90ee2"/>
    <xsd:import namespace="78251cda-df93-4979-9ea1-caf96fe8b7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c266a-7afb-492d-87c6-c73d6bf90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51cda-df93-4979-9ea1-caf96fe8b78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61026E-1DDD-434C-B9EE-029BB7B35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6c266a-7afb-492d-87c6-c73d6bf90ee2"/>
    <ds:schemaRef ds:uri="78251cda-df93-4979-9ea1-caf96fe8b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73E92F-28CA-4132-9C0F-2E072DF808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03FBEA-2616-4593-A27B-3AB73427B8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1190</Words>
  <Characters>6548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Normal.dotm gemeente Hoorn</vt:lpstr>
    </vt:vector>
  </TitlesOfParts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Gubbels</dc:creator>
  <cp:keywords/>
  <dc:description/>
  <cp:lastModifiedBy>Sharon Gubbels</cp:lastModifiedBy>
  <cp:revision>2</cp:revision>
  <dcterms:created xsi:type="dcterms:W3CDTF">2022-10-05T08:27:00Z</dcterms:created>
  <dcterms:modified xsi:type="dcterms:W3CDTF">2022-10-05T08:27:00Z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718395-49d7-446a-8106-6756e5d3d588_Enabled">
    <vt:lpwstr>true</vt:lpwstr>
  </property>
  <property fmtid="{D5CDD505-2E9C-101B-9397-08002B2CF9AE}" pid="3" name="MSIP_Label_1a718395-49d7-446a-8106-6756e5d3d588_SetDate">
    <vt:lpwstr>2022-03-15T14:54:46Z</vt:lpwstr>
  </property>
  <property fmtid="{D5CDD505-2E9C-101B-9397-08002B2CF9AE}" pid="4" name="MSIP_Label_1a718395-49d7-446a-8106-6756e5d3d588_Method">
    <vt:lpwstr>Standard</vt:lpwstr>
  </property>
  <property fmtid="{D5CDD505-2E9C-101B-9397-08002B2CF9AE}" pid="5" name="MSIP_Label_1a718395-49d7-446a-8106-6756e5d3d588_Name">
    <vt:lpwstr>1-Basis Niveau</vt:lpwstr>
  </property>
  <property fmtid="{D5CDD505-2E9C-101B-9397-08002B2CF9AE}" pid="6" name="MSIP_Label_1a718395-49d7-446a-8106-6756e5d3d588_SiteId">
    <vt:lpwstr>476a641b-841a-4350-b906-22d459b1bbaf</vt:lpwstr>
  </property>
  <property fmtid="{D5CDD505-2E9C-101B-9397-08002B2CF9AE}" pid="7" name="MSIP_Label_1a718395-49d7-446a-8106-6756e5d3d588_ActionId">
    <vt:lpwstr>811f222b-7018-4bdc-a65a-b30625b7ed54</vt:lpwstr>
  </property>
  <property fmtid="{D5CDD505-2E9C-101B-9397-08002B2CF9AE}" pid="8" name="MSIP_Label_1a718395-49d7-446a-8106-6756e5d3d588_ContentBits">
    <vt:lpwstr>0</vt:lpwstr>
  </property>
  <property fmtid="{D5CDD505-2E9C-101B-9397-08002B2CF9AE}" pid="9" name="ContentTypeId">
    <vt:lpwstr>0x0101006DDCF015F0B7F540883AC9F45E7BDB44</vt:lpwstr>
  </property>
</Properties>
</file>