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bookmarkStart w:name="_GoBack" w:id="0"/>
    <w:bookmarkEnd w:id="0"/>
    <w:p w:rsidR="005D1096" w:rsidP="004039E0" w:rsidRDefault="004039E0" w14:paraId="0E709652" w14:textId="6164B26F">
      <w:pPr>
        <w:pStyle w:val="Kop1zondernummerSynthese"/>
        <w:rPr>
          <w:noProof/>
        </w:rPr>
      </w:pPr>
      <w:r>
        <w:rPr>
          <w:noProof/>
        </w:rPr>
        <mc:AlternateContent>
          <mc:Choice Requires="wpg">
            <w:drawing>
              <wp:anchor distT="0" distB="0" distL="114300" distR="114300" simplePos="0" relativeHeight="251661312" behindDoc="1" locked="0" layoutInCell="1" allowOverlap="1" wp14:anchorId="518D81B8" wp14:editId="579C2DFD">
                <wp:simplePos x="0" y="0"/>
                <wp:positionH relativeFrom="page">
                  <wp:align>center</wp:align>
                </wp:positionH>
                <wp:positionV relativeFrom="margin">
                  <wp:posOffset>-695325</wp:posOffset>
                </wp:positionV>
                <wp:extent cx="7052310" cy="9242425"/>
                <wp:effectExtent l="0" t="0" r="0" b="0"/>
                <wp:wrapNone/>
                <wp:docPr id="77" name="Group 77"/>
                <wp:cNvGraphicFramePr/>
                <a:graphic xmlns:a="http://schemas.openxmlformats.org/drawingml/2006/main">
                  <a:graphicData uri="http://schemas.microsoft.com/office/word/2010/wordprocessingGroup">
                    <wpg:wgp>
                      <wpg:cNvGrpSpPr/>
                      <wpg:grpSpPr>
                        <a:xfrm>
                          <a:off x="0" y="0"/>
                          <a:ext cx="7052310" cy="9242425"/>
                          <a:chOff x="249555" y="248285"/>
                          <a:chExt cx="7052310" cy="9242425"/>
                        </a:xfrm>
                      </wpg:grpSpPr>
                      <wps:wsp>
                        <wps:cNvPr id="78" name="Rectangle 40"/>
                        <wps:cNvSpPr>
                          <a:spLocks noChangeArrowheads="1"/>
                        </wps:cNvSpPr>
                        <wps:spPr bwMode="auto">
                          <a:xfrm>
                            <a:off x="1134110" y="2765425"/>
                            <a:ext cx="5319395" cy="366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41"/>
                        <wps:cNvSpPr>
                          <a:spLocks noEditPoints="1"/>
                        </wps:cNvSpPr>
                        <wps:spPr bwMode="auto">
                          <a:xfrm>
                            <a:off x="249555" y="248285"/>
                            <a:ext cx="7052310" cy="9242425"/>
                          </a:xfrm>
                          <a:custGeom>
                            <a:avLst/>
                            <a:gdLst>
                              <a:gd name="T0" fmla="*/ 0 w 11106"/>
                              <a:gd name="T1" fmla="*/ 0 h 14555"/>
                              <a:gd name="T2" fmla="*/ 0 w 11106"/>
                              <a:gd name="T3" fmla="*/ 14555 h 14555"/>
                              <a:gd name="T4" fmla="*/ 11106 w 11106"/>
                              <a:gd name="T5" fmla="*/ 14555 h 14555"/>
                              <a:gd name="T6" fmla="*/ 11106 w 11106"/>
                              <a:gd name="T7" fmla="*/ 0 h 14555"/>
                              <a:gd name="T8" fmla="*/ 0 w 11106"/>
                              <a:gd name="T9" fmla="*/ 0 h 14555"/>
                              <a:gd name="T10" fmla="*/ 1682 w 11106"/>
                              <a:gd name="T11" fmla="*/ 9787 h 14555"/>
                              <a:gd name="T12" fmla="*/ 1600 w 11106"/>
                              <a:gd name="T13" fmla="*/ 4125 h 14555"/>
                              <a:gd name="T14" fmla="*/ 9495 w 11106"/>
                              <a:gd name="T15" fmla="*/ 4011 h 14555"/>
                              <a:gd name="T16" fmla="*/ 9577 w 11106"/>
                              <a:gd name="T17" fmla="*/ 9673 h 14555"/>
                              <a:gd name="T18" fmla="*/ 1682 w 11106"/>
                              <a:gd name="T19" fmla="*/ 9787 h 14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06" h="14555">
                                <a:moveTo>
                                  <a:pt x="0" y="0"/>
                                </a:moveTo>
                                <a:lnTo>
                                  <a:pt x="0" y="14555"/>
                                </a:lnTo>
                                <a:lnTo>
                                  <a:pt x="11106" y="14555"/>
                                </a:lnTo>
                                <a:lnTo>
                                  <a:pt x="11106" y="0"/>
                                </a:lnTo>
                                <a:lnTo>
                                  <a:pt x="0" y="0"/>
                                </a:lnTo>
                                <a:close/>
                                <a:moveTo>
                                  <a:pt x="1682" y="9787"/>
                                </a:moveTo>
                                <a:lnTo>
                                  <a:pt x="1600" y="4125"/>
                                </a:lnTo>
                                <a:lnTo>
                                  <a:pt x="9495" y="4011"/>
                                </a:lnTo>
                                <a:lnTo>
                                  <a:pt x="9577" y="9673"/>
                                </a:lnTo>
                                <a:lnTo>
                                  <a:pt x="1682" y="9787"/>
                                </a:lnTo>
                                <a:close/>
                              </a:path>
                            </a:pathLst>
                          </a:custGeom>
                          <a:solidFill>
                            <a:srgbClr val="F0F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2"/>
                        <wps:cNvSpPr>
                          <a:spLocks noEditPoints="1"/>
                        </wps:cNvSpPr>
                        <wps:spPr bwMode="auto">
                          <a:xfrm>
                            <a:off x="249555" y="8061960"/>
                            <a:ext cx="7052310" cy="1428750"/>
                          </a:xfrm>
                          <a:custGeom>
                            <a:avLst/>
                            <a:gdLst>
                              <a:gd name="T0" fmla="*/ 15453 w 22212"/>
                              <a:gd name="T1" fmla="*/ 233 h 4506"/>
                              <a:gd name="T2" fmla="*/ 19511 w 22212"/>
                              <a:gd name="T3" fmla="*/ 2023 h 4506"/>
                              <a:gd name="T4" fmla="*/ 18748 w 22212"/>
                              <a:gd name="T5" fmla="*/ 108 h 4506"/>
                              <a:gd name="T6" fmla="*/ 18883 w 22212"/>
                              <a:gd name="T7" fmla="*/ 372 h 4506"/>
                              <a:gd name="T8" fmla="*/ 18678 w 22212"/>
                              <a:gd name="T9" fmla="*/ 233 h 4506"/>
                              <a:gd name="T10" fmla="*/ 18502 w 22212"/>
                              <a:gd name="T11" fmla="*/ 384 h 4506"/>
                              <a:gd name="T12" fmla="*/ 18637 w 22212"/>
                              <a:gd name="T13" fmla="*/ 60 h 4506"/>
                              <a:gd name="T14" fmla="*/ 17879 w 22212"/>
                              <a:gd name="T15" fmla="*/ 410 h 4506"/>
                              <a:gd name="T16" fmla="*/ 15480 w 22212"/>
                              <a:gd name="T17" fmla="*/ 2275 h 4506"/>
                              <a:gd name="T18" fmla="*/ 15723 w 22212"/>
                              <a:gd name="T19" fmla="*/ 1568 h 4506"/>
                              <a:gd name="T20" fmla="*/ 16108 w 22212"/>
                              <a:gd name="T21" fmla="*/ 1363 h 4506"/>
                              <a:gd name="T22" fmla="*/ 16149 w 22212"/>
                              <a:gd name="T23" fmla="*/ 1161 h 4506"/>
                              <a:gd name="T24" fmla="*/ 16058 w 22212"/>
                              <a:gd name="T25" fmla="*/ 1067 h 4506"/>
                              <a:gd name="T26" fmla="*/ 16196 w 22212"/>
                              <a:gd name="T27" fmla="*/ 722 h 4506"/>
                              <a:gd name="T28" fmla="*/ 16003 w 22212"/>
                              <a:gd name="T29" fmla="*/ 535 h 4506"/>
                              <a:gd name="T30" fmla="*/ 15783 w 22212"/>
                              <a:gd name="T31" fmla="*/ 241 h 4506"/>
                              <a:gd name="T32" fmla="*/ 15660 w 22212"/>
                              <a:gd name="T33" fmla="*/ 41 h 4506"/>
                              <a:gd name="T34" fmla="*/ 15551 w 22212"/>
                              <a:gd name="T35" fmla="*/ 152 h 4506"/>
                              <a:gd name="T36" fmla="*/ 15383 w 22212"/>
                              <a:gd name="T37" fmla="*/ 299 h 4506"/>
                              <a:gd name="T38" fmla="*/ 15049 w 22212"/>
                              <a:gd name="T39" fmla="*/ 451 h 4506"/>
                              <a:gd name="T40" fmla="*/ 15167 w 22212"/>
                              <a:gd name="T41" fmla="*/ 965 h 4506"/>
                              <a:gd name="T42" fmla="*/ 14967 w 22212"/>
                              <a:gd name="T43" fmla="*/ 1086 h 4506"/>
                              <a:gd name="T44" fmla="*/ 14961 w 22212"/>
                              <a:gd name="T45" fmla="*/ 1297 h 4506"/>
                              <a:gd name="T46" fmla="*/ 15187 w 22212"/>
                              <a:gd name="T47" fmla="*/ 1509 h 4506"/>
                              <a:gd name="T48" fmla="*/ 15331 w 22212"/>
                              <a:gd name="T49" fmla="*/ 1575 h 4506"/>
                              <a:gd name="T50" fmla="*/ 14022 w 22212"/>
                              <a:gd name="T51" fmla="*/ 1926 h 4506"/>
                              <a:gd name="T52" fmla="*/ 13704 w 22212"/>
                              <a:gd name="T53" fmla="*/ 1936 h 4506"/>
                              <a:gd name="T54" fmla="*/ 13520 w 22212"/>
                              <a:gd name="T55" fmla="*/ 1942 h 4506"/>
                              <a:gd name="T56" fmla="*/ 13064 w 22212"/>
                              <a:gd name="T57" fmla="*/ 1115 h 4506"/>
                              <a:gd name="T58" fmla="*/ 11415 w 22212"/>
                              <a:gd name="T59" fmla="*/ 2178 h 4506"/>
                              <a:gd name="T60" fmla="*/ 9066 w 22212"/>
                              <a:gd name="T61" fmla="*/ 1657 h 4506"/>
                              <a:gd name="T62" fmla="*/ 8777 w 22212"/>
                              <a:gd name="T63" fmla="*/ 1607 h 4506"/>
                              <a:gd name="T64" fmla="*/ 8553 w 22212"/>
                              <a:gd name="T65" fmla="*/ 1857 h 4506"/>
                              <a:gd name="T66" fmla="*/ 7196 w 22212"/>
                              <a:gd name="T67" fmla="*/ 255 h 4506"/>
                              <a:gd name="T68" fmla="*/ 4358 w 22212"/>
                              <a:gd name="T69" fmla="*/ 2096 h 4506"/>
                              <a:gd name="T70" fmla="*/ 4487 w 22212"/>
                              <a:gd name="T71" fmla="*/ 212 h 4506"/>
                              <a:gd name="T72" fmla="*/ 4646 w 22212"/>
                              <a:gd name="T73" fmla="*/ 485 h 4506"/>
                              <a:gd name="T74" fmla="*/ 4253 w 22212"/>
                              <a:gd name="T75" fmla="*/ 214 h 4506"/>
                              <a:gd name="T76" fmla="*/ 4280 w 22212"/>
                              <a:gd name="T77" fmla="*/ 484 h 4506"/>
                              <a:gd name="T78" fmla="*/ 4310 w 22212"/>
                              <a:gd name="T79" fmla="*/ 576 h 4506"/>
                              <a:gd name="T80" fmla="*/ 2887 w 22212"/>
                              <a:gd name="T81" fmla="*/ 544 h 4506"/>
                              <a:gd name="T82" fmla="*/ 1161 w 22212"/>
                              <a:gd name="T83" fmla="*/ 1787 h 4506"/>
                              <a:gd name="T84" fmla="*/ 1468 w 22212"/>
                              <a:gd name="T85" fmla="*/ 1766 h 4506"/>
                              <a:gd name="T86" fmla="*/ 1870 w 22212"/>
                              <a:gd name="T87" fmla="*/ 1542 h 4506"/>
                              <a:gd name="T88" fmla="*/ 1772 w 22212"/>
                              <a:gd name="T89" fmla="*/ 1371 h 4506"/>
                              <a:gd name="T90" fmla="*/ 1812 w 22212"/>
                              <a:gd name="T91" fmla="*/ 1243 h 4506"/>
                              <a:gd name="T92" fmla="*/ 1936 w 22212"/>
                              <a:gd name="T93" fmla="*/ 775 h 4506"/>
                              <a:gd name="T94" fmla="*/ 1638 w 22212"/>
                              <a:gd name="T95" fmla="*/ 658 h 4506"/>
                              <a:gd name="T96" fmla="*/ 1428 w 22212"/>
                              <a:gd name="T97" fmla="*/ 523 h 4506"/>
                              <a:gd name="T98" fmla="*/ 1299 w 22212"/>
                              <a:gd name="T99" fmla="*/ 263 h 4506"/>
                              <a:gd name="T100" fmla="*/ 1154 w 22212"/>
                              <a:gd name="T101" fmla="*/ 399 h 4506"/>
                              <a:gd name="T102" fmla="*/ 1030 w 22212"/>
                              <a:gd name="T103" fmla="*/ 500 h 4506"/>
                              <a:gd name="T104" fmla="*/ 705 w 22212"/>
                              <a:gd name="T105" fmla="*/ 693 h 4506"/>
                              <a:gd name="T106" fmla="*/ 866 w 22212"/>
                              <a:gd name="T107" fmla="*/ 1201 h 4506"/>
                              <a:gd name="T108" fmla="*/ 676 w 22212"/>
                              <a:gd name="T109" fmla="*/ 1321 h 4506"/>
                              <a:gd name="T110" fmla="*/ 654 w 22212"/>
                              <a:gd name="T111" fmla="*/ 1522 h 4506"/>
                              <a:gd name="T112" fmla="*/ 854 w 22212"/>
                              <a:gd name="T113" fmla="*/ 1709 h 4506"/>
                              <a:gd name="T114" fmla="*/ 1064 w 22212"/>
                              <a:gd name="T115" fmla="*/ 1767 h 4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212" h="4506">
                                <a:moveTo>
                                  <a:pt x="13687" y="1755"/>
                                </a:moveTo>
                                <a:cubicBezTo>
                                  <a:pt x="13680" y="1755"/>
                                  <a:pt x="13680" y="1755"/>
                                  <a:pt x="13680" y="1755"/>
                                </a:cubicBezTo>
                                <a:moveTo>
                                  <a:pt x="8788" y="1607"/>
                                </a:moveTo>
                                <a:cubicBezTo>
                                  <a:pt x="8780" y="1607"/>
                                  <a:pt x="8780" y="1607"/>
                                  <a:pt x="8780" y="1607"/>
                                </a:cubicBezTo>
                                <a:moveTo>
                                  <a:pt x="1030" y="500"/>
                                </a:moveTo>
                                <a:cubicBezTo>
                                  <a:pt x="1024" y="500"/>
                                  <a:pt x="1024" y="500"/>
                                  <a:pt x="1024" y="500"/>
                                </a:cubicBezTo>
                                <a:moveTo>
                                  <a:pt x="1120" y="433"/>
                                </a:moveTo>
                                <a:cubicBezTo>
                                  <a:pt x="1115" y="433"/>
                                  <a:pt x="1115" y="433"/>
                                  <a:pt x="1115" y="433"/>
                                </a:cubicBezTo>
                                <a:moveTo>
                                  <a:pt x="15363" y="300"/>
                                </a:moveTo>
                                <a:cubicBezTo>
                                  <a:pt x="15357" y="300"/>
                                  <a:pt x="15357" y="300"/>
                                  <a:pt x="15357" y="300"/>
                                </a:cubicBezTo>
                                <a:moveTo>
                                  <a:pt x="15453" y="233"/>
                                </a:moveTo>
                                <a:cubicBezTo>
                                  <a:pt x="15448" y="233"/>
                                  <a:pt x="15448" y="233"/>
                                  <a:pt x="15448" y="233"/>
                                </a:cubicBezTo>
                                <a:moveTo>
                                  <a:pt x="21530" y="54"/>
                                </a:moveTo>
                                <a:cubicBezTo>
                                  <a:pt x="20667" y="614"/>
                                  <a:pt x="20667" y="614"/>
                                  <a:pt x="20667" y="614"/>
                                </a:cubicBezTo>
                                <a:cubicBezTo>
                                  <a:pt x="20670" y="722"/>
                                  <a:pt x="20670" y="722"/>
                                  <a:pt x="20670" y="722"/>
                                </a:cubicBezTo>
                                <a:cubicBezTo>
                                  <a:pt x="20843" y="717"/>
                                  <a:pt x="20843" y="717"/>
                                  <a:pt x="20843" y="717"/>
                                </a:cubicBezTo>
                                <a:cubicBezTo>
                                  <a:pt x="20788" y="2098"/>
                                  <a:pt x="20788" y="2098"/>
                                  <a:pt x="20788" y="2098"/>
                                </a:cubicBezTo>
                                <a:cubicBezTo>
                                  <a:pt x="20234" y="1954"/>
                                  <a:pt x="20234" y="1954"/>
                                  <a:pt x="20234" y="1954"/>
                                </a:cubicBezTo>
                                <a:cubicBezTo>
                                  <a:pt x="19936" y="2107"/>
                                  <a:pt x="19936" y="2107"/>
                                  <a:pt x="19936" y="2107"/>
                                </a:cubicBezTo>
                                <a:cubicBezTo>
                                  <a:pt x="19874" y="2076"/>
                                  <a:pt x="19874" y="2076"/>
                                  <a:pt x="19874" y="2076"/>
                                </a:cubicBezTo>
                                <a:cubicBezTo>
                                  <a:pt x="19759" y="2040"/>
                                  <a:pt x="19759" y="2040"/>
                                  <a:pt x="19759" y="2040"/>
                                </a:cubicBezTo>
                                <a:cubicBezTo>
                                  <a:pt x="19511" y="2023"/>
                                  <a:pt x="19511" y="2023"/>
                                  <a:pt x="19511" y="2023"/>
                                </a:cubicBezTo>
                                <a:cubicBezTo>
                                  <a:pt x="19307" y="1983"/>
                                  <a:pt x="19307" y="1983"/>
                                  <a:pt x="19307" y="1983"/>
                                </a:cubicBezTo>
                                <a:cubicBezTo>
                                  <a:pt x="18691" y="1895"/>
                                  <a:pt x="18691" y="1895"/>
                                  <a:pt x="18691" y="1895"/>
                                </a:cubicBezTo>
                                <a:cubicBezTo>
                                  <a:pt x="18688" y="1880"/>
                                  <a:pt x="18688" y="1880"/>
                                  <a:pt x="18688" y="1880"/>
                                </a:cubicBezTo>
                                <a:cubicBezTo>
                                  <a:pt x="18669" y="1865"/>
                                  <a:pt x="18668" y="1827"/>
                                  <a:pt x="18668" y="1827"/>
                                </a:cubicBezTo>
                                <a:cubicBezTo>
                                  <a:pt x="18655" y="1813"/>
                                  <a:pt x="18655" y="1813"/>
                                  <a:pt x="18655" y="1813"/>
                                </a:cubicBezTo>
                                <a:cubicBezTo>
                                  <a:pt x="18661" y="1789"/>
                                  <a:pt x="18661" y="1789"/>
                                  <a:pt x="18661" y="1789"/>
                                </a:cubicBezTo>
                                <a:cubicBezTo>
                                  <a:pt x="18651" y="1771"/>
                                  <a:pt x="18651" y="1771"/>
                                  <a:pt x="18651" y="1771"/>
                                </a:cubicBezTo>
                                <a:cubicBezTo>
                                  <a:pt x="18726" y="392"/>
                                  <a:pt x="18726" y="392"/>
                                  <a:pt x="18726" y="392"/>
                                </a:cubicBezTo>
                                <a:cubicBezTo>
                                  <a:pt x="18745" y="400"/>
                                  <a:pt x="18745" y="400"/>
                                  <a:pt x="18745" y="400"/>
                                </a:cubicBezTo>
                                <a:cubicBezTo>
                                  <a:pt x="18755" y="225"/>
                                  <a:pt x="18755" y="225"/>
                                  <a:pt x="18755" y="225"/>
                                </a:cubicBezTo>
                                <a:cubicBezTo>
                                  <a:pt x="18748" y="108"/>
                                  <a:pt x="18748" y="108"/>
                                  <a:pt x="18748" y="108"/>
                                </a:cubicBezTo>
                                <a:cubicBezTo>
                                  <a:pt x="18743" y="57"/>
                                  <a:pt x="18815" y="13"/>
                                  <a:pt x="18815" y="13"/>
                                </a:cubicBezTo>
                                <a:cubicBezTo>
                                  <a:pt x="18817" y="12"/>
                                  <a:pt x="18819" y="12"/>
                                  <a:pt x="18821" y="12"/>
                                </a:cubicBezTo>
                                <a:cubicBezTo>
                                  <a:pt x="18876" y="12"/>
                                  <a:pt x="18869" y="86"/>
                                  <a:pt x="18869" y="86"/>
                                </a:cubicBezTo>
                                <a:cubicBezTo>
                                  <a:pt x="18851" y="96"/>
                                  <a:pt x="18861" y="125"/>
                                  <a:pt x="18861" y="125"/>
                                </a:cubicBezTo>
                                <a:cubicBezTo>
                                  <a:pt x="18857" y="189"/>
                                  <a:pt x="18813" y="232"/>
                                  <a:pt x="18813" y="232"/>
                                </a:cubicBezTo>
                                <a:cubicBezTo>
                                  <a:pt x="18752" y="243"/>
                                  <a:pt x="18763" y="276"/>
                                  <a:pt x="18763" y="276"/>
                                </a:cubicBezTo>
                                <a:cubicBezTo>
                                  <a:pt x="18761" y="294"/>
                                  <a:pt x="18783" y="296"/>
                                  <a:pt x="18795" y="296"/>
                                </a:cubicBezTo>
                                <a:cubicBezTo>
                                  <a:pt x="18803" y="296"/>
                                  <a:pt x="18803" y="296"/>
                                  <a:pt x="18803" y="296"/>
                                </a:cubicBezTo>
                                <a:cubicBezTo>
                                  <a:pt x="18807" y="366"/>
                                  <a:pt x="18857" y="372"/>
                                  <a:pt x="18873" y="372"/>
                                </a:cubicBezTo>
                                <a:cubicBezTo>
                                  <a:pt x="18878" y="372"/>
                                  <a:pt x="18878" y="372"/>
                                  <a:pt x="18878" y="372"/>
                                </a:cubicBezTo>
                                <a:cubicBezTo>
                                  <a:pt x="18883" y="372"/>
                                  <a:pt x="18883" y="372"/>
                                  <a:pt x="18883" y="372"/>
                                </a:cubicBezTo>
                                <a:cubicBezTo>
                                  <a:pt x="18921" y="372"/>
                                  <a:pt x="18945" y="291"/>
                                  <a:pt x="18945" y="291"/>
                                </a:cubicBezTo>
                                <a:cubicBezTo>
                                  <a:pt x="18979" y="284"/>
                                  <a:pt x="18979" y="284"/>
                                  <a:pt x="18979" y="284"/>
                                </a:cubicBezTo>
                                <a:cubicBezTo>
                                  <a:pt x="19013" y="250"/>
                                  <a:pt x="18943" y="231"/>
                                  <a:pt x="18943" y="231"/>
                                </a:cubicBezTo>
                                <a:cubicBezTo>
                                  <a:pt x="18908" y="220"/>
                                  <a:pt x="18889" y="121"/>
                                  <a:pt x="18889" y="121"/>
                                </a:cubicBezTo>
                                <a:cubicBezTo>
                                  <a:pt x="18901" y="109"/>
                                  <a:pt x="18885" y="91"/>
                                  <a:pt x="18885" y="91"/>
                                </a:cubicBezTo>
                                <a:cubicBezTo>
                                  <a:pt x="18888" y="7"/>
                                  <a:pt x="18842" y="3"/>
                                  <a:pt x="18842" y="3"/>
                                </a:cubicBezTo>
                                <a:cubicBezTo>
                                  <a:pt x="18834" y="1"/>
                                  <a:pt x="18826" y="0"/>
                                  <a:pt x="18819" y="0"/>
                                </a:cubicBezTo>
                                <a:cubicBezTo>
                                  <a:pt x="18745" y="0"/>
                                  <a:pt x="18732" y="102"/>
                                  <a:pt x="18732" y="102"/>
                                </a:cubicBezTo>
                                <a:cubicBezTo>
                                  <a:pt x="18733" y="226"/>
                                  <a:pt x="18733" y="226"/>
                                  <a:pt x="18733" y="226"/>
                                </a:cubicBezTo>
                                <a:cubicBezTo>
                                  <a:pt x="18727" y="211"/>
                                  <a:pt x="18705" y="203"/>
                                  <a:pt x="18705" y="203"/>
                                </a:cubicBezTo>
                                <a:cubicBezTo>
                                  <a:pt x="18684" y="203"/>
                                  <a:pt x="18678" y="233"/>
                                  <a:pt x="18678" y="233"/>
                                </a:cubicBezTo>
                                <a:cubicBezTo>
                                  <a:pt x="18672" y="110"/>
                                  <a:pt x="18672" y="110"/>
                                  <a:pt x="18672" y="110"/>
                                </a:cubicBezTo>
                                <a:cubicBezTo>
                                  <a:pt x="18669" y="14"/>
                                  <a:pt x="18586" y="14"/>
                                  <a:pt x="18586" y="14"/>
                                </a:cubicBezTo>
                                <a:cubicBezTo>
                                  <a:pt x="18501" y="19"/>
                                  <a:pt x="18507" y="113"/>
                                  <a:pt x="18507" y="113"/>
                                </a:cubicBezTo>
                                <a:cubicBezTo>
                                  <a:pt x="18486" y="119"/>
                                  <a:pt x="18502" y="140"/>
                                  <a:pt x="18502" y="140"/>
                                </a:cubicBezTo>
                                <a:cubicBezTo>
                                  <a:pt x="18481" y="146"/>
                                  <a:pt x="18490" y="164"/>
                                  <a:pt x="18490" y="164"/>
                                </a:cubicBezTo>
                                <a:cubicBezTo>
                                  <a:pt x="18485" y="203"/>
                                  <a:pt x="18432" y="244"/>
                                  <a:pt x="18432" y="244"/>
                                </a:cubicBezTo>
                                <a:cubicBezTo>
                                  <a:pt x="18429" y="244"/>
                                  <a:pt x="18429" y="244"/>
                                  <a:pt x="18429" y="244"/>
                                </a:cubicBezTo>
                                <a:cubicBezTo>
                                  <a:pt x="18383" y="244"/>
                                  <a:pt x="18390" y="279"/>
                                  <a:pt x="18390" y="279"/>
                                </a:cubicBezTo>
                                <a:cubicBezTo>
                                  <a:pt x="18391" y="300"/>
                                  <a:pt x="18440" y="313"/>
                                  <a:pt x="18440" y="313"/>
                                </a:cubicBezTo>
                                <a:cubicBezTo>
                                  <a:pt x="18439" y="377"/>
                                  <a:pt x="18497" y="384"/>
                                  <a:pt x="18497" y="384"/>
                                </a:cubicBezTo>
                                <a:cubicBezTo>
                                  <a:pt x="18502" y="384"/>
                                  <a:pt x="18502" y="384"/>
                                  <a:pt x="18502" y="384"/>
                                </a:cubicBezTo>
                                <a:cubicBezTo>
                                  <a:pt x="18550" y="384"/>
                                  <a:pt x="18565" y="315"/>
                                  <a:pt x="18565" y="315"/>
                                </a:cubicBezTo>
                                <a:cubicBezTo>
                                  <a:pt x="18617" y="305"/>
                                  <a:pt x="18613" y="284"/>
                                  <a:pt x="18613" y="284"/>
                                </a:cubicBezTo>
                                <a:cubicBezTo>
                                  <a:pt x="18600" y="254"/>
                                  <a:pt x="18600" y="254"/>
                                  <a:pt x="18600" y="254"/>
                                </a:cubicBezTo>
                                <a:cubicBezTo>
                                  <a:pt x="18588" y="257"/>
                                  <a:pt x="18588" y="257"/>
                                  <a:pt x="18588" y="257"/>
                                </a:cubicBezTo>
                                <a:cubicBezTo>
                                  <a:pt x="18557" y="228"/>
                                  <a:pt x="18546" y="195"/>
                                  <a:pt x="18540" y="187"/>
                                </a:cubicBezTo>
                                <a:cubicBezTo>
                                  <a:pt x="18533" y="178"/>
                                  <a:pt x="18530" y="154"/>
                                  <a:pt x="18530" y="154"/>
                                </a:cubicBezTo>
                                <a:cubicBezTo>
                                  <a:pt x="18529" y="130"/>
                                  <a:pt x="18529" y="130"/>
                                  <a:pt x="18529" y="130"/>
                                </a:cubicBezTo>
                                <a:cubicBezTo>
                                  <a:pt x="18525" y="112"/>
                                  <a:pt x="18525" y="112"/>
                                  <a:pt x="18525" y="112"/>
                                </a:cubicBezTo>
                                <a:cubicBezTo>
                                  <a:pt x="18531" y="81"/>
                                  <a:pt x="18531" y="81"/>
                                  <a:pt x="18531" y="81"/>
                                </a:cubicBezTo>
                                <a:cubicBezTo>
                                  <a:pt x="18546" y="47"/>
                                  <a:pt x="18566" y="36"/>
                                  <a:pt x="18585" y="36"/>
                                </a:cubicBezTo>
                                <a:cubicBezTo>
                                  <a:pt x="18613" y="36"/>
                                  <a:pt x="18637" y="60"/>
                                  <a:pt x="18637" y="60"/>
                                </a:cubicBezTo>
                                <a:cubicBezTo>
                                  <a:pt x="18673" y="68"/>
                                  <a:pt x="18645" y="343"/>
                                  <a:pt x="18645" y="343"/>
                                </a:cubicBezTo>
                                <a:cubicBezTo>
                                  <a:pt x="18624" y="344"/>
                                  <a:pt x="18643" y="376"/>
                                  <a:pt x="18643" y="376"/>
                                </a:cubicBezTo>
                                <a:cubicBezTo>
                                  <a:pt x="18620" y="416"/>
                                  <a:pt x="18672" y="496"/>
                                  <a:pt x="18672" y="496"/>
                                </a:cubicBezTo>
                                <a:cubicBezTo>
                                  <a:pt x="18605" y="1773"/>
                                  <a:pt x="18605" y="1773"/>
                                  <a:pt x="18605" y="1773"/>
                                </a:cubicBezTo>
                                <a:cubicBezTo>
                                  <a:pt x="18590" y="1773"/>
                                  <a:pt x="18590" y="1773"/>
                                  <a:pt x="18590" y="1773"/>
                                </a:cubicBezTo>
                                <a:cubicBezTo>
                                  <a:pt x="18591" y="1811"/>
                                  <a:pt x="18591" y="1811"/>
                                  <a:pt x="18591" y="1811"/>
                                </a:cubicBezTo>
                                <a:cubicBezTo>
                                  <a:pt x="18579" y="1812"/>
                                  <a:pt x="18579" y="1812"/>
                                  <a:pt x="18579" y="1812"/>
                                </a:cubicBezTo>
                                <a:cubicBezTo>
                                  <a:pt x="18553" y="1882"/>
                                  <a:pt x="18553" y="1882"/>
                                  <a:pt x="18553" y="1882"/>
                                </a:cubicBezTo>
                                <a:cubicBezTo>
                                  <a:pt x="17779" y="2136"/>
                                  <a:pt x="17779" y="2136"/>
                                  <a:pt x="17779" y="2136"/>
                                </a:cubicBezTo>
                                <a:cubicBezTo>
                                  <a:pt x="17801" y="413"/>
                                  <a:pt x="17801" y="413"/>
                                  <a:pt x="17801" y="413"/>
                                </a:cubicBezTo>
                                <a:cubicBezTo>
                                  <a:pt x="17879" y="410"/>
                                  <a:pt x="17879" y="410"/>
                                  <a:pt x="17879" y="410"/>
                                </a:cubicBezTo>
                                <a:cubicBezTo>
                                  <a:pt x="17877" y="350"/>
                                  <a:pt x="17877" y="350"/>
                                  <a:pt x="17877" y="350"/>
                                </a:cubicBezTo>
                                <a:cubicBezTo>
                                  <a:pt x="17220" y="343"/>
                                  <a:pt x="17220" y="343"/>
                                  <a:pt x="17220" y="343"/>
                                </a:cubicBezTo>
                                <a:cubicBezTo>
                                  <a:pt x="17222" y="401"/>
                                  <a:pt x="17222" y="401"/>
                                  <a:pt x="17222" y="401"/>
                                </a:cubicBezTo>
                                <a:cubicBezTo>
                                  <a:pt x="17252" y="400"/>
                                  <a:pt x="17252" y="400"/>
                                  <a:pt x="17252" y="400"/>
                                </a:cubicBezTo>
                                <a:cubicBezTo>
                                  <a:pt x="17257" y="550"/>
                                  <a:pt x="17257" y="550"/>
                                  <a:pt x="17257" y="550"/>
                                </a:cubicBezTo>
                                <a:cubicBezTo>
                                  <a:pt x="16443" y="539"/>
                                  <a:pt x="16443" y="539"/>
                                  <a:pt x="16443" y="539"/>
                                </a:cubicBezTo>
                                <a:cubicBezTo>
                                  <a:pt x="16443" y="539"/>
                                  <a:pt x="16436" y="2328"/>
                                  <a:pt x="16417" y="2359"/>
                                </a:cubicBezTo>
                                <a:cubicBezTo>
                                  <a:pt x="16409" y="2359"/>
                                  <a:pt x="16409" y="2359"/>
                                  <a:pt x="16409" y="2359"/>
                                </a:cubicBezTo>
                                <a:cubicBezTo>
                                  <a:pt x="16377" y="2355"/>
                                  <a:pt x="16283" y="2328"/>
                                  <a:pt x="16283" y="2328"/>
                                </a:cubicBezTo>
                                <a:cubicBezTo>
                                  <a:pt x="15631" y="2315"/>
                                  <a:pt x="15631" y="2315"/>
                                  <a:pt x="15631" y="2315"/>
                                </a:cubicBezTo>
                                <a:cubicBezTo>
                                  <a:pt x="15480" y="2275"/>
                                  <a:pt x="15480" y="2275"/>
                                  <a:pt x="15480" y="2275"/>
                                </a:cubicBezTo>
                                <a:cubicBezTo>
                                  <a:pt x="15432" y="2089"/>
                                  <a:pt x="15519" y="1605"/>
                                  <a:pt x="15519" y="1605"/>
                                </a:cubicBezTo>
                                <a:cubicBezTo>
                                  <a:pt x="15494" y="1587"/>
                                  <a:pt x="15494" y="1587"/>
                                  <a:pt x="15494" y="1587"/>
                                </a:cubicBezTo>
                                <a:cubicBezTo>
                                  <a:pt x="15529" y="1550"/>
                                  <a:pt x="15529" y="1550"/>
                                  <a:pt x="15529" y="1550"/>
                                </a:cubicBezTo>
                                <a:cubicBezTo>
                                  <a:pt x="15538" y="1541"/>
                                  <a:pt x="15543" y="1537"/>
                                  <a:pt x="15546" y="1537"/>
                                </a:cubicBezTo>
                                <a:cubicBezTo>
                                  <a:pt x="15554" y="1537"/>
                                  <a:pt x="15542" y="1568"/>
                                  <a:pt x="15542" y="1568"/>
                                </a:cubicBezTo>
                                <a:cubicBezTo>
                                  <a:pt x="15549" y="1578"/>
                                  <a:pt x="15554" y="1580"/>
                                  <a:pt x="15557" y="1580"/>
                                </a:cubicBezTo>
                                <a:cubicBezTo>
                                  <a:pt x="15559" y="1580"/>
                                  <a:pt x="15560" y="1579"/>
                                  <a:pt x="15560" y="1579"/>
                                </a:cubicBezTo>
                                <a:cubicBezTo>
                                  <a:pt x="15602" y="1578"/>
                                  <a:pt x="15602" y="1578"/>
                                  <a:pt x="15602" y="1578"/>
                                </a:cubicBezTo>
                                <a:cubicBezTo>
                                  <a:pt x="15625" y="1547"/>
                                  <a:pt x="15625" y="1547"/>
                                  <a:pt x="15625" y="1547"/>
                                </a:cubicBezTo>
                                <a:cubicBezTo>
                                  <a:pt x="15625" y="1547"/>
                                  <a:pt x="15643" y="1547"/>
                                  <a:pt x="15679" y="1533"/>
                                </a:cubicBezTo>
                                <a:cubicBezTo>
                                  <a:pt x="15723" y="1568"/>
                                  <a:pt x="15723" y="1568"/>
                                  <a:pt x="15723" y="1568"/>
                                </a:cubicBezTo>
                                <a:cubicBezTo>
                                  <a:pt x="15747" y="1573"/>
                                  <a:pt x="15747" y="1573"/>
                                  <a:pt x="15747" y="1573"/>
                                </a:cubicBezTo>
                                <a:cubicBezTo>
                                  <a:pt x="15801" y="1566"/>
                                  <a:pt x="15801" y="1566"/>
                                  <a:pt x="15801" y="1566"/>
                                </a:cubicBezTo>
                                <a:cubicBezTo>
                                  <a:pt x="15884" y="1527"/>
                                  <a:pt x="15884" y="1527"/>
                                  <a:pt x="15884" y="1527"/>
                                </a:cubicBezTo>
                                <a:cubicBezTo>
                                  <a:pt x="15884" y="1527"/>
                                  <a:pt x="15920" y="1526"/>
                                  <a:pt x="15938" y="1513"/>
                                </a:cubicBezTo>
                                <a:cubicBezTo>
                                  <a:pt x="15955" y="1501"/>
                                  <a:pt x="15949" y="1501"/>
                                  <a:pt x="15955" y="1483"/>
                                </a:cubicBezTo>
                                <a:cubicBezTo>
                                  <a:pt x="15959" y="1469"/>
                                  <a:pt x="15980" y="1467"/>
                                  <a:pt x="15991" y="1467"/>
                                </a:cubicBezTo>
                                <a:cubicBezTo>
                                  <a:pt x="15997" y="1467"/>
                                  <a:pt x="15997" y="1467"/>
                                  <a:pt x="15997" y="1467"/>
                                </a:cubicBezTo>
                                <a:cubicBezTo>
                                  <a:pt x="15997" y="1467"/>
                                  <a:pt x="16009" y="1467"/>
                                  <a:pt x="16045" y="1466"/>
                                </a:cubicBezTo>
                                <a:cubicBezTo>
                                  <a:pt x="16081" y="1465"/>
                                  <a:pt x="16044" y="1437"/>
                                  <a:pt x="16044" y="1437"/>
                                </a:cubicBezTo>
                                <a:cubicBezTo>
                                  <a:pt x="16078" y="1370"/>
                                  <a:pt x="16078" y="1370"/>
                                  <a:pt x="16078" y="1370"/>
                                </a:cubicBezTo>
                                <a:cubicBezTo>
                                  <a:pt x="16108" y="1363"/>
                                  <a:pt x="16108" y="1363"/>
                                  <a:pt x="16108" y="1363"/>
                                </a:cubicBezTo>
                                <a:cubicBezTo>
                                  <a:pt x="16150" y="1362"/>
                                  <a:pt x="16150" y="1362"/>
                                  <a:pt x="16150" y="1362"/>
                                </a:cubicBezTo>
                                <a:cubicBezTo>
                                  <a:pt x="16203" y="1342"/>
                                  <a:pt x="16203" y="1342"/>
                                  <a:pt x="16203" y="1342"/>
                                </a:cubicBezTo>
                                <a:cubicBezTo>
                                  <a:pt x="16209" y="1318"/>
                                  <a:pt x="16209" y="1318"/>
                                  <a:pt x="16209" y="1318"/>
                                </a:cubicBezTo>
                                <a:cubicBezTo>
                                  <a:pt x="16209" y="1318"/>
                                  <a:pt x="16214" y="1300"/>
                                  <a:pt x="16213" y="1282"/>
                                </a:cubicBezTo>
                                <a:cubicBezTo>
                                  <a:pt x="16213" y="1263"/>
                                  <a:pt x="16177" y="1283"/>
                                  <a:pt x="16176" y="1229"/>
                                </a:cubicBezTo>
                                <a:cubicBezTo>
                                  <a:pt x="16175" y="1203"/>
                                  <a:pt x="16177" y="1196"/>
                                  <a:pt x="16180" y="1196"/>
                                </a:cubicBezTo>
                                <a:cubicBezTo>
                                  <a:pt x="16183" y="1196"/>
                                  <a:pt x="16187" y="1204"/>
                                  <a:pt x="16187" y="1204"/>
                                </a:cubicBezTo>
                                <a:cubicBezTo>
                                  <a:pt x="16187" y="1204"/>
                                  <a:pt x="16180" y="1180"/>
                                  <a:pt x="16186" y="1160"/>
                                </a:cubicBezTo>
                                <a:cubicBezTo>
                                  <a:pt x="16186" y="1160"/>
                                  <a:pt x="16175" y="1132"/>
                                  <a:pt x="16159" y="1132"/>
                                </a:cubicBezTo>
                                <a:cubicBezTo>
                                  <a:pt x="16158" y="1132"/>
                                  <a:pt x="16156" y="1132"/>
                                  <a:pt x="16155" y="1133"/>
                                </a:cubicBezTo>
                                <a:cubicBezTo>
                                  <a:pt x="16137" y="1139"/>
                                  <a:pt x="16149" y="1133"/>
                                  <a:pt x="16149" y="1161"/>
                                </a:cubicBezTo>
                                <a:cubicBezTo>
                                  <a:pt x="16150" y="1171"/>
                                  <a:pt x="16143" y="1174"/>
                                  <a:pt x="16132" y="1174"/>
                                </a:cubicBezTo>
                                <a:cubicBezTo>
                                  <a:pt x="16125" y="1174"/>
                                  <a:pt x="16115" y="1173"/>
                                  <a:pt x="16105" y="1171"/>
                                </a:cubicBezTo>
                                <a:cubicBezTo>
                                  <a:pt x="16095" y="1169"/>
                                  <a:pt x="16085" y="1168"/>
                                  <a:pt x="16076" y="1168"/>
                                </a:cubicBezTo>
                                <a:cubicBezTo>
                                  <a:pt x="16072" y="1168"/>
                                  <a:pt x="16069" y="1168"/>
                                  <a:pt x="16065" y="1169"/>
                                </a:cubicBezTo>
                                <a:cubicBezTo>
                                  <a:pt x="16052" y="1171"/>
                                  <a:pt x="16036" y="1172"/>
                                  <a:pt x="16022" y="1172"/>
                                </a:cubicBezTo>
                                <a:cubicBezTo>
                                  <a:pt x="16006" y="1172"/>
                                  <a:pt x="15993" y="1171"/>
                                  <a:pt x="15993" y="1171"/>
                                </a:cubicBezTo>
                                <a:cubicBezTo>
                                  <a:pt x="15993" y="1171"/>
                                  <a:pt x="15974" y="1145"/>
                                  <a:pt x="15962" y="1127"/>
                                </a:cubicBezTo>
                                <a:cubicBezTo>
                                  <a:pt x="15949" y="1109"/>
                                  <a:pt x="15940" y="1013"/>
                                  <a:pt x="15940" y="1013"/>
                                </a:cubicBezTo>
                                <a:cubicBezTo>
                                  <a:pt x="15989" y="1030"/>
                                  <a:pt x="15989" y="1030"/>
                                  <a:pt x="15989" y="1030"/>
                                </a:cubicBezTo>
                                <a:cubicBezTo>
                                  <a:pt x="15989" y="1030"/>
                                  <a:pt x="16019" y="1047"/>
                                  <a:pt x="16038" y="1058"/>
                                </a:cubicBezTo>
                                <a:cubicBezTo>
                                  <a:pt x="16047" y="1064"/>
                                  <a:pt x="16051" y="1067"/>
                                  <a:pt x="16058" y="1067"/>
                                </a:cubicBezTo>
                                <a:cubicBezTo>
                                  <a:pt x="16065" y="1067"/>
                                  <a:pt x="16073" y="1063"/>
                                  <a:pt x="16092" y="1057"/>
                                </a:cubicBezTo>
                                <a:cubicBezTo>
                                  <a:pt x="16146" y="1043"/>
                                  <a:pt x="16146" y="1043"/>
                                  <a:pt x="16146" y="1043"/>
                                </a:cubicBezTo>
                                <a:cubicBezTo>
                                  <a:pt x="16169" y="1012"/>
                                  <a:pt x="16169" y="1012"/>
                                  <a:pt x="16169" y="1012"/>
                                </a:cubicBezTo>
                                <a:cubicBezTo>
                                  <a:pt x="16169" y="1012"/>
                                  <a:pt x="16161" y="970"/>
                                  <a:pt x="16203" y="957"/>
                                </a:cubicBezTo>
                                <a:cubicBezTo>
                                  <a:pt x="16245" y="943"/>
                                  <a:pt x="16221" y="944"/>
                                  <a:pt x="16221" y="926"/>
                                </a:cubicBezTo>
                                <a:cubicBezTo>
                                  <a:pt x="16220" y="908"/>
                                  <a:pt x="16220" y="902"/>
                                  <a:pt x="16225" y="878"/>
                                </a:cubicBezTo>
                                <a:cubicBezTo>
                                  <a:pt x="16230" y="853"/>
                                  <a:pt x="16236" y="859"/>
                                  <a:pt x="16287" y="833"/>
                                </a:cubicBezTo>
                                <a:cubicBezTo>
                                  <a:pt x="16337" y="808"/>
                                  <a:pt x="16252" y="781"/>
                                  <a:pt x="16252" y="781"/>
                                </a:cubicBezTo>
                                <a:cubicBezTo>
                                  <a:pt x="16234" y="775"/>
                                  <a:pt x="16234" y="775"/>
                                  <a:pt x="16234" y="775"/>
                                </a:cubicBezTo>
                                <a:cubicBezTo>
                                  <a:pt x="16215" y="763"/>
                                  <a:pt x="16215" y="763"/>
                                  <a:pt x="16215" y="763"/>
                                </a:cubicBezTo>
                                <a:cubicBezTo>
                                  <a:pt x="16215" y="763"/>
                                  <a:pt x="16197" y="752"/>
                                  <a:pt x="16196" y="722"/>
                                </a:cubicBezTo>
                                <a:cubicBezTo>
                                  <a:pt x="16195" y="692"/>
                                  <a:pt x="16208" y="715"/>
                                  <a:pt x="16224" y="649"/>
                                </a:cubicBezTo>
                                <a:cubicBezTo>
                                  <a:pt x="16240" y="582"/>
                                  <a:pt x="16249" y="642"/>
                                  <a:pt x="16270" y="575"/>
                                </a:cubicBezTo>
                                <a:cubicBezTo>
                                  <a:pt x="16277" y="551"/>
                                  <a:pt x="16276" y="544"/>
                                  <a:pt x="16272" y="544"/>
                                </a:cubicBezTo>
                                <a:cubicBezTo>
                                  <a:pt x="16265" y="544"/>
                                  <a:pt x="16245" y="570"/>
                                  <a:pt x="16245" y="570"/>
                                </a:cubicBezTo>
                                <a:cubicBezTo>
                                  <a:pt x="16198" y="589"/>
                                  <a:pt x="16198" y="589"/>
                                  <a:pt x="16198" y="589"/>
                                </a:cubicBezTo>
                                <a:cubicBezTo>
                                  <a:pt x="16097" y="635"/>
                                  <a:pt x="16097" y="635"/>
                                  <a:pt x="16097" y="635"/>
                                </a:cubicBezTo>
                                <a:cubicBezTo>
                                  <a:pt x="16039" y="643"/>
                                  <a:pt x="16039" y="643"/>
                                  <a:pt x="16039" y="643"/>
                                </a:cubicBezTo>
                                <a:cubicBezTo>
                                  <a:pt x="16036" y="619"/>
                                  <a:pt x="16036" y="619"/>
                                  <a:pt x="16036" y="619"/>
                                </a:cubicBezTo>
                                <a:cubicBezTo>
                                  <a:pt x="16034" y="595"/>
                                  <a:pt x="16034" y="595"/>
                                  <a:pt x="16034" y="595"/>
                                </a:cubicBezTo>
                                <a:cubicBezTo>
                                  <a:pt x="16034" y="595"/>
                                  <a:pt x="16005" y="583"/>
                                  <a:pt x="16004" y="565"/>
                                </a:cubicBezTo>
                                <a:cubicBezTo>
                                  <a:pt x="16004" y="547"/>
                                  <a:pt x="16003" y="535"/>
                                  <a:pt x="16003" y="535"/>
                                </a:cubicBezTo>
                                <a:cubicBezTo>
                                  <a:pt x="16003" y="535"/>
                                  <a:pt x="16015" y="511"/>
                                  <a:pt x="16026" y="486"/>
                                </a:cubicBezTo>
                                <a:cubicBezTo>
                                  <a:pt x="16037" y="462"/>
                                  <a:pt x="15989" y="463"/>
                                  <a:pt x="15971" y="458"/>
                                </a:cubicBezTo>
                                <a:cubicBezTo>
                                  <a:pt x="15953" y="453"/>
                                  <a:pt x="15946" y="435"/>
                                  <a:pt x="15946" y="435"/>
                                </a:cubicBezTo>
                                <a:cubicBezTo>
                                  <a:pt x="15901" y="352"/>
                                  <a:pt x="15901" y="352"/>
                                  <a:pt x="15901" y="352"/>
                                </a:cubicBezTo>
                                <a:cubicBezTo>
                                  <a:pt x="15869" y="323"/>
                                  <a:pt x="15869" y="323"/>
                                  <a:pt x="15869" y="323"/>
                                </a:cubicBezTo>
                                <a:cubicBezTo>
                                  <a:pt x="15865" y="284"/>
                                  <a:pt x="15865" y="284"/>
                                  <a:pt x="15865" y="284"/>
                                </a:cubicBezTo>
                                <a:cubicBezTo>
                                  <a:pt x="15865" y="284"/>
                                  <a:pt x="15862" y="257"/>
                                  <a:pt x="15861" y="221"/>
                                </a:cubicBezTo>
                                <a:cubicBezTo>
                                  <a:pt x="15860" y="198"/>
                                  <a:pt x="15860" y="192"/>
                                  <a:pt x="15860" y="190"/>
                                </a:cubicBezTo>
                                <a:cubicBezTo>
                                  <a:pt x="15836" y="191"/>
                                  <a:pt x="15836" y="191"/>
                                  <a:pt x="15836" y="191"/>
                                </a:cubicBezTo>
                                <a:cubicBezTo>
                                  <a:pt x="15812" y="204"/>
                                  <a:pt x="15812" y="204"/>
                                  <a:pt x="15812" y="204"/>
                                </a:cubicBezTo>
                                <a:cubicBezTo>
                                  <a:pt x="15783" y="241"/>
                                  <a:pt x="15783" y="241"/>
                                  <a:pt x="15783" y="241"/>
                                </a:cubicBezTo>
                                <a:cubicBezTo>
                                  <a:pt x="15783" y="241"/>
                                  <a:pt x="15791" y="287"/>
                                  <a:pt x="15770" y="314"/>
                                </a:cubicBezTo>
                                <a:cubicBezTo>
                                  <a:pt x="15765" y="320"/>
                                  <a:pt x="15762" y="323"/>
                                  <a:pt x="15761" y="323"/>
                                </a:cubicBezTo>
                                <a:cubicBezTo>
                                  <a:pt x="15757" y="323"/>
                                  <a:pt x="15767" y="298"/>
                                  <a:pt x="15767" y="287"/>
                                </a:cubicBezTo>
                                <a:cubicBezTo>
                                  <a:pt x="15767" y="283"/>
                                  <a:pt x="15763" y="281"/>
                                  <a:pt x="15757" y="281"/>
                                </a:cubicBezTo>
                                <a:cubicBezTo>
                                  <a:pt x="15745" y="281"/>
                                  <a:pt x="15727" y="289"/>
                                  <a:pt x="15727" y="289"/>
                                </a:cubicBezTo>
                                <a:cubicBezTo>
                                  <a:pt x="15722" y="231"/>
                                  <a:pt x="15722" y="231"/>
                                  <a:pt x="15722" y="231"/>
                                </a:cubicBezTo>
                                <a:cubicBezTo>
                                  <a:pt x="15722" y="231"/>
                                  <a:pt x="15721" y="207"/>
                                  <a:pt x="15703" y="189"/>
                                </a:cubicBezTo>
                                <a:cubicBezTo>
                                  <a:pt x="15685" y="172"/>
                                  <a:pt x="15717" y="159"/>
                                  <a:pt x="15717" y="147"/>
                                </a:cubicBezTo>
                                <a:cubicBezTo>
                                  <a:pt x="15716" y="135"/>
                                  <a:pt x="15713" y="129"/>
                                  <a:pt x="15713" y="105"/>
                                </a:cubicBezTo>
                                <a:cubicBezTo>
                                  <a:pt x="15712" y="81"/>
                                  <a:pt x="15700" y="93"/>
                                  <a:pt x="15675" y="56"/>
                                </a:cubicBezTo>
                                <a:cubicBezTo>
                                  <a:pt x="15667" y="45"/>
                                  <a:pt x="15662" y="41"/>
                                  <a:pt x="15660" y="41"/>
                                </a:cubicBezTo>
                                <a:cubicBezTo>
                                  <a:pt x="15654" y="41"/>
                                  <a:pt x="15657" y="60"/>
                                  <a:pt x="15657" y="60"/>
                                </a:cubicBezTo>
                                <a:cubicBezTo>
                                  <a:pt x="15633" y="63"/>
                                  <a:pt x="15633" y="63"/>
                                  <a:pt x="15633" y="63"/>
                                </a:cubicBezTo>
                                <a:cubicBezTo>
                                  <a:pt x="15633" y="63"/>
                                  <a:pt x="15597" y="67"/>
                                  <a:pt x="15579" y="67"/>
                                </a:cubicBezTo>
                                <a:cubicBezTo>
                                  <a:pt x="15561" y="68"/>
                                  <a:pt x="15543" y="71"/>
                                  <a:pt x="15513" y="72"/>
                                </a:cubicBezTo>
                                <a:cubicBezTo>
                                  <a:pt x="15483" y="73"/>
                                  <a:pt x="15483" y="76"/>
                                  <a:pt x="15483" y="76"/>
                                </a:cubicBezTo>
                                <a:cubicBezTo>
                                  <a:pt x="15484" y="106"/>
                                  <a:pt x="15484" y="106"/>
                                  <a:pt x="15484" y="106"/>
                                </a:cubicBezTo>
                                <a:cubicBezTo>
                                  <a:pt x="15485" y="136"/>
                                  <a:pt x="15527" y="135"/>
                                  <a:pt x="15527" y="151"/>
                                </a:cubicBezTo>
                                <a:cubicBezTo>
                                  <a:pt x="15527" y="154"/>
                                  <a:pt x="15527" y="155"/>
                                  <a:pt x="15528" y="155"/>
                                </a:cubicBezTo>
                                <a:cubicBezTo>
                                  <a:pt x="15528" y="155"/>
                                  <a:pt x="15529" y="153"/>
                                  <a:pt x="15530" y="151"/>
                                </a:cubicBezTo>
                                <a:cubicBezTo>
                                  <a:pt x="15532" y="149"/>
                                  <a:pt x="15534" y="147"/>
                                  <a:pt x="15539" y="147"/>
                                </a:cubicBezTo>
                                <a:cubicBezTo>
                                  <a:pt x="15542" y="147"/>
                                  <a:pt x="15546" y="148"/>
                                  <a:pt x="15551" y="152"/>
                                </a:cubicBezTo>
                                <a:cubicBezTo>
                                  <a:pt x="15576" y="169"/>
                                  <a:pt x="15551" y="152"/>
                                  <a:pt x="15507" y="183"/>
                                </a:cubicBezTo>
                                <a:cubicBezTo>
                                  <a:pt x="15494" y="193"/>
                                  <a:pt x="15489" y="197"/>
                                  <a:pt x="15487" y="199"/>
                                </a:cubicBezTo>
                                <a:cubicBezTo>
                                  <a:pt x="15488" y="199"/>
                                  <a:pt x="15489" y="198"/>
                                  <a:pt x="15491" y="198"/>
                                </a:cubicBezTo>
                                <a:cubicBezTo>
                                  <a:pt x="15492" y="198"/>
                                  <a:pt x="15494" y="197"/>
                                  <a:pt x="15495" y="197"/>
                                </a:cubicBezTo>
                                <a:cubicBezTo>
                                  <a:pt x="15500" y="197"/>
                                  <a:pt x="15505" y="199"/>
                                  <a:pt x="15505" y="207"/>
                                </a:cubicBezTo>
                                <a:cubicBezTo>
                                  <a:pt x="15506" y="220"/>
                                  <a:pt x="15506" y="224"/>
                                  <a:pt x="15506" y="226"/>
                                </a:cubicBezTo>
                                <a:cubicBezTo>
                                  <a:pt x="15453" y="233"/>
                                  <a:pt x="15453" y="233"/>
                                  <a:pt x="15453" y="233"/>
                                </a:cubicBezTo>
                                <a:cubicBezTo>
                                  <a:pt x="15455" y="237"/>
                                  <a:pt x="15456" y="251"/>
                                  <a:pt x="15448" y="297"/>
                                </a:cubicBezTo>
                                <a:cubicBezTo>
                                  <a:pt x="15443" y="325"/>
                                  <a:pt x="15438" y="334"/>
                                  <a:pt x="15433" y="334"/>
                                </a:cubicBezTo>
                                <a:cubicBezTo>
                                  <a:pt x="15428" y="334"/>
                                  <a:pt x="15422" y="325"/>
                                  <a:pt x="15414" y="317"/>
                                </a:cubicBezTo>
                                <a:cubicBezTo>
                                  <a:pt x="15406" y="308"/>
                                  <a:pt x="15396" y="299"/>
                                  <a:pt x="15383" y="299"/>
                                </a:cubicBezTo>
                                <a:cubicBezTo>
                                  <a:pt x="15381" y="299"/>
                                  <a:pt x="15381" y="299"/>
                                  <a:pt x="15381" y="299"/>
                                </a:cubicBezTo>
                                <a:cubicBezTo>
                                  <a:pt x="15373" y="300"/>
                                  <a:pt x="15367" y="300"/>
                                  <a:pt x="15363" y="300"/>
                                </a:cubicBezTo>
                                <a:cubicBezTo>
                                  <a:pt x="15363" y="300"/>
                                  <a:pt x="15364" y="314"/>
                                  <a:pt x="15359" y="333"/>
                                </a:cubicBezTo>
                                <a:cubicBezTo>
                                  <a:pt x="15355" y="345"/>
                                  <a:pt x="15343" y="347"/>
                                  <a:pt x="15330" y="347"/>
                                </a:cubicBezTo>
                                <a:cubicBezTo>
                                  <a:pt x="15327" y="347"/>
                                  <a:pt x="15325" y="346"/>
                                  <a:pt x="15322" y="346"/>
                                </a:cubicBezTo>
                                <a:cubicBezTo>
                                  <a:pt x="15308" y="346"/>
                                  <a:pt x="15308" y="346"/>
                                  <a:pt x="15308" y="346"/>
                                </a:cubicBezTo>
                                <a:cubicBezTo>
                                  <a:pt x="15291" y="346"/>
                                  <a:pt x="15274" y="341"/>
                                  <a:pt x="15274" y="341"/>
                                </a:cubicBezTo>
                                <a:cubicBezTo>
                                  <a:pt x="15135" y="334"/>
                                  <a:pt x="15135" y="334"/>
                                  <a:pt x="15135" y="334"/>
                                </a:cubicBezTo>
                                <a:cubicBezTo>
                                  <a:pt x="15113" y="377"/>
                                  <a:pt x="15113" y="377"/>
                                  <a:pt x="15113" y="377"/>
                                </a:cubicBezTo>
                                <a:cubicBezTo>
                                  <a:pt x="15084" y="411"/>
                                  <a:pt x="15084" y="411"/>
                                  <a:pt x="15084" y="411"/>
                                </a:cubicBezTo>
                                <a:cubicBezTo>
                                  <a:pt x="15084" y="411"/>
                                  <a:pt x="15066" y="432"/>
                                  <a:pt x="15049" y="451"/>
                                </a:cubicBezTo>
                                <a:cubicBezTo>
                                  <a:pt x="15031" y="469"/>
                                  <a:pt x="15038" y="493"/>
                                  <a:pt x="15038" y="493"/>
                                </a:cubicBezTo>
                                <a:cubicBezTo>
                                  <a:pt x="15038" y="493"/>
                                  <a:pt x="15044" y="499"/>
                                  <a:pt x="15052" y="541"/>
                                </a:cubicBezTo>
                                <a:cubicBezTo>
                                  <a:pt x="15053" y="571"/>
                                  <a:pt x="15053" y="571"/>
                                  <a:pt x="15053" y="571"/>
                                </a:cubicBezTo>
                                <a:cubicBezTo>
                                  <a:pt x="15035" y="590"/>
                                  <a:pt x="15035" y="590"/>
                                  <a:pt x="15035" y="590"/>
                                </a:cubicBezTo>
                                <a:cubicBezTo>
                                  <a:pt x="15011" y="603"/>
                                  <a:pt x="15011" y="603"/>
                                  <a:pt x="15011" y="603"/>
                                </a:cubicBezTo>
                                <a:cubicBezTo>
                                  <a:pt x="15011" y="603"/>
                                  <a:pt x="15025" y="656"/>
                                  <a:pt x="15020" y="681"/>
                                </a:cubicBezTo>
                                <a:cubicBezTo>
                                  <a:pt x="15015" y="705"/>
                                  <a:pt x="15020" y="681"/>
                                  <a:pt x="15010" y="735"/>
                                </a:cubicBezTo>
                                <a:cubicBezTo>
                                  <a:pt x="14992" y="760"/>
                                  <a:pt x="14992" y="760"/>
                                  <a:pt x="14992" y="760"/>
                                </a:cubicBezTo>
                                <a:cubicBezTo>
                                  <a:pt x="14992" y="760"/>
                                  <a:pt x="15061" y="842"/>
                                  <a:pt x="15062" y="872"/>
                                </a:cubicBezTo>
                                <a:cubicBezTo>
                                  <a:pt x="15117" y="907"/>
                                  <a:pt x="15117" y="907"/>
                                  <a:pt x="15117" y="907"/>
                                </a:cubicBezTo>
                                <a:cubicBezTo>
                                  <a:pt x="15117" y="907"/>
                                  <a:pt x="15161" y="947"/>
                                  <a:pt x="15167" y="965"/>
                                </a:cubicBezTo>
                                <a:cubicBezTo>
                                  <a:pt x="15174" y="983"/>
                                  <a:pt x="15198" y="982"/>
                                  <a:pt x="15199" y="1000"/>
                                </a:cubicBezTo>
                                <a:cubicBezTo>
                                  <a:pt x="15199" y="1018"/>
                                  <a:pt x="15169" y="1019"/>
                                  <a:pt x="15169" y="1019"/>
                                </a:cubicBezTo>
                                <a:cubicBezTo>
                                  <a:pt x="15169" y="1019"/>
                                  <a:pt x="15151" y="1008"/>
                                  <a:pt x="15133" y="1002"/>
                                </a:cubicBezTo>
                                <a:cubicBezTo>
                                  <a:pt x="15114" y="997"/>
                                  <a:pt x="15102" y="985"/>
                                  <a:pt x="15089" y="967"/>
                                </a:cubicBezTo>
                                <a:cubicBezTo>
                                  <a:pt x="15077" y="950"/>
                                  <a:pt x="15034" y="939"/>
                                  <a:pt x="15021" y="915"/>
                                </a:cubicBezTo>
                                <a:cubicBezTo>
                                  <a:pt x="15015" y="904"/>
                                  <a:pt x="15005" y="900"/>
                                  <a:pt x="14994" y="900"/>
                                </a:cubicBezTo>
                                <a:cubicBezTo>
                                  <a:pt x="14983" y="900"/>
                                  <a:pt x="14970" y="905"/>
                                  <a:pt x="14961" y="911"/>
                                </a:cubicBezTo>
                                <a:cubicBezTo>
                                  <a:pt x="14967" y="929"/>
                                  <a:pt x="14967" y="929"/>
                                  <a:pt x="14967" y="929"/>
                                </a:cubicBezTo>
                                <a:cubicBezTo>
                                  <a:pt x="14967" y="929"/>
                                  <a:pt x="14980" y="953"/>
                                  <a:pt x="14999" y="977"/>
                                </a:cubicBezTo>
                                <a:cubicBezTo>
                                  <a:pt x="15018" y="1000"/>
                                  <a:pt x="15012" y="1000"/>
                                  <a:pt x="14971" y="1037"/>
                                </a:cubicBezTo>
                                <a:cubicBezTo>
                                  <a:pt x="14930" y="1075"/>
                                  <a:pt x="14967" y="1086"/>
                                  <a:pt x="14967" y="1086"/>
                                </a:cubicBezTo>
                                <a:cubicBezTo>
                                  <a:pt x="14967" y="1086"/>
                                  <a:pt x="14991" y="1109"/>
                                  <a:pt x="15010" y="1121"/>
                                </a:cubicBezTo>
                                <a:cubicBezTo>
                                  <a:pt x="15028" y="1132"/>
                                  <a:pt x="15040" y="1138"/>
                                  <a:pt x="15040" y="1138"/>
                                </a:cubicBezTo>
                                <a:cubicBezTo>
                                  <a:pt x="15035" y="1156"/>
                                  <a:pt x="15035" y="1156"/>
                                  <a:pt x="15035" y="1156"/>
                                </a:cubicBezTo>
                                <a:cubicBezTo>
                                  <a:pt x="15035" y="1156"/>
                                  <a:pt x="14993" y="1163"/>
                                  <a:pt x="14975" y="1164"/>
                                </a:cubicBezTo>
                                <a:cubicBezTo>
                                  <a:pt x="14972" y="1164"/>
                                  <a:pt x="14972" y="1164"/>
                                  <a:pt x="14972" y="1164"/>
                                </a:cubicBezTo>
                                <a:cubicBezTo>
                                  <a:pt x="14969" y="1164"/>
                                  <a:pt x="14966" y="1164"/>
                                  <a:pt x="14964" y="1163"/>
                                </a:cubicBezTo>
                                <a:cubicBezTo>
                                  <a:pt x="14957" y="1163"/>
                                  <a:pt x="14957" y="1163"/>
                                  <a:pt x="14957" y="1163"/>
                                </a:cubicBezTo>
                                <a:cubicBezTo>
                                  <a:pt x="14953" y="1163"/>
                                  <a:pt x="14948" y="1165"/>
                                  <a:pt x="14939" y="1171"/>
                                </a:cubicBezTo>
                                <a:cubicBezTo>
                                  <a:pt x="14922" y="1183"/>
                                  <a:pt x="14922" y="1203"/>
                                  <a:pt x="14922" y="1205"/>
                                </a:cubicBezTo>
                                <a:cubicBezTo>
                                  <a:pt x="14922" y="1205"/>
                                  <a:pt x="14935" y="1231"/>
                                  <a:pt x="14942" y="1254"/>
                                </a:cubicBezTo>
                                <a:cubicBezTo>
                                  <a:pt x="14948" y="1277"/>
                                  <a:pt x="14954" y="1254"/>
                                  <a:pt x="14961" y="1297"/>
                                </a:cubicBezTo>
                                <a:cubicBezTo>
                                  <a:pt x="14964" y="1316"/>
                                  <a:pt x="14975" y="1321"/>
                                  <a:pt x="14987" y="1321"/>
                                </a:cubicBezTo>
                                <a:cubicBezTo>
                                  <a:pt x="15001" y="1321"/>
                                  <a:pt x="15016" y="1313"/>
                                  <a:pt x="15016" y="1313"/>
                                </a:cubicBezTo>
                                <a:cubicBezTo>
                                  <a:pt x="15016" y="1313"/>
                                  <a:pt x="15089" y="1322"/>
                                  <a:pt x="15115" y="1322"/>
                                </a:cubicBezTo>
                                <a:cubicBezTo>
                                  <a:pt x="15119" y="1322"/>
                                  <a:pt x="15119" y="1322"/>
                                  <a:pt x="15119" y="1322"/>
                                </a:cubicBezTo>
                                <a:cubicBezTo>
                                  <a:pt x="15142" y="1322"/>
                                  <a:pt x="15119" y="1358"/>
                                  <a:pt x="15119" y="1358"/>
                                </a:cubicBezTo>
                                <a:cubicBezTo>
                                  <a:pt x="15103" y="1389"/>
                                  <a:pt x="15103" y="1389"/>
                                  <a:pt x="15103" y="1389"/>
                                </a:cubicBezTo>
                                <a:cubicBezTo>
                                  <a:pt x="15157" y="1399"/>
                                  <a:pt x="15157" y="1399"/>
                                  <a:pt x="15157" y="1399"/>
                                </a:cubicBezTo>
                                <a:cubicBezTo>
                                  <a:pt x="15212" y="1415"/>
                                  <a:pt x="15212" y="1415"/>
                                  <a:pt x="15212" y="1415"/>
                                </a:cubicBezTo>
                                <a:cubicBezTo>
                                  <a:pt x="15212" y="1415"/>
                                  <a:pt x="15200" y="1416"/>
                                  <a:pt x="15189" y="1440"/>
                                </a:cubicBezTo>
                                <a:cubicBezTo>
                                  <a:pt x="15177" y="1465"/>
                                  <a:pt x="15183" y="1459"/>
                                  <a:pt x="15184" y="1493"/>
                                </a:cubicBezTo>
                                <a:cubicBezTo>
                                  <a:pt x="15185" y="1507"/>
                                  <a:pt x="15185" y="1509"/>
                                  <a:pt x="15187" y="1509"/>
                                </a:cubicBezTo>
                                <a:cubicBezTo>
                                  <a:pt x="15188" y="1509"/>
                                  <a:pt x="15188" y="1509"/>
                                  <a:pt x="15188" y="1509"/>
                                </a:cubicBezTo>
                                <a:cubicBezTo>
                                  <a:pt x="15188" y="1508"/>
                                  <a:pt x="15189" y="1508"/>
                                  <a:pt x="15189" y="1508"/>
                                </a:cubicBezTo>
                                <a:cubicBezTo>
                                  <a:pt x="15190" y="1508"/>
                                  <a:pt x="15191" y="1510"/>
                                  <a:pt x="15191" y="1519"/>
                                </a:cubicBezTo>
                                <a:cubicBezTo>
                                  <a:pt x="15192" y="1545"/>
                                  <a:pt x="15192" y="1561"/>
                                  <a:pt x="15192" y="1561"/>
                                </a:cubicBezTo>
                                <a:cubicBezTo>
                                  <a:pt x="15192" y="1561"/>
                                  <a:pt x="15199" y="1573"/>
                                  <a:pt x="15205" y="1591"/>
                                </a:cubicBezTo>
                                <a:cubicBezTo>
                                  <a:pt x="15207" y="1596"/>
                                  <a:pt x="15212" y="1598"/>
                                  <a:pt x="15218" y="1598"/>
                                </a:cubicBezTo>
                                <a:cubicBezTo>
                                  <a:pt x="15231" y="1598"/>
                                  <a:pt x="15247" y="1589"/>
                                  <a:pt x="15247" y="1589"/>
                                </a:cubicBezTo>
                                <a:cubicBezTo>
                                  <a:pt x="15251" y="1589"/>
                                  <a:pt x="15251" y="1589"/>
                                  <a:pt x="15251" y="1589"/>
                                </a:cubicBezTo>
                                <a:cubicBezTo>
                                  <a:pt x="15259" y="1589"/>
                                  <a:pt x="15279" y="1589"/>
                                  <a:pt x="15302" y="1593"/>
                                </a:cubicBezTo>
                                <a:cubicBezTo>
                                  <a:pt x="15305" y="1594"/>
                                  <a:pt x="15307" y="1594"/>
                                  <a:pt x="15309" y="1594"/>
                                </a:cubicBezTo>
                                <a:cubicBezTo>
                                  <a:pt x="15332" y="1594"/>
                                  <a:pt x="15331" y="1575"/>
                                  <a:pt x="15331" y="1575"/>
                                </a:cubicBezTo>
                                <a:cubicBezTo>
                                  <a:pt x="15397" y="1566"/>
                                  <a:pt x="15397" y="1566"/>
                                  <a:pt x="15397" y="1566"/>
                                </a:cubicBezTo>
                                <a:cubicBezTo>
                                  <a:pt x="15392" y="1585"/>
                                  <a:pt x="15392" y="1585"/>
                                  <a:pt x="15392" y="1585"/>
                                </a:cubicBezTo>
                                <a:cubicBezTo>
                                  <a:pt x="15429" y="1607"/>
                                  <a:pt x="15429" y="1607"/>
                                  <a:pt x="15429" y="1607"/>
                                </a:cubicBezTo>
                                <a:cubicBezTo>
                                  <a:pt x="15447" y="1636"/>
                                  <a:pt x="15447" y="1636"/>
                                  <a:pt x="15447" y="1636"/>
                                </a:cubicBezTo>
                                <a:cubicBezTo>
                                  <a:pt x="15413" y="2266"/>
                                  <a:pt x="15413" y="2266"/>
                                  <a:pt x="15413" y="2266"/>
                                </a:cubicBezTo>
                                <a:cubicBezTo>
                                  <a:pt x="14826" y="2176"/>
                                  <a:pt x="14826" y="2176"/>
                                  <a:pt x="14826" y="2176"/>
                                </a:cubicBezTo>
                                <a:cubicBezTo>
                                  <a:pt x="14140" y="2197"/>
                                  <a:pt x="14140" y="2197"/>
                                  <a:pt x="14140" y="2197"/>
                                </a:cubicBezTo>
                                <a:cubicBezTo>
                                  <a:pt x="14097" y="1773"/>
                                  <a:pt x="14097" y="1773"/>
                                  <a:pt x="14097" y="1773"/>
                                </a:cubicBezTo>
                                <a:cubicBezTo>
                                  <a:pt x="14089" y="1733"/>
                                  <a:pt x="14059" y="1722"/>
                                  <a:pt x="14059" y="1722"/>
                                </a:cubicBezTo>
                                <a:cubicBezTo>
                                  <a:pt x="13999" y="1724"/>
                                  <a:pt x="14017" y="1775"/>
                                  <a:pt x="14017" y="1775"/>
                                </a:cubicBezTo>
                                <a:cubicBezTo>
                                  <a:pt x="14022" y="1926"/>
                                  <a:pt x="14022" y="1926"/>
                                  <a:pt x="14022" y="1926"/>
                                </a:cubicBezTo>
                                <a:cubicBezTo>
                                  <a:pt x="13971" y="1928"/>
                                  <a:pt x="13971" y="1928"/>
                                  <a:pt x="13971" y="1928"/>
                                </a:cubicBezTo>
                                <a:cubicBezTo>
                                  <a:pt x="13965" y="1805"/>
                                  <a:pt x="13965" y="1805"/>
                                  <a:pt x="13965" y="1805"/>
                                </a:cubicBezTo>
                                <a:cubicBezTo>
                                  <a:pt x="13963" y="1751"/>
                                  <a:pt x="13932" y="1726"/>
                                  <a:pt x="13932" y="1726"/>
                                </a:cubicBezTo>
                                <a:cubicBezTo>
                                  <a:pt x="13884" y="1727"/>
                                  <a:pt x="13892" y="1779"/>
                                  <a:pt x="13892" y="1779"/>
                                </a:cubicBezTo>
                                <a:cubicBezTo>
                                  <a:pt x="13897" y="1930"/>
                                  <a:pt x="13897" y="1930"/>
                                  <a:pt x="13897" y="1930"/>
                                </a:cubicBezTo>
                                <a:cubicBezTo>
                                  <a:pt x="13833" y="1932"/>
                                  <a:pt x="13833" y="1932"/>
                                  <a:pt x="13833" y="1932"/>
                                </a:cubicBezTo>
                                <a:cubicBezTo>
                                  <a:pt x="13826" y="1781"/>
                                  <a:pt x="13826" y="1781"/>
                                  <a:pt x="13826" y="1781"/>
                                </a:cubicBezTo>
                                <a:cubicBezTo>
                                  <a:pt x="13825" y="1753"/>
                                  <a:pt x="13783" y="1752"/>
                                  <a:pt x="13783" y="1752"/>
                                </a:cubicBezTo>
                                <a:cubicBezTo>
                                  <a:pt x="13753" y="1753"/>
                                  <a:pt x="13741" y="1784"/>
                                  <a:pt x="13741" y="1784"/>
                                </a:cubicBezTo>
                                <a:cubicBezTo>
                                  <a:pt x="13746" y="1935"/>
                                  <a:pt x="13746" y="1935"/>
                                  <a:pt x="13746" y="1935"/>
                                </a:cubicBezTo>
                                <a:cubicBezTo>
                                  <a:pt x="13704" y="1936"/>
                                  <a:pt x="13704" y="1936"/>
                                  <a:pt x="13704" y="1936"/>
                                </a:cubicBezTo>
                                <a:cubicBezTo>
                                  <a:pt x="13698" y="1814"/>
                                  <a:pt x="13698" y="1814"/>
                                  <a:pt x="13698" y="1814"/>
                                </a:cubicBezTo>
                                <a:cubicBezTo>
                                  <a:pt x="13697" y="1785"/>
                                  <a:pt x="13680" y="1755"/>
                                  <a:pt x="13680" y="1755"/>
                                </a:cubicBezTo>
                                <a:cubicBezTo>
                                  <a:pt x="13677" y="1756"/>
                                  <a:pt x="13673" y="1756"/>
                                  <a:pt x="13668" y="1756"/>
                                </a:cubicBezTo>
                                <a:cubicBezTo>
                                  <a:pt x="13620" y="1757"/>
                                  <a:pt x="13634" y="1816"/>
                                  <a:pt x="13634" y="1816"/>
                                </a:cubicBezTo>
                                <a:cubicBezTo>
                                  <a:pt x="13638" y="1938"/>
                                  <a:pt x="13638" y="1938"/>
                                  <a:pt x="13638" y="1938"/>
                                </a:cubicBezTo>
                                <a:cubicBezTo>
                                  <a:pt x="13601" y="1939"/>
                                  <a:pt x="13601" y="1939"/>
                                  <a:pt x="13601" y="1939"/>
                                </a:cubicBezTo>
                                <a:cubicBezTo>
                                  <a:pt x="13598" y="1939"/>
                                  <a:pt x="13598" y="1939"/>
                                  <a:pt x="13598" y="1939"/>
                                </a:cubicBezTo>
                                <a:cubicBezTo>
                                  <a:pt x="13592" y="1817"/>
                                  <a:pt x="13592" y="1817"/>
                                  <a:pt x="13592" y="1817"/>
                                </a:cubicBezTo>
                                <a:cubicBezTo>
                                  <a:pt x="13590" y="1763"/>
                                  <a:pt x="13554" y="1759"/>
                                  <a:pt x="13554" y="1759"/>
                                </a:cubicBezTo>
                                <a:cubicBezTo>
                                  <a:pt x="13512" y="1761"/>
                                  <a:pt x="13517" y="1819"/>
                                  <a:pt x="13517" y="1819"/>
                                </a:cubicBezTo>
                                <a:cubicBezTo>
                                  <a:pt x="13520" y="1942"/>
                                  <a:pt x="13520" y="1942"/>
                                  <a:pt x="13520" y="1942"/>
                                </a:cubicBezTo>
                                <a:cubicBezTo>
                                  <a:pt x="13458" y="1957"/>
                                  <a:pt x="13458" y="1957"/>
                                  <a:pt x="13458" y="1957"/>
                                </a:cubicBezTo>
                                <a:cubicBezTo>
                                  <a:pt x="13459" y="2005"/>
                                  <a:pt x="13459" y="2005"/>
                                  <a:pt x="13459" y="2005"/>
                                </a:cubicBezTo>
                                <a:cubicBezTo>
                                  <a:pt x="13519" y="2003"/>
                                  <a:pt x="13519" y="2003"/>
                                  <a:pt x="13519" y="2003"/>
                                </a:cubicBezTo>
                                <a:cubicBezTo>
                                  <a:pt x="13526" y="2217"/>
                                  <a:pt x="13526" y="2217"/>
                                  <a:pt x="13526" y="2217"/>
                                </a:cubicBezTo>
                                <a:cubicBezTo>
                                  <a:pt x="13231" y="2226"/>
                                  <a:pt x="13231" y="2226"/>
                                  <a:pt x="13231" y="2226"/>
                                </a:cubicBezTo>
                                <a:cubicBezTo>
                                  <a:pt x="13229" y="2171"/>
                                  <a:pt x="13229" y="2171"/>
                                  <a:pt x="13229" y="2171"/>
                                </a:cubicBezTo>
                                <a:cubicBezTo>
                                  <a:pt x="13085" y="2169"/>
                                  <a:pt x="13085" y="2169"/>
                                  <a:pt x="13085" y="2169"/>
                                </a:cubicBezTo>
                                <a:cubicBezTo>
                                  <a:pt x="13077" y="2108"/>
                                  <a:pt x="13077" y="2108"/>
                                  <a:pt x="13077" y="2108"/>
                                </a:cubicBezTo>
                                <a:cubicBezTo>
                                  <a:pt x="12962" y="2091"/>
                                  <a:pt x="12962" y="2091"/>
                                  <a:pt x="12962" y="2091"/>
                                </a:cubicBezTo>
                                <a:cubicBezTo>
                                  <a:pt x="12951" y="1149"/>
                                  <a:pt x="12951" y="1149"/>
                                  <a:pt x="12951" y="1149"/>
                                </a:cubicBezTo>
                                <a:cubicBezTo>
                                  <a:pt x="13064" y="1115"/>
                                  <a:pt x="13064" y="1115"/>
                                  <a:pt x="13064" y="1115"/>
                                </a:cubicBezTo>
                                <a:cubicBezTo>
                                  <a:pt x="13095" y="970"/>
                                  <a:pt x="13095" y="970"/>
                                  <a:pt x="13095" y="970"/>
                                </a:cubicBezTo>
                                <a:cubicBezTo>
                                  <a:pt x="12751" y="769"/>
                                  <a:pt x="12751" y="769"/>
                                  <a:pt x="12751" y="769"/>
                                </a:cubicBezTo>
                                <a:cubicBezTo>
                                  <a:pt x="12743" y="197"/>
                                  <a:pt x="12743" y="197"/>
                                  <a:pt x="12743" y="197"/>
                                </a:cubicBezTo>
                                <a:cubicBezTo>
                                  <a:pt x="12365" y="194"/>
                                  <a:pt x="12365" y="194"/>
                                  <a:pt x="12365" y="194"/>
                                </a:cubicBezTo>
                                <a:cubicBezTo>
                                  <a:pt x="12367" y="251"/>
                                  <a:pt x="12367" y="251"/>
                                  <a:pt x="12367" y="251"/>
                                </a:cubicBezTo>
                                <a:cubicBezTo>
                                  <a:pt x="12398" y="250"/>
                                  <a:pt x="12398" y="250"/>
                                  <a:pt x="12398" y="250"/>
                                </a:cubicBezTo>
                                <a:cubicBezTo>
                                  <a:pt x="12403" y="401"/>
                                  <a:pt x="12403" y="401"/>
                                  <a:pt x="12403" y="401"/>
                                </a:cubicBezTo>
                                <a:cubicBezTo>
                                  <a:pt x="11578" y="390"/>
                                  <a:pt x="11578" y="390"/>
                                  <a:pt x="11578" y="390"/>
                                </a:cubicBezTo>
                                <a:cubicBezTo>
                                  <a:pt x="11578" y="390"/>
                                  <a:pt x="11570" y="2210"/>
                                  <a:pt x="11550" y="2211"/>
                                </a:cubicBezTo>
                                <a:cubicBezTo>
                                  <a:pt x="11549" y="2211"/>
                                  <a:pt x="11549" y="2211"/>
                                  <a:pt x="11549" y="2211"/>
                                </a:cubicBezTo>
                                <a:cubicBezTo>
                                  <a:pt x="11527" y="2211"/>
                                  <a:pt x="11415" y="2178"/>
                                  <a:pt x="11415" y="2178"/>
                                </a:cubicBezTo>
                                <a:cubicBezTo>
                                  <a:pt x="10755" y="2167"/>
                                  <a:pt x="10755" y="2167"/>
                                  <a:pt x="10755" y="2167"/>
                                </a:cubicBezTo>
                                <a:cubicBezTo>
                                  <a:pt x="10601" y="2126"/>
                                  <a:pt x="10601" y="2126"/>
                                  <a:pt x="10601" y="2126"/>
                                </a:cubicBezTo>
                                <a:cubicBezTo>
                                  <a:pt x="10534" y="2117"/>
                                  <a:pt x="10534" y="2117"/>
                                  <a:pt x="10534" y="2117"/>
                                </a:cubicBezTo>
                                <a:cubicBezTo>
                                  <a:pt x="9938" y="2027"/>
                                  <a:pt x="9938" y="2027"/>
                                  <a:pt x="9938" y="2027"/>
                                </a:cubicBezTo>
                                <a:cubicBezTo>
                                  <a:pt x="9243" y="2049"/>
                                  <a:pt x="9243" y="2049"/>
                                  <a:pt x="9243" y="2049"/>
                                </a:cubicBezTo>
                                <a:cubicBezTo>
                                  <a:pt x="9199" y="1625"/>
                                  <a:pt x="9199" y="1625"/>
                                  <a:pt x="9199" y="1625"/>
                                </a:cubicBezTo>
                                <a:cubicBezTo>
                                  <a:pt x="9192" y="1584"/>
                                  <a:pt x="9161" y="1573"/>
                                  <a:pt x="9161" y="1573"/>
                                </a:cubicBezTo>
                                <a:cubicBezTo>
                                  <a:pt x="9100" y="1575"/>
                                  <a:pt x="9118" y="1627"/>
                                  <a:pt x="9118" y="1627"/>
                                </a:cubicBezTo>
                                <a:cubicBezTo>
                                  <a:pt x="9123" y="1778"/>
                                  <a:pt x="9123" y="1778"/>
                                  <a:pt x="9123" y="1778"/>
                                </a:cubicBezTo>
                                <a:cubicBezTo>
                                  <a:pt x="9072" y="1779"/>
                                  <a:pt x="9072" y="1779"/>
                                  <a:pt x="9072" y="1779"/>
                                </a:cubicBezTo>
                                <a:cubicBezTo>
                                  <a:pt x="9066" y="1657"/>
                                  <a:pt x="9066" y="1657"/>
                                  <a:pt x="9066" y="1657"/>
                                </a:cubicBezTo>
                                <a:cubicBezTo>
                                  <a:pt x="9064" y="1603"/>
                                  <a:pt x="9032" y="1577"/>
                                  <a:pt x="9032" y="1577"/>
                                </a:cubicBezTo>
                                <a:cubicBezTo>
                                  <a:pt x="8984" y="1579"/>
                                  <a:pt x="8992" y="1631"/>
                                  <a:pt x="8992" y="1631"/>
                                </a:cubicBezTo>
                                <a:cubicBezTo>
                                  <a:pt x="8996" y="1782"/>
                                  <a:pt x="8996" y="1782"/>
                                  <a:pt x="8996" y="1782"/>
                                </a:cubicBezTo>
                                <a:cubicBezTo>
                                  <a:pt x="8932" y="1784"/>
                                  <a:pt x="8932" y="1784"/>
                                  <a:pt x="8932" y="1784"/>
                                </a:cubicBezTo>
                                <a:cubicBezTo>
                                  <a:pt x="8924" y="1633"/>
                                  <a:pt x="8924" y="1633"/>
                                  <a:pt x="8924" y="1633"/>
                                </a:cubicBezTo>
                                <a:cubicBezTo>
                                  <a:pt x="8924" y="1605"/>
                                  <a:pt x="8881" y="1604"/>
                                  <a:pt x="8881" y="1604"/>
                                </a:cubicBezTo>
                                <a:cubicBezTo>
                                  <a:pt x="8850" y="1605"/>
                                  <a:pt x="8839" y="1636"/>
                                  <a:pt x="8839" y="1636"/>
                                </a:cubicBezTo>
                                <a:cubicBezTo>
                                  <a:pt x="8844" y="1787"/>
                                  <a:pt x="8844" y="1787"/>
                                  <a:pt x="8844" y="1787"/>
                                </a:cubicBezTo>
                                <a:cubicBezTo>
                                  <a:pt x="8801" y="1788"/>
                                  <a:pt x="8801" y="1788"/>
                                  <a:pt x="8801" y="1788"/>
                                </a:cubicBezTo>
                                <a:cubicBezTo>
                                  <a:pt x="8795" y="1666"/>
                                  <a:pt x="8795" y="1666"/>
                                  <a:pt x="8795" y="1666"/>
                                </a:cubicBezTo>
                                <a:cubicBezTo>
                                  <a:pt x="8794" y="1637"/>
                                  <a:pt x="8777" y="1607"/>
                                  <a:pt x="8777" y="1607"/>
                                </a:cubicBezTo>
                                <a:cubicBezTo>
                                  <a:pt x="8774" y="1607"/>
                                  <a:pt x="8770" y="1607"/>
                                  <a:pt x="8765" y="1608"/>
                                </a:cubicBezTo>
                                <a:cubicBezTo>
                                  <a:pt x="8716" y="1609"/>
                                  <a:pt x="8730" y="1668"/>
                                  <a:pt x="8730" y="1668"/>
                                </a:cubicBezTo>
                                <a:cubicBezTo>
                                  <a:pt x="8734" y="1790"/>
                                  <a:pt x="8734" y="1790"/>
                                  <a:pt x="8734" y="1790"/>
                                </a:cubicBezTo>
                                <a:cubicBezTo>
                                  <a:pt x="8697" y="1791"/>
                                  <a:pt x="8697" y="1791"/>
                                  <a:pt x="8697" y="1791"/>
                                </a:cubicBezTo>
                                <a:cubicBezTo>
                                  <a:pt x="8694" y="1791"/>
                                  <a:pt x="8694" y="1791"/>
                                  <a:pt x="8694" y="1791"/>
                                </a:cubicBezTo>
                                <a:cubicBezTo>
                                  <a:pt x="8688" y="1669"/>
                                  <a:pt x="8688" y="1669"/>
                                  <a:pt x="8688" y="1669"/>
                                </a:cubicBezTo>
                                <a:cubicBezTo>
                                  <a:pt x="8686" y="1614"/>
                                  <a:pt x="8649" y="1611"/>
                                  <a:pt x="8649" y="1611"/>
                                </a:cubicBezTo>
                                <a:cubicBezTo>
                                  <a:pt x="8606" y="1613"/>
                                  <a:pt x="8612" y="1671"/>
                                  <a:pt x="8612" y="1671"/>
                                </a:cubicBezTo>
                                <a:cubicBezTo>
                                  <a:pt x="8615" y="1794"/>
                                  <a:pt x="8615" y="1794"/>
                                  <a:pt x="8615" y="1794"/>
                                </a:cubicBezTo>
                                <a:cubicBezTo>
                                  <a:pt x="8552" y="1808"/>
                                  <a:pt x="8552" y="1808"/>
                                  <a:pt x="8552" y="1808"/>
                                </a:cubicBezTo>
                                <a:cubicBezTo>
                                  <a:pt x="8553" y="1857"/>
                                  <a:pt x="8553" y="1857"/>
                                  <a:pt x="8553" y="1857"/>
                                </a:cubicBezTo>
                                <a:cubicBezTo>
                                  <a:pt x="8614" y="1855"/>
                                  <a:pt x="8614" y="1855"/>
                                  <a:pt x="8614" y="1855"/>
                                </a:cubicBezTo>
                                <a:cubicBezTo>
                                  <a:pt x="8621" y="2069"/>
                                  <a:pt x="8621" y="2069"/>
                                  <a:pt x="8621" y="2069"/>
                                </a:cubicBezTo>
                                <a:cubicBezTo>
                                  <a:pt x="8322" y="2078"/>
                                  <a:pt x="8322" y="2078"/>
                                  <a:pt x="8322" y="2078"/>
                                </a:cubicBezTo>
                                <a:cubicBezTo>
                                  <a:pt x="8320" y="2023"/>
                                  <a:pt x="8320" y="2023"/>
                                  <a:pt x="8320" y="2023"/>
                                </a:cubicBezTo>
                                <a:cubicBezTo>
                                  <a:pt x="8174" y="2021"/>
                                  <a:pt x="8174" y="2021"/>
                                  <a:pt x="8174" y="2021"/>
                                </a:cubicBezTo>
                                <a:cubicBezTo>
                                  <a:pt x="8166" y="1960"/>
                                  <a:pt x="8166" y="1960"/>
                                  <a:pt x="8166" y="1960"/>
                                </a:cubicBezTo>
                                <a:cubicBezTo>
                                  <a:pt x="8049" y="1943"/>
                                  <a:pt x="8049" y="1943"/>
                                  <a:pt x="8049" y="1943"/>
                                </a:cubicBezTo>
                                <a:cubicBezTo>
                                  <a:pt x="8038" y="1001"/>
                                  <a:pt x="8038" y="1001"/>
                                  <a:pt x="8038" y="1001"/>
                                </a:cubicBezTo>
                                <a:cubicBezTo>
                                  <a:pt x="8153" y="968"/>
                                  <a:pt x="8153" y="968"/>
                                  <a:pt x="8153" y="968"/>
                                </a:cubicBezTo>
                                <a:cubicBezTo>
                                  <a:pt x="8185" y="822"/>
                                  <a:pt x="8185" y="822"/>
                                  <a:pt x="8185" y="822"/>
                                </a:cubicBezTo>
                                <a:cubicBezTo>
                                  <a:pt x="7196" y="255"/>
                                  <a:pt x="7196" y="255"/>
                                  <a:pt x="7196" y="255"/>
                                </a:cubicBezTo>
                                <a:cubicBezTo>
                                  <a:pt x="6334" y="814"/>
                                  <a:pt x="6334" y="814"/>
                                  <a:pt x="6334" y="814"/>
                                </a:cubicBezTo>
                                <a:cubicBezTo>
                                  <a:pt x="6337" y="922"/>
                                  <a:pt x="6337" y="922"/>
                                  <a:pt x="6337" y="922"/>
                                </a:cubicBezTo>
                                <a:cubicBezTo>
                                  <a:pt x="6509" y="917"/>
                                  <a:pt x="6509" y="917"/>
                                  <a:pt x="6509" y="917"/>
                                </a:cubicBezTo>
                                <a:cubicBezTo>
                                  <a:pt x="6455" y="2298"/>
                                  <a:pt x="6455" y="2298"/>
                                  <a:pt x="6455" y="2298"/>
                                </a:cubicBezTo>
                                <a:cubicBezTo>
                                  <a:pt x="5901" y="2154"/>
                                  <a:pt x="5901" y="2154"/>
                                  <a:pt x="5901" y="2154"/>
                                </a:cubicBezTo>
                                <a:cubicBezTo>
                                  <a:pt x="5603" y="2307"/>
                                  <a:pt x="5603" y="2307"/>
                                  <a:pt x="5603" y="2307"/>
                                </a:cubicBezTo>
                                <a:cubicBezTo>
                                  <a:pt x="5541" y="2276"/>
                                  <a:pt x="5541" y="2276"/>
                                  <a:pt x="5541" y="2276"/>
                                </a:cubicBezTo>
                                <a:cubicBezTo>
                                  <a:pt x="5425" y="2240"/>
                                  <a:pt x="5425" y="2240"/>
                                  <a:pt x="5425" y="2240"/>
                                </a:cubicBezTo>
                                <a:cubicBezTo>
                                  <a:pt x="5178" y="2223"/>
                                  <a:pt x="5178" y="2223"/>
                                  <a:pt x="5178" y="2223"/>
                                </a:cubicBezTo>
                                <a:cubicBezTo>
                                  <a:pt x="4974" y="2183"/>
                                  <a:pt x="4974" y="2183"/>
                                  <a:pt x="4974" y="2183"/>
                                </a:cubicBezTo>
                                <a:cubicBezTo>
                                  <a:pt x="4358" y="2096"/>
                                  <a:pt x="4358" y="2096"/>
                                  <a:pt x="4358" y="2096"/>
                                </a:cubicBezTo>
                                <a:cubicBezTo>
                                  <a:pt x="4354" y="2080"/>
                                  <a:pt x="4354" y="2080"/>
                                  <a:pt x="4354" y="2080"/>
                                </a:cubicBezTo>
                                <a:cubicBezTo>
                                  <a:pt x="4336" y="2065"/>
                                  <a:pt x="4334" y="2027"/>
                                  <a:pt x="4334" y="2027"/>
                                </a:cubicBezTo>
                                <a:cubicBezTo>
                                  <a:pt x="4322" y="2013"/>
                                  <a:pt x="4322" y="2013"/>
                                  <a:pt x="4322" y="2013"/>
                                </a:cubicBezTo>
                                <a:cubicBezTo>
                                  <a:pt x="4327" y="1990"/>
                                  <a:pt x="4327" y="1990"/>
                                  <a:pt x="4327" y="1990"/>
                                </a:cubicBezTo>
                                <a:cubicBezTo>
                                  <a:pt x="4318" y="1971"/>
                                  <a:pt x="4318" y="1971"/>
                                  <a:pt x="4318" y="1971"/>
                                </a:cubicBezTo>
                                <a:cubicBezTo>
                                  <a:pt x="4393" y="592"/>
                                  <a:pt x="4393" y="592"/>
                                  <a:pt x="4393" y="592"/>
                                </a:cubicBezTo>
                                <a:cubicBezTo>
                                  <a:pt x="4412" y="600"/>
                                  <a:pt x="4412" y="600"/>
                                  <a:pt x="4412" y="600"/>
                                </a:cubicBezTo>
                                <a:cubicBezTo>
                                  <a:pt x="4422" y="425"/>
                                  <a:pt x="4422" y="425"/>
                                  <a:pt x="4422" y="425"/>
                                </a:cubicBezTo>
                                <a:cubicBezTo>
                                  <a:pt x="4415" y="308"/>
                                  <a:pt x="4415" y="308"/>
                                  <a:pt x="4415" y="308"/>
                                </a:cubicBezTo>
                                <a:cubicBezTo>
                                  <a:pt x="4410" y="257"/>
                                  <a:pt x="4482" y="213"/>
                                  <a:pt x="4482" y="213"/>
                                </a:cubicBezTo>
                                <a:cubicBezTo>
                                  <a:pt x="4484" y="213"/>
                                  <a:pt x="4486" y="212"/>
                                  <a:pt x="4487" y="212"/>
                                </a:cubicBezTo>
                                <a:cubicBezTo>
                                  <a:pt x="4542" y="212"/>
                                  <a:pt x="4536" y="286"/>
                                  <a:pt x="4536" y="286"/>
                                </a:cubicBezTo>
                                <a:cubicBezTo>
                                  <a:pt x="4518" y="296"/>
                                  <a:pt x="4528" y="325"/>
                                  <a:pt x="4528" y="325"/>
                                </a:cubicBezTo>
                                <a:cubicBezTo>
                                  <a:pt x="4524" y="389"/>
                                  <a:pt x="4480" y="433"/>
                                  <a:pt x="4480" y="433"/>
                                </a:cubicBezTo>
                                <a:cubicBezTo>
                                  <a:pt x="4419" y="443"/>
                                  <a:pt x="4429" y="476"/>
                                  <a:pt x="4429" y="476"/>
                                </a:cubicBezTo>
                                <a:cubicBezTo>
                                  <a:pt x="4428" y="494"/>
                                  <a:pt x="4450" y="496"/>
                                  <a:pt x="4462" y="496"/>
                                </a:cubicBezTo>
                                <a:cubicBezTo>
                                  <a:pt x="4470" y="496"/>
                                  <a:pt x="4470" y="496"/>
                                  <a:pt x="4470" y="496"/>
                                </a:cubicBezTo>
                                <a:cubicBezTo>
                                  <a:pt x="4474" y="567"/>
                                  <a:pt x="4524" y="572"/>
                                  <a:pt x="4540" y="572"/>
                                </a:cubicBezTo>
                                <a:cubicBezTo>
                                  <a:pt x="4545" y="572"/>
                                  <a:pt x="4545" y="572"/>
                                  <a:pt x="4545" y="572"/>
                                </a:cubicBezTo>
                                <a:cubicBezTo>
                                  <a:pt x="4547" y="572"/>
                                  <a:pt x="4548" y="573"/>
                                  <a:pt x="4550" y="573"/>
                                </a:cubicBezTo>
                                <a:cubicBezTo>
                                  <a:pt x="4587" y="573"/>
                                  <a:pt x="4612" y="491"/>
                                  <a:pt x="4612" y="491"/>
                                </a:cubicBezTo>
                                <a:cubicBezTo>
                                  <a:pt x="4646" y="485"/>
                                  <a:pt x="4646" y="485"/>
                                  <a:pt x="4646" y="485"/>
                                </a:cubicBezTo>
                                <a:cubicBezTo>
                                  <a:pt x="4680" y="450"/>
                                  <a:pt x="4610" y="431"/>
                                  <a:pt x="4610" y="431"/>
                                </a:cubicBezTo>
                                <a:cubicBezTo>
                                  <a:pt x="4575" y="421"/>
                                  <a:pt x="4556" y="322"/>
                                  <a:pt x="4556" y="322"/>
                                </a:cubicBezTo>
                                <a:cubicBezTo>
                                  <a:pt x="4568" y="309"/>
                                  <a:pt x="4552" y="292"/>
                                  <a:pt x="4552" y="292"/>
                                </a:cubicBezTo>
                                <a:cubicBezTo>
                                  <a:pt x="4555" y="207"/>
                                  <a:pt x="4509" y="203"/>
                                  <a:pt x="4509" y="203"/>
                                </a:cubicBezTo>
                                <a:cubicBezTo>
                                  <a:pt x="4501" y="201"/>
                                  <a:pt x="4493" y="200"/>
                                  <a:pt x="4486" y="200"/>
                                </a:cubicBezTo>
                                <a:cubicBezTo>
                                  <a:pt x="4412" y="200"/>
                                  <a:pt x="4399" y="303"/>
                                  <a:pt x="4399" y="303"/>
                                </a:cubicBezTo>
                                <a:cubicBezTo>
                                  <a:pt x="4400" y="426"/>
                                  <a:pt x="4400" y="426"/>
                                  <a:pt x="4400" y="426"/>
                                </a:cubicBezTo>
                                <a:cubicBezTo>
                                  <a:pt x="4394" y="411"/>
                                  <a:pt x="4372" y="403"/>
                                  <a:pt x="4372" y="403"/>
                                </a:cubicBezTo>
                                <a:cubicBezTo>
                                  <a:pt x="4351" y="403"/>
                                  <a:pt x="4345" y="434"/>
                                  <a:pt x="4345" y="434"/>
                                </a:cubicBezTo>
                                <a:cubicBezTo>
                                  <a:pt x="4338" y="311"/>
                                  <a:pt x="4338" y="311"/>
                                  <a:pt x="4338" y="311"/>
                                </a:cubicBezTo>
                                <a:cubicBezTo>
                                  <a:pt x="4336" y="214"/>
                                  <a:pt x="4253" y="214"/>
                                  <a:pt x="4253" y="214"/>
                                </a:cubicBezTo>
                                <a:cubicBezTo>
                                  <a:pt x="4168" y="219"/>
                                  <a:pt x="4174" y="313"/>
                                  <a:pt x="4174" y="313"/>
                                </a:cubicBezTo>
                                <a:cubicBezTo>
                                  <a:pt x="4153" y="319"/>
                                  <a:pt x="4168" y="340"/>
                                  <a:pt x="4168" y="340"/>
                                </a:cubicBezTo>
                                <a:cubicBezTo>
                                  <a:pt x="4147" y="347"/>
                                  <a:pt x="4157" y="364"/>
                                  <a:pt x="4157" y="364"/>
                                </a:cubicBezTo>
                                <a:cubicBezTo>
                                  <a:pt x="4152" y="404"/>
                                  <a:pt x="4099" y="445"/>
                                  <a:pt x="4099" y="445"/>
                                </a:cubicBezTo>
                                <a:cubicBezTo>
                                  <a:pt x="4096" y="445"/>
                                  <a:pt x="4096" y="445"/>
                                  <a:pt x="4096" y="445"/>
                                </a:cubicBezTo>
                                <a:cubicBezTo>
                                  <a:pt x="4050" y="445"/>
                                  <a:pt x="4057" y="479"/>
                                  <a:pt x="4057" y="479"/>
                                </a:cubicBezTo>
                                <a:cubicBezTo>
                                  <a:pt x="4058" y="500"/>
                                  <a:pt x="4107" y="513"/>
                                  <a:pt x="4107" y="513"/>
                                </a:cubicBezTo>
                                <a:cubicBezTo>
                                  <a:pt x="4106" y="577"/>
                                  <a:pt x="4164" y="584"/>
                                  <a:pt x="4164" y="584"/>
                                </a:cubicBezTo>
                                <a:cubicBezTo>
                                  <a:pt x="4168" y="584"/>
                                  <a:pt x="4168" y="584"/>
                                  <a:pt x="4168" y="584"/>
                                </a:cubicBezTo>
                                <a:cubicBezTo>
                                  <a:pt x="4217" y="584"/>
                                  <a:pt x="4232" y="515"/>
                                  <a:pt x="4232" y="515"/>
                                </a:cubicBezTo>
                                <a:cubicBezTo>
                                  <a:pt x="4284" y="505"/>
                                  <a:pt x="4280" y="484"/>
                                  <a:pt x="4280" y="484"/>
                                </a:cubicBezTo>
                                <a:cubicBezTo>
                                  <a:pt x="4267" y="454"/>
                                  <a:pt x="4267" y="454"/>
                                  <a:pt x="4267" y="454"/>
                                </a:cubicBezTo>
                                <a:cubicBezTo>
                                  <a:pt x="4255" y="458"/>
                                  <a:pt x="4255" y="458"/>
                                  <a:pt x="4255" y="458"/>
                                </a:cubicBezTo>
                                <a:cubicBezTo>
                                  <a:pt x="4223" y="429"/>
                                  <a:pt x="4213" y="396"/>
                                  <a:pt x="4207" y="387"/>
                                </a:cubicBezTo>
                                <a:cubicBezTo>
                                  <a:pt x="4200" y="378"/>
                                  <a:pt x="4196" y="354"/>
                                  <a:pt x="4196" y="354"/>
                                </a:cubicBezTo>
                                <a:cubicBezTo>
                                  <a:pt x="4196" y="330"/>
                                  <a:pt x="4196" y="330"/>
                                  <a:pt x="4196" y="330"/>
                                </a:cubicBezTo>
                                <a:cubicBezTo>
                                  <a:pt x="4192" y="312"/>
                                  <a:pt x="4192" y="312"/>
                                  <a:pt x="4192" y="312"/>
                                </a:cubicBezTo>
                                <a:cubicBezTo>
                                  <a:pt x="4197" y="282"/>
                                  <a:pt x="4197" y="282"/>
                                  <a:pt x="4197" y="282"/>
                                </a:cubicBezTo>
                                <a:cubicBezTo>
                                  <a:pt x="4213" y="247"/>
                                  <a:pt x="4233" y="236"/>
                                  <a:pt x="4252" y="236"/>
                                </a:cubicBezTo>
                                <a:cubicBezTo>
                                  <a:pt x="4279" y="236"/>
                                  <a:pt x="4303" y="260"/>
                                  <a:pt x="4303" y="260"/>
                                </a:cubicBezTo>
                                <a:cubicBezTo>
                                  <a:pt x="4340" y="268"/>
                                  <a:pt x="4312" y="543"/>
                                  <a:pt x="4312" y="543"/>
                                </a:cubicBezTo>
                                <a:cubicBezTo>
                                  <a:pt x="4291" y="544"/>
                                  <a:pt x="4310" y="576"/>
                                  <a:pt x="4310" y="576"/>
                                </a:cubicBezTo>
                                <a:cubicBezTo>
                                  <a:pt x="4287" y="616"/>
                                  <a:pt x="4338" y="696"/>
                                  <a:pt x="4338" y="696"/>
                                </a:cubicBezTo>
                                <a:cubicBezTo>
                                  <a:pt x="4272" y="1973"/>
                                  <a:pt x="4272" y="1973"/>
                                  <a:pt x="4272" y="1973"/>
                                </a:cubicBezTo>
                                <a:cubicBezTo>
                                  <a:pt x="4256" y="1973"/>
                                  <a:pt x="4256" y="1973"/>
                                  <a:pt x="4256" y="1973"/>
                                </a:cubicBezTo>
                                <a:cubicBezTo>
                                  <a:pt x="4258" y="2012"/>
                                  <a:pt x="4258" y="2012"/>
                                  <a:pt x="4258" y="2012"/>
                                </a:cubicBezTo>
                                <a:cubicBezTo>
                                  <a:pt x="4246" y="2012"/>
                                  <a:pt x="4246" y="2012"/>
                                  <a:pt x="4246" y="2012"/>
                                </a:cubicBezTo>
                                <a:cubicBezTo>
                                  <a:pt x="4220" y="2082"/>
                                  <a:pt x="4220" y="2082"/>
                                  <a:pt x="4220" y="2082"/>
                                </a:cubicBezTo>
                                <a:cubicBezTo>
                                  <a:pt x="3446" y="2337"/>
                                  <a:pt x="3446" y="2337"/>
                                  <a:pt x="3446" y="2337"/>
                                </a:cubicBezTo>
                                <a:cubicBezTo>
                                  <a:pt x="3468" y="613"/>
                                  <a:pt x="3468" y="613"/>
                                  <a:pt x="3468" y="613"/>
                                </a:cubicBezTo>
                                <a:cubicBezTo>
                                  <a:pt x="3546" y="610"/>
                                  <a:pt x="3546" y="610"/>
                                  <a:pt x="3546" y="610"/>
                                </a:cubicBezTo>
                                <a:cubicBezTo>
                                  <a:pt x="3544" y="550"/>
                                  <a:pt x="3544" y="550"/>
                                  <a:pt x="3544" y="550"/>
                                </a:cubicBezTo>
                                <a:cubicBezTo>
                                  <a:pt x="2887" y="544"/>
                                  <a:pt x="2887" y="544"/>
                                  <a:pt x="2887" y="544"/>
                                </a:cubicBezTo>
                                <a:cubicBezTo>
                                  <a:pt x="2889" y="601"/>
                                  <a:pt x="2889" y="601"/>
                                  <a:pt x="2889" y="601"/>
                                </a:cubicBezTo>
                                <a:cubicBezTo>
                                  <a:pt x="2919" y="600"/>
                                  <a:pt x="2919" y="600"/>
                                  <a:pt x="2919" y="600"/>
                                </a:cubicBezTo>
                                <a:cubicBezTo>
                                  <a:pt x="2924" y="750"/>
                                  <a:pt x="2924" y="750"/>
                                  <a:pt x="2924" y="750"/>
                                </a:cubicBezTo>
                                <a:cubicBezTo>
                                  <a:pt x="2110" y="740"/>
                                  <a:pt x="2110" y="740"/>
                                  <a:pt x="2110" y="740"/>
                                </a:cubicBezTo>
                                <a:cubicBezTo>
                                  <a:pt x="2110" y="740"/>
                                  <a:pt x="2103" y="2528"/>
                                  <a:pt x="2083" y="2559"/>
                                </a:cubicBezTo>
                                <a:cubicBezTo>
                                  <a:pt x="2076" y="2559"/>
                                  <a:pt x="2076" y="2559"/>
                                  <a:pt x="2076" y="2559"/>
                                </a:cubicBezTo>
                                <a:cubicBezTo>
                                  <a:pt x="2044" y="2555"/>
                                  <a:pt x="1949" y="2528"/>
                                  <a:pt x="1949" y="2528"/>
                                </a:cubicBezTo>
                                <a:cubicBezTo>
                                  <a:pt x="1298" y="2515"/>
                                  <a:pt x="1298" y="2515"/>
                                  <a:pt x="1298" y="2515"/>
                                </a:cubicBezTo>
                                <a:cubicBezTo>
                                  <a:pt x="1146" y="2475"/>
                                  <a:pt x="1146" y="2475"/>
                                  <a:pt x="1146" y="2475"/>
                                </a:cubicBezTo>
                                <a:cubicBezTo>
                                  <a:pt x="1098" y="2289"/>
                                  <a:pt x="1186" y="1805"/>
                                  <a:pt x="1186" y="1805"/>
                                </a:cubicBezTo>
                                <a:cubicBezTo>
                                  <a:pt x="1161" y="1787"/>
                                  <a:pt x="1161" y="1787"/>
                                  <a:pt x="1161" y="1787"/>
                                </a:cubicBezTo>
                                <a:cubicBezTo>
                                  <a:pt x="1196" y="1750"/>
                                  <a:pt x="1196" y="1750"/>
                                  <a:pt x="1196" y="1750"/>
                                </a:cubicBezTo>
                                <a:cubicBezTo>
                                  <a:pt x="1205" y="1741"/>
                                  <a:pt x="1210" y="1737"/>
                                  <a:pt x="1213" y="1737"/>
                                </a:cubicBezTo>
                                <a:cubicBezTo>
                                  <a:pt x="1221" y="1737"/>
                                  <a:pt x="1208" y="1768"/>
                                  <a:pt x="1208" y="1768"/>
                                </a:cubicBezTo>
                                <a:cubicBezTo>
                                  <a:pt x="1216" y="1778"/>
                                  <a:pt x="1221" y="1781"/>
                                  <a:pt x="1224" y="1781"/>
                                </a:cubicBezTo>
                                <a:cubicBezTo>
                                  <a:pt x="1226" y="1781"/>
                                  <a:pt x="1227" y="1779"/>
                                  <a:pt x="1227" y="1779"/>
                                </a:cubicBezTo>
                                <a:cubicBezTo>
                                  <a:pt x="1269" y="1778"/>
                                  <a:pt x="1269" y="1778"/>
                                  <a:pt x="1269" y="1778"/>
                                </a:cubicBezTo>
                                <a:cubicBezTo>
                                  <a:pt x="1292" y="1747"/>
                                  <a:pt x="1292" y="1747"/>
                                  <a:pt x="1292" y="1747"/>
                                </a:cubicBezTo>
                                <a:cubicBezTo>
                                  <a:pt x="1292" y="1747"/>
                                  <a:pt x="1310" y="1747"/>
                                  <a:pt x="1345" y="1733"/>
                                </a:cubicBezTo>
                                <a:cubicBezTo>
                                  <a:pt x="1389" y="1768"/>
                                  <a:pt x="1389" y="1768"/>
                                  <a:pt x="1389" y="1768"/>
                                </a:cubicBezTo>
                                <a:cubicBezTo>
                                  <a:pt x="1414" y="1773"/>
                                  <a:pt x="1414" y="1773"/>
                                  <a:pt x="1414" y="1773"/>
                                </a:cubicBezTo>
                                <a:cubicBezTo>
                                  <a:pt x="1468" y="1766"/>
                                  <a:pt x="1468" y="1766"/>
                                  <a:pt x="1468" y="1766"/>
                                </a:cubicBezTo>
                                <a:cubicBezTo>
                                  <a:pt x="1551" y="1727"/>
                                  <a:pt x="1551" y="1727"/>
                                  <a:pt x="1551" y="1727"/>
                                </a:cubicBezTo>
                                <a:cubicBezTo>
                                  <a:pt x="1551" y="1727"/>
                                  <a:pt x="1587" y="1726"/>
                                  <a:pt x="1604" y="1713"/>
                                </a:cubicBezTo>
                                <a:cubicBezTo>
                                  <a:pt x="1622" y="1701"/>
                                  <a:pt x="1616" y="1701"/>
                                  <a:pt x="1622" y="1683"/>
                                </a:cubicBezTo>
                                <a:cubicBezTo>
                                  <a:pt x="1626" y="1669"/>
                                  <a:pt x="1647" y="1667"/>
                                  <a:pt x="1657" y="1667"/>
                                </a:cubicBezTo>
                                <a:cubicBezTo>
                                  <a:pt x="1663" y="1667"/>
                                  <a:pt x="1663" y="1667"/>
                                  <a:pt x="1663" y="1667"/>
                                </a:cubicBezTo>
                                <a:cubicBezTo>
                                  <a:pt x="1663" y="1667"/>
                                  <a:pt x="1675" y="1667"/>
                                  <a:pt x="1711" y="1666"/>
                                </a:cubicBezTo>
                                <a:cubicBezTo>
                                  <a:pt x="1748" y="1665"/>
                                  <a:pt x="1710" y="1638"/>
                                  <a:pt x="1710" y="1638"/>
                                </a:cubicBezTo>
                                <a:cubicBezTo>
                                  <a:pt x="1744" y="1570"/>
                                  <a:pt x="1744" y="1570"/>
                                  <a:pt x="1744" y="1570"/>
                                </a:cubicBezTo>
                                <a:cubicBezTo>
                                  <a:pt x="1774" y="1563"/>
                                  <a:pt x="1774" y="1563"/>
                                  <a:pt x="1774" y="1563"/>
                                </a:cubicBezTo>
                                <a:cubicBezTo>
                                  <a:pt x="1816" y="1562"/>
                                  <a:pt x="1816" y="1562"/>
                                  <a:pt x="1816" y="1562"/>
                                </a:cubicBezTo>
                                <a:cubicBezTo>
                                  <a:pt x="1870" y="1542"/>
                                  <a:pt x="1870" y="1542"/>
                                  <a:pt x="1870" y="1542"/>
                                </a:cubicBezTo>
                                <a:cubicBezTo>
                                  <a:pt x="1876" y="1518"/>
                                  <a:pt x="1876" y="1518"/>
                                  <a:pt x="1876" y="1518"/>
                                </a:cubicBezTo>
                                <a:cubicBezTo>
                                  <a:pt x="1876" y="1518"/>
                                  <a:pt x="1881" y="1500"/>
                                  <a:pt x="1880" y="1482"/>
                                </a:cubicBezTo>
                                <a:cubicBezTo>
                                  <a:pt x="1880" y="1464"/>
                                  <a:pt x="1844" y="1483"/>
                                  <a:pt x="1842" y="1429"/>
                                </a:cubicBezTo>
                                <a:cubicBezTo>
                                  <a:pt x="1842" y="1403"/>
                                  <a:pt x="1844" y="1396"/>
                                  <a:pt x="1847" y="1396"/>
                                </a:cubicBezTo>
                                <a:cubicBezTo>
                                  <a:pt x="1850" y="1396"/>
                                  <a:pt x="1852" y="1401"/>
                                  <a:pt x="1853" y="1403"/>
                                </a:cubicBezTo>
                                <a:cubicBezTo>
                                  <a:pt x="1852" y="1398"/>
                                  <a:pt x="1848" y="1378"/>
                                  <a:pt x="1852" y="1360"/>
                                </a:cubicBezTo>
                                <a:cubicBezTo>
                                  <a:pt x="1852" y="1360"/>
                                  <a:pt x="1842" y="1332"/>
                                  <a:pt x="1826" y="1332"/>
                                </a:cubicBezTo>
                                <a:cubicBezTo>
                                  <a:pt x="1824" y="1332"/>
                                  <a:pt x="1823" y="1333"/>
                                  <a:pt x="1822" y="1333"/>
                                </a:cubicBezTo>
                                <a:cubicBezTo>
                                  <a:pt x="1804" y="1340"/>
                                  <a:pt x="1815" y="1333"/>
                                  <a:pt x="1816" y="1361"/>
                                </a:cubicBezTo>
                                <a:cubicBezTo>
                                  <a:pt x="1816" y="1371"/>
                                  <a:pt x="1810" y="1374"/>
                                  <a:pt x="1799" y="1374"/>
                                </a:cubicBezTo>
                                <a:cubicBezTo>
                                  <a:pt x="1791" y="1374"/>
                                  <a:pt x="1782" y="1373"/>
                                  <a:pt x="1772" y="1371"/>
                                </a:cubicBezTo>
                                <a:cubicBezTo>
                                  <a:pt x="1762" y="1369"/>
                                  <a:pt x="1752" y="1368"/>
                                  <a:pt x="1742" y="1368"/>
                                </a:cubicBezTo>
                                <a:cubicBezTo>
                                  <a:pt x="1739" y="1368"/>
                                  <a:pt x="1735" y="1368"/>
                                  <a:pt x="1732" y="1369"/>
                                </a:cubicBezTo>
                                <a:cubicBezTo>
                                  <a:pt x="1719" y="1371"/>
                                  <a:pt x="1703" y="1372"/>
                                  <a:pt x="1689" y="1372"/>
                                </a:cubicBezTo>
                                <a:cubicBezTo>
                                  <a:pt x="1673" y="1372"/>
                                  <a:pt x="1660" y="1371"/>
                                  <a:pt x="1660" y="1371"/>
                                </a:cubicBezTo>
                                <a:cubicBezTo>
                                  <a:pt x="1660" y="1371"/>
                                  <a:pt x="1641" y="1345"/>
                                  <a:pt x="1628" y="1327"/>
                                </a:cubicBezTo>
                                <a:cubicBezTo>
                                  <a:pt x="1616" y="1309"/>
                                  <a:pt x="1607" y="1213"/>
                                  <a:pt x="1607" y="1213"/>
                                </a:cubicBezTo>
                                <a:cubicBezTo>
                                  <a:pt x="1656" y="1230"/>
                                  <a:pt x="1656" y="1230"/>
                                  <a:pt x="1656" y="1230"/>
                                </a:cubicBezTo>
                                <a:cubicBezTo>
                                  <a:pt x="1656" y="1230"/>
                                  <a:pt x="1686" y="1247"/>
                                  <a:pt x="1705" y="1258"/>
                                </a:cubicBezTo>
                                <a:cubicBezTo>
                                  <a:pt x="1714" y="1264"/>
                                  <a:pt x="1718" y="1267"/>
                                  <a:pt x="1724" y="1267"/>
                                </a:cubicBezTo>
                                <a:cubicBezTo>
                                  <a:pt x="1731" y="1267"/>
                                  <a:pt x="1740" y="1263"/>
                                  <a:pt x="1759" y="1257"/>
                                </a:cubicBezTo>
                                <a:cubicBezTo>
                                  <a:pt x="1812" y="1243"/>
                                  <a:pt x="1812" y="1243"/>
                                  <a:pt x="1812" y="1243"/>
                                </a:cubicBezTo>
                                <a:cubicBezTo>
                                  <a:pt x="1836" y="1212"/>
                                  <a:pt x="1836" y="1212"/>
                                  <a:pt x="1836" y="1212"/>
                                </a:cubicBezTo>
                                <a:cubicBezTo>
                                  <a:pt x="1836" y="1212"/>
                                  <a:pt x="1828" y="1170"/>
                                  <a:pt x="1870" y="1157"/>
                                </a:cubicBezTo>
                                <a:cubicBezTo>
                                  <a:pt x="1912" y="1143"/>
                                  <a:pt x="1888" y="1144"/>
                                  <a:pt x="1887" y="1126"/>
                                </a:cubicBezTo>
                                <a:cubicBezTo>
                                  <a:pt x="1886" y="1108"/>
                                  <a:pt x="1886" y="1102"/>
                                  <a:pt x="1892" y="1078"/>
                                </a:cubicBezTo>
                                <a:cubicBezTo>
                                  <a:pt x="1897" y="1053"/>
                                  <a:pt x="1903" y="1059"/>
                                  <a:pt x="1954" y="1034"/>
                                </a:cubicBezTo>
                                <a:cubicBezTo>
                                  <a:pt x="2004" y="1008"/>
                                  <a:pt x="1919" y="981"/>
                                  <a:pt x="1919" y="981"/>
                                </a:cubicBezTo>
                                <a:cubicBezTo>
                                  <a:pt x="1900" y="975"/>
                                  <a:pt x="1900" y="975"/>
                                  <a:pt x="1900" y="975"/>
                                </a:cubicBezTo>
                                <a:cubicBezTo>
                                  <a:pt x="1882" y="964"/>
                                  <a:pt x="1882" y="964"/>
                                  <a:pt x="1882" y="964"/>
                                </a:cubicBezTo>
                                <a:cubicBezTo>
                                  <a:pt x="1882" y="964"/>
                                  <a:pt x="1864" y="952"/>
                                  <a:pt x="1863" y="922"/>
                                </a:cubicBezTo>
                                <a:cubicBezTo>
                                  <a:pt x="1862" y="892"/>
                                  <a:pt x="1874" y="916"/>
                                  <a:pt x="1890" y="849"/>
                                </a:cubicBezTo>
                                <a:cubicBezTo>
                                  <a:pt x="1906" y="782"/>
                                  <a:pt x="1915" y="842"/>
                                  <a:pt x="1936" y="775"/>
                                </a:cubicBezTo>
                                <a:cubicBezTo>
                                  <a:pt x="1944" y="752"/>
                                  <a:pt x="1943" y="744"/>
                                  <a:pt x="1939" y="744"/>
                                </a:cubicBezTo>
                                <a:cubicBezTo>
                                  <a:pt x="1931" y="744"/>
                                  <a:pt x="1912" y="770"/>
                                  <a:pt x="1912" y="770"/>
                                </a:cubicBezTo>
                                <a:cubicBezTo>
                                  <a:pt x="1864" y="789"/>
                                  <a:pt x="1864" y="789"/>
                                  <a:pt x="1864" y="789"/>
                                </a:cubicBezTo>
                                <a:cubicBezTo>
                                  <a:pt x="1764" y="835"/>
                                  <a:pt x="1764" y="835"/>
                                  <a:pt x="1764" y="835"/>
                                </a:cubicBezTo>
                                <a:cubicBezTo>
                                  <a:pt x="1706" y="843"/>
                                  <a:pt x="1706" y="843"/>
                                  <a:pt x="1706" y="843"/>
                                </a:cubicBezTo>
                                <a:cubicBezTo>
                                  <a:pt x="1702" y="819"/>
                                  <a:pt x="1702" y="819"/>
                                  <a:pt x="1702" y="819"/>
                                </a:cubicBezTo>
                                <a:cubicBezTo>
                                  <a:pt x="1701" y="795"/>
                                  <a:pt x="1701" y="795"/>
                                  <a:pt x="1701" y="795"/>
                                </a:cubicBezTo>
                                <a:cubicBezTo>
                                  <a:pt x="1701" y="795"/>
                                  <a:pt x="1672" y="783"/>
                                  <a:pt x="1671" y="765"/>
                                </a:cubicBezTo>
                                <a:cubicBezTo>
                                  <a:pt x="1670" y="747"/>
                                  <a:pt x="1670" y="735"/>
                                  <a:pt x="1670" y="735"/>
                                </a:cubicBezTo>
                                <a:cubicBezTo>
                                  <a:pt x="1670" y="735"/>
                                  <a:pt x="1681" y="711"/>
                                  <a:pt x="1693" y="687"/>
                                </a:cubicBezTo>
                                <a:cubicBezTo>
                                  <a:pt x="1704" y="662"/>
                                  <a:pt x="1656" y="663"/>
                                  <a:pt x="1638" y="658"/>
                                </a:cubicBezTo>
                                <a:cubicBezTo>
                                  <a:pt x="1619" y="653"/>
                                  <a:pt x="1613" y="635"/>
                                  <a:pt x="1613" y="635"/>
                                </a:cubicBezTo>
                                <a:cubicBezTo>
                                  <a:pt x="1568" y="552"/>
                                  <a:pt x="1568" y="552"/>
                                  <a:pt x="1568" y="552"/>
                                </a:cubicBezTo>
                                <a:cubicBezTo>
                                  <a:pt x="1536" y="523"/>
                                  <a:pt x="1536" y="523"/>
                                  <a:pt x="1536" y="523"/>
                                </a:cubicBezTo>
                                <a:cubicBezTo>
                                  <a:pt x="1532" y="484"/>
                                  <a:pt x="1532" y="484"/>
                                  <a:pt x="1532" y="484"/>
                                </a:cubicBezTo>
                                <a:cubicBezTo>
                                  <a:pt x="1532" y="484"/>
                                  <a:pt x="1529" y="457"/>
                                  <a:pt x="1528" y="421"/>
                                </a:cubicBezTo>
                                <a:cubicBezTo>
                                  <a:pt x="1527" y="398"/>
                                  <a:pt x="1527" y="392"/>
                                  <a:pt x="1527" y="391"/>
                                </a:cubicBezTo>
                                <a:cubicBezTo>
                                  <a:pt x="1503" y="391"/>
                                  <a:pt x="1503" y="391"/>
                                  <a:pt x="1503" y="391"/>
                                </a:cubicBezTo>
                                <a:cubicBezTo>
                                  <a:pt x="1479" y="404"/>
                                  <a:pt x="1479" y="404"/>
                                  <a:pt x="1479" y="404"/>
                                </a:cubicBezTo>
                                <a:cubicBezTo>
                                  <a:pt x="1450" y="441"/>
                                  <a:pt x="1450" y="441"/>
                                  <a:pt x="1450" y="441"/>
                                </a:cubicBezTo>
                                <a:cubicBezTo>
                                  <a:pt x="1450" y="441"/>
                                  <a:pt x="1458" y="487"/>
                                  <a:pt x="1437" y="514"/>
                                </a:cubicBezTo>
                                <a:cubicBezTo>
                                  <a:pt x="1432" y="521"/>
                                  <a:pt x="1429" y="523"/>
                                  <a:pt x="1428" y="523"/>
                                </a:cubicBezTo>
                                <a:cubicBezTo>
                                  <a:pt x="1424" y="523"/>
                                  <a:pt x="1434" y="498"/>
                                  <a:pt x="1434" y="487"/>
                                </a:cubicBezTo>
                                <a:cubicBezTo>
                                  <a:pt x="1433" y="483"/>
                                  <a:pt x="1429" y="481"/>
                                  <a:pt x="1424" y="481"/>
                                </a:cubicBezTo>
                                <a:cubicBezTo>
                                  <a:pt x="1412" y="481"/>
                                  <a:pt x="1393" y="489"/>
                                  <a:pt x="1393" y="489"/>
                                </a:cubicBezTo>
                                <a:cubicBezTo>
                                  <a:pt x="1389" y="431"/>
                                  <a:pt x="1389" y="431"/>
                                  <a:pt x="1389" y="431"/>
                                </a:cubicBezTo>
                                <a:cubicBezTo>
                                  <a:pt x="1389" y="431"/>
                                  <a:pt x="1388" y="407"/>
                                  <a:pt x="1370" y="389"/>
                                </a:cubicBezTo>
                                <a:cubicBezTo>
                                  <a:pt x="1352" y="372"/>
                                  <a:pt x="1384" y="359"/>
                                  <a:pt x="1384" y="347"/>
                                </a:cubicBezTo>
                                <a:cubicBezTo>
                                  <a:pt x="1383" y="335"/>
                                  <a:pt x="1380" y="329"/>
                                  <a:pt x="1380" y="305"/>
                                </a:cubicBezTo>
                                <a:cubicBezTo>
                                  <a:pt x="1379" y="281"/>
                                  <a:pt x="1367" y="293"/>
                                  <a:pt x="1342" y="257"/>
                                </a:cubicBezTo>
                                <a:cubicBezTo>
                                  <a:pt x="1334" y="245"/>
                                  <a:pt x="1329" y="241"/>
                                  <a:pt x="1326" y="241"/>
                                </a:cubicBezTo>
                                <a:cubicBezTo>
                                  <a:pt x="1320" y="241"/>
                                  <a:pt x="1324" y="260"/>
                                  <a:pt x="1324" y="260"/>
                                </a:cubicBezTo>
                                <a:cubicBezTo>
                                  <a:pt x="1299" y="263"/>
                                  <a:pt x="1299" y="263"/>
                                  <a:pt x="1299" y="263"/>
                                </a:cubicBezTo>
                                <a:cubicBezTo>
                                  <a:pt x="1299" y="263"/>
                                  <a:pt x="1264" y="267"/>
                                  <a:pt x="1246" y="267"/>
                                </a:cubicBezTo>
                                <a:cubicBezTo>
                                  <a:pt x="1228" y="268"/>
                                  <a:pt x="1210" y="271"/>
                                  <a:pt x="1180" y="272"/>
                                </a:cubicBezTo>
                                <a:cubicBezTo>
                                  <a:pt x="1150" y="273"/>
                                  <a:pt x="1150" y="276"/>
                                  <a:pt x="1150" y="276"/>
                                </a:cubicBezTo>
                                <a:cubicBezTo>
                                  <a:pt x="1150" y="306"/>
                                  <a:pt x="1150" y="306"/>
                                  <a:pt x="1150" y="306"/>
                                </a:cubicBezTo>
                                <a:cubicBezTo>
                                  <a:pt x="1152" y="336"/>
                                  <a:pt x="1194" y="335"/>
                                  <a:pt x="1194" y="351"/>
                                </a:cubicBezTo>
                                <a:cubicBezTo>
                                  <a:pt x="1194" y="355"/>
                                  <a:pt x="1194" y="355"/>
                                  <a:pt x="1194" y="355"/>
                                </a:cubicBezTo>
                                <a:cubicBezTo>
                                  <a:pt x="1195" y="355"/>
                                  <a:pt x="1196" y="353"/>
                                  <a:pt x="1197" y="351"/>
                                </a:cubicBezTo>
                                <a:cubicBezTo>
                                  <a:pt x="1199" y="349"/>
                                  <a:pt x="1201" y="347"/>
                                  <a:pt x="1205" y="347"/>
                                </a:cubicBezTo>
                                <a:cubicBezTo>
                                  <a:pt x="1208" y="347"/>
                                  <a:pt x="1213" y="348"/>
                                  <a:pt x="1218" y="352"/>
                                </a:cubicBezTo>
                                <a:cubicBezTo>
                                  <a:pt x="1243" y="369"/>
                                  <a:pt x="1218" y="352"/>
                                  <a:pt x="1174" y="383"/>
                                </a:cubicBezTo>
                                <a:cubicBezTo>
                                  <a:pt x="1160" y="393"/>
                                  <a:pt x="1155" y="397"/>
                                  <a:pt x="1154" y="399"/>
                                </a:cubicBezTo>
                                <a:cubicBezTo>
                                  <a:pt x="1155" y="399"/>
                                  <a:pt x="1156" y="399"/>
                                  <a:pt x="1157" y="398"/>
                                </a:cubicBezTo>
                                <a:cubicBezTo>
                                  <a:pt x="1162" y="398"/>
                                  <a:pt x="1162" y="398"/>
                                  <a:pt x="1162" y="398"/>
                                </a:cubicBezTo>
                                <a:cubicBezTo>
                                  <a:pt x="1167" y="398"/>
                                  <a:pt x="1172" y="399"/>
                                  <a:pt x="1172" y="408"/>
                                </a:cubicBezTo>
                                <a:cubicBezTo>
                                  <a:pt x="1173" y="421"/>
                                  <a:pt x="1172" y="425"/>
                                  <a:pt x="1172" y="426"/>
                                </a:cubicBezTo>
                                <a:cubicBezTo>
                                  <a:pt x="1120" y="433"/>
                                  <a:pt x="1120" y="433"/>
                                  <a:pt x="1120" y="433"/>
                                </a:cubicBezTo>
                                <a:cubicBezTo>
                                  <a:pt x="1122" y="437"/>
                                  <a:pt x="1123" y="451"/>
                                  <a:pt x="1114" y="497"/>
                                </a:cubicBezTo>
                                <a:cubicBezTo>
                                  <a:pt x="1109" y="525"/>
                                  <a:pt x="1105" y="535"/>
                                  <a:pt x="1100" y="535"/>
                                </a:cubicBezTo>
                                <a:cubicBezTo>
                                  <a:pt x="1094" y="535"/>
                                  <a:pt x="1089" y="526"/>
                                  <a:pt x="1081" y="517"/>
                                </a:cubicBezTo>
                                <a:cubicBezTo>
                                  <a:pt x="1073" y="508"/>
                                  <a:pt x="1063" y="499"/>
                                  <a:pt x="1049" y="499"/>
                                </a:cubicBezTo>
                                <a:cubicBezTo>
                                  <a:pt x="1049" y="499"/>
                                  <a:pt x="1048" y="499"/>
                                  <a:pt x="1048" y="500"/>
                                </a:cubicBezTo>
                                <a:cubicBezTo>
                                  <a:pt x="1030" y="500"/>
                                  <a:pt x="1030" y="500"/>
                                  <a:pt x="1030" y="500"/>
                                </a:cubicBezTo>
                                <a:cubicBezTo>
                                  <a:pt x="1030" y="500"/>
                                  <a:pt x="1031" y="515"/>
                                  <a:pt x="1025" y="533"/>
                                </a:cubicBezTo>
                                <a:cubicBezTo>
                                  <a:pt x="1022" y="545"/>
                                  <a:pt x="1010" y="547"/>
                                  <a:pt x="997" y="547"/>
                                </a:cubicBezTo>
                                <a:cubicBezTo>
                                  <a:pt x="989" y="547"/>
                                  <a:pt x="989" y="547"/>
                                  <a:pt x="989" y="547"/>
                                </a:cubicBezTo>
                                <a:cubicBezTo>
                                  <a:pt x="986" y="546"/>
                                  <a:pt x="983" y="546"/>
                                  <a:pt x="980" y="546"/>
                                </a:cubicBezTo>
                                <a:cubicBezTo>
                                  <a:pt x="974" y="546"/>
                                  <a:pt x="974" y="546"/>
                                  <a:pt x="974" y="546"/>
                                </a:cubicBezTo>
                                <a:cubicBezTo>
                                  <a:pt x="958" y="546"/>
                                  <a:pt x="941" y="541"/>
                                  <a:pt x="941" y="541"/>
                                </a:cubicBezTo>
                                <a:cubicBezTo>
                                  <a:pt x="802" y="534"/>
                                  <a:pt x="802" y="534"/>
                                  <a:pt x="802" y="534"/>
                                </a:cubicBezTo>
                                <a:cubicBezTo>
                                  <a:pt x="780" y="577"/>
                                  <a:pt x="780" y="577"/>
                                  <a:pt x="780" y="577"/>
                                </a:cubicBezTo>
                                <a:cubicBezTo>
                                  <a:pt x="750" y="611"/>
                                  <a:pt x="750" y="611"/>
                                  <a:pt x="750" y="611"/>
                                </a:cubicBezTo>
                                <a:cubicBezTo>
                                  <a:pt x="750" y="611"/>
                                  <a:pt x="733" y="632"/>
                                  <a:pt x="716" y="651"/>
                                </a:cubicBezTo>
                                <a:cubicBezTo>
                                  <a:pt x="698" y="669"/>
                                  <a:pt x="705" y="693"/>
                                  <a:pt x="705" y="693"/>
                                </a:cubicBezTo>
                                <a:cubicBezTo>
                                  <a:pt x="705" y="693"/>
                                  <a:pt x="711" y="699"/>
                                  <a:pt x="718" y="741"/>
                                </a:cubicBezTo>
                                <a:cubicBezTo>
                                  <a:pt x="720" y="771"/>
                                  <a:pt x="720" y="771"/>
                                  <a:pt x="720" y="771"/>
                                </a:cubicBezTo>
                                <a:cubicBezTo>
                                  <a:pt x="702" y="790"/>
                                  <a:pt x="702" y="790"/>
                                  <a:pt x="702" y="790"/>
                                </a:cubicBezTo>
                                <a:cubicBezTo>
                                  <a:pt x="678" y="803"/>
                                  <a:pt x="678" y="803"/>
                                  <a:pt x="678" y="803"/>
                                </a:cubicBezTo>
                                <a:cubicBezTo>
                                  <a:pt x="678" y="803"/>
                                  <a:pt x="692" y="857"/>
                                  <a:pt x="687" y="881"/>
                                </a:cubicBezTo>
                                <a:cubicBezTo>
                                  <a:pt x="682" y="905"/>
                                  <a:pt x="687" y="881"/>
                                  <a:pt x="676" y="935"/>
                                </a:cubicBezTo>
                                <a:cubicBezTo>
                                  <a:pt x="659" y="960"/>
                                  <a:pt x="659" y="960"/>
                                  <a:pt x="659" y="960"/>
                                </a:cubicBezTo>
                                <a:cubicBezTo>
                                  <a:pt x="659" y="960"/>
                                  <a:pt x="728" y="1042"/>
                                  <a:pt x="729" y="1072"/>
                                </a:cubicBezTo>
                                <a:cubicBezTo>
                                  <a:pt x="784" y="1107"/>
                                  <a:pt x="784" y="1107"/>
                                  <a:pt x="784" y="1107"/>
                                </a:cubicBezTo>
                                <a:cubicBezTo>
                                  <a:pt x="784" y="1107"/>
                                  <a:pt x="828" y="1147"/>
                                  <a:pt x="834" y="1165"/>
                                </a:cubicBezTo>
                                <a:cubicBezTo>
                                  <a:pt x="841" y="1183"/>
                                  <a:pt x="865" y="1182"/>
                                  <a:pt x="866" y="1201"/>
                                </a:cubicBezTo>
                                <a:cubicBezTo>
                                  <a:pt x="866" y="1219"/>
                                  <a:pt x="836" y="1219"/>
                                  <a:pt x="836" y="1219"/>
                                </a:cubicBezTo>
                                <a:cubicBezTo>
                                  <a:pt x="836" y="1219"/>
                                  <a:pt x="818" y="1208"/>
                                  <a:pt x="799" y="1203"/>
                                </a:cubicBezTo>
                                <a:cubicBezTo>
                                  <a:pt x="781" y="1197"/>
                                  <a:pt x="769" y="1185"/>
                                  <a:pt x="756" y="1168"/>
                                </a:cubicBezTo>
                                <a:cubicBezTo>
                                  <a:pt x="743" y="1150"/>
                                  <a:pt x="701" y="1139"/>
                                  <a:pt x="688" y="1116"/>
                                </a:cubicBezTo>
                                <a:cubicBezTo>
                                  <a:pt x="682" y="1104"/>
                                  <a:pt x="672" y="1100"/>
                                  <a:pt x="661" y="1100"/>
                                </a:cubicBezTo>
                                <a:cubicBezTo>
                                  <a:pt x="649" y="1100"/>
                                  <a:pt x="637" y="1105"/>
                                  <a:pt x="628" y="1111"/>
                                </a:cubicBezTo>
                                <a:cubicBezTo>
                                  <a:pt x="634" y="1129"/>
                                  <a:pt x="634" y="1129"/>
                                  <a:pt x="634" y="1129"/>
                                </a:cubicBezTo>
                                <a:cubicBezTo>
                                  <a:pt x="634" y="1129"/>
                                  <a:pt x="647" y="1153"/>
                                  <a:pt x="666" y="1177"/>
                                </a:cubicBezTo>
                                <a:cubicBezTo>
                                  <a:pt x="685" y="1200"/>
                                  <a:pt x="679" y="1200"/>
                                  <a:pt x="638" y="1238"/>
                                </a:cubicBezTo>
                                <a:cubicBezTo>
                                  <a:pt x="597" y="1275"/>
                                  <a:pt x="633" y="1286"/>
                                  <a:pt x="633" y="1286"/>
                                </a:cubicBezTo>
                                <a:cubicBezTo>
                                  <a:pt x="633" y="1286"/>
                                  <a:pt x="658" y="1309"/>
                                  <a:pt x="676" y="1321"/>
                                </a:cubicBezTo>
                                <a:cubicBezTo>
                                  <a:pt x="695" y="1332"/>
                                  <a:pt x="707" y="1338"/>
                                  <a:pt x="707" y="1338"/>
                                </a:cubicBezTo>
                                <a:cubicBezTo>
                                  <a:pt x="702" y="1356"/>
                                  <a:pt x="702" y="1356"/>
                                  <a:pt x="702" y="1356"/>
                                </a:cubicBezTo>
                                <a:cubicBezTo>
                                  <a:pt x="702" y="1356"/>
                                  <a:pt x="660" y="1363"/>
                                  <a:pt x="642" y="1364"/>
                                </a:cubicBezTo>
                                <a:cubicBezTo>
                                  <a:pt x="639" y="1364"/>
                                  <a:pt x="639" y="1364"/>
                                  <a:pt x="639" y="1364"/>
                                </a:cubicBezTo>
                                <a:cubicBezTo>
                                  <a:pt x="630" y="1364"/>
                                  <a:pt x="630" y="1364"/>
                                  <a:pt x="630" y="1364"/>
                                </a:cubicBezTo>
                                <a:cubicBezTo>
                                  <a:pt x="628" y="1363"/>
                                  <a:pt x="626" y="1363"/>
                                  <a:pt x="624" y="1363"/>
                                </a:cubicBezTo>
                                <a:cubicBezTo>
                                  <a:pt x="620" y="1363"/>
                                  <a:pt x="615" y="1365"/>
                                  <a:pt x="606" y="1371"/>
                                </a:cubicBezTo>
                                <a:cubicBezTo>
                                  <a:pt x="588" y="1384"/>
                                  <a:pt x="589" y="1405"/>
                                  <a:pt x="589" y="1405"/>
                                </a:cubicBezTo>
                                <a:cubicBezTo>
                                  <a:pt x="589" y="1405"/>
                                  <a:pt x="602" y="1431"/>
                                  <a:pt x="608" y="1454"/>
                                </a:cubicBezTo>
                                <a:cubicBezTo>
                                  <a:pt x="615" y="1477"/>
                                  <a:pt x="620" y="1454"/>
                                  <a:pt x="628" y="1497"/>
                                </a:cubicBezTo>
                                <a:cubicBezTo>
                                  <a:pt x="631" y="1516"/>
                                  <a:pt x="642" y="1522"/>
                                  <a:pt x="654" y="1522"/>
                                </a:cubicBezTo>
                                <a:cubicBezTo>
                                  <a:pt x="668" y="1522"/>
                                  <a:pt x="682" y="1513"/>
                                  <a:pt x="682" y="1513"/>
                                </a:cubicBezTo>
                                <a:cubicBezTo>
                                  <a:pt x="682" y="1513"/>
                                  <a:pt x="755" y="1522"/>
                                  <a:pt x="782" y="1522"/>
                                </a:cubicBezTo>
                                <a:cubicBezTo>
                                  <a:pt x="785" y="1522"/>
                                  <a:pt x="785" y="1522"/>
                                  <a:pt x="785" y="1522"/>
                                </a:cubicBezTo>
                                <a:cubicBezTo>
                                  <a:pt x="786" y="1522"/>
                                  <a:pt x="786" y="1522"/>
                                  <a:pt x="786" y="1522"/>
                                </a:cubicBezTo>
                                <a:cubicBezTo>
                                  <a:pt x="809" y="1522"/>
                                  <a:pt x="786" y="1558"/>
                                  <a:pt x="786" y="1558"/>
                                </a:cubicBezTo>
                                <a:cubicBezTo>
                                  <a:pt x="769" y="1589"/>
                                  <a:pt x="769" y="1589"/>
                                  <a:pt x="769" y="1589"/>
                                </a:cubicBezTo>
                                <a:cubicBezTo>
                                  <a:pt x="824" y="1599"/>
                                  <a:pt x="824" y="1599"/>
                                  <a:pt x="824" y="1599"/>
                                </a:cubicBezTo>
                                <a:cubicBezTo>
                                  <a:pt x="878" y="1616"/>
                                  <a:pt x="878" y="1616"/>
                                  <a:pt x="878" y="1616"/>
                                </a:cubicBezTo>
                                <a:cubicBezTo>
                                  <a:pt x="878" y="1616"/>
                                  <a:pt x="866" y="1616"/>
                                  <a:pt x="855" y="1641"/>
                                </a:cubicBezTo>
                                <a:cubicBezTo>
                                  <a:pt x="844" y="1665"/>
                                  <a:pt x="850" y="1659"/>
                                  <a:pt x="851" y="1693"/>
                                </a:cubicBezTo>
                                <a:cubicBezTo>
                                  <a:pt x="851" y="1707"/>
                                  <a:pt x="852" y="1709"/>
                                  <a:pt x="854" y="1709"/>
                                </a:cubicBezTo>
                                <a:cubicBezTo>
                                  <a:pt x="855" y="1709"/>
                                  <a:pt x="855" y="1708"/>
                                  <a:pt x="856" y="1708"/>
                                </a:cubicBezTo>
                                <a:cubicBezTo>
                                  <a:pt x="857" y="1708"/>
                                  <a:pt x="857" y="1710"/>
                                  <a:pt x="858" y="1719"/>
                                </a:cubicBezTo>
                                <a:cubicBezTo>
                                  <a:pt x="858" y="1745"/>
                                  <a:pt x="859" y="1761"/>
                                  <a:pt x="859" y="1761"/>
                                </a:cubicBezTo>
                                <a:cubicBezTo>
                                  <a:pt x="859" y="1761"/>
                                  <a:pt x="865" y="1773"/>
                                  <a:pt x="872" y="1791"/>
                                </a:cubicBezTo>
                                <a:cubicBezTo>
                                  <a:pt x="874" y="1796"/>
                                  <a:pt x="879" y="1798"/>
                                  <a:pt x="885" y="1798"/>
                                </a:cubicBezTo>
                                <a:cubicBezTo>
                                  <a:pt x="898" y="1798"/>
                                  <a:pt x="914" y="1789"/>
                                  <a:pt x="914" y="1789"/>
                                </a:cubicBezTo>
                                <a:cubicBezTo>
                                  <a:pt x="918" y="1789"/>
                                  <a:pt x="918" y="1789"/>
                                  <a:pt x="918" y="1789"/>
                                </a:cubicBezTo>
                                <a:cubicBezTo>
                                  <a:pt x="925" y="1789"/>
                                  <a:pt x="945" y="1790"/>
                                  <a:pt x="968" y="1793"/>
                                </a:cubicBezTo>
                                <a:cubicBezTo>
                                  <a:pt x="971" y="1794"/>
                                  <a:pt x="974" y="1794"/>
                                  <a:pt x="976" y="1794"/>
                                </a:cubicBezTo>
                                <a:cubicBezTo>
                                  <a:pt x="998" y="1794"/>
                                  <a:pt x="998" y="1776"/>
                                  <a:pt x="998" y="1775"/>
                                </a:cubicBezTo>
                                <a:cubicBezTo>
                                  <a:pt x="1064" y="1767"/>
                                  <a:pt x="1064" y="1767"/>
                                  <a:pt x="1064" y="1767"/>
                                </a:cubicBezTo>
                                <a:cubicBezTo>
                                  <a:pt x="1058" y="1785"/>
                                  <a:pt x="1058" y="1785"/>
                                  <a:pt x="1058" y="1785"/>
                                </a:cubicBezTo>
                                <a:cubicBezTo>
                                  <a:pt x="1095" y="1808"/>
                                  <a:pt x="1095" y="1808"/>
                                  <a:pt x="1095" y="1808"/>
                                </a:cubicBezTo>
                                <a:cubicBezTo>
                                  <a:pt x="1114" y="1836"/>
                                  <a:pt x="1114" y="1836"/>
                                  <a:pt x="1114" y="1836"/>
                                </a:cubicBezTo>
                                <a:cubicBezTo>
                                  <a:pt x="1080" y="2466"/>
                                  <a:pt x="1080" y="2466"/>
                                  <a:pt x="1080" y="2466"/>
                                </a:cubicBezTo>
                                <a:cubicBezTo>
                                  <a:pt x="493" y="2376"/>
                                  <a:pt x="493" y="2376"/>
                                  <a:pt x="493" y="2376"/>
                                </a:cubicBezTo>
                                <a:cubicBezTo>
                                  <a:pt x="0" y="2391"/>
                                  <a:pt x="0" y="2391"/>
                                  <a:pt x="0" y="2391"/>
                                </a:cubicBezTo>
                                <a:cubicBezTo>
                                  <a:pt x="0" y="4506"/>
                                  <a:pt x="0" y="4506"/>
                                  <a:pt x="0" y="4506"/>
                                </a:cubicBezTo>
                                <a:cubicBezTo>
                                  <a:pt x="22212" y="4506"/>
                                  <a:pt x="22212" y="4506"/>
                                  <a:pt x="22212" y="4506"/>
                                </a:cubicBezTo>
                                <a:cubicBezTo>
                                  <a:pt x="22212" y="446"/>
                                  <a:pt x="22212" y="446"/>
                                  <a:pt x="22212" y="446"/>
                                </a:cubicBezTo>
                                <a:lnTo>
                                  <a:pt x="21530" y="54"/>
                                </a:lnTo>
                                <a:close/>
                              </a:path>
                            </a:pathLst>
                          </a:custGeom>
                          <a:solidFill>
                            <a:srgbClr val="D9E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
                        <wps:cNvSpPr>
                          <a:spLocks/>
                        </wps:cNvSpPr>
                        <wps:spPr bwMode="auto">
                          <a:xfrm>
                            <a:off x="1236345" y="2757170"/>
                            <a:ext cx="5274945" cy="3877945"/>
                          </a:xfrm>
                          <a:custGeom>
                            <a:avLst/>
                            <a:gdLst>
                              <a:gd name="T0" fmla="*/ 8199 w 8307"/>
                              <a:gd name="T1" fmla="*/ 0 h 6107"/>
                              <a:gd name="T2" fmla="*/ 8037 w 8307"/>
                              <a:gd name="T3" fmla="*/ 4 h 6107"/>
                              <a:gd name="T4" fmla="*/ 8082 w 8307"/>
                              <a:gd name="T5" fmla="*/ 5797 h 6107"/>
                              <a:gd name="T6" fmla="*/ 0 w 8307"/>
                              <a:gd name="T7" fmla="*/ 5915 h 6107"/>
                              <a:gd name="T8" fmla="*/ 3 w 8307"/>
                              <a:gd name="T9" fmla="*/ 6107 h 6107"/>
                              <a:gd name="T10" fmla="*/ 8307 w 8307"/>
                              <a:gd name="T11" fmla="*/ 5983 h 6107"/>
                              <a:gd name="T12" fmla="*/ 8199 w 8307"/>
                              <a:gd name="T13" fmla="*/ 0 h 6107"/>
                            </a:gdLst>
                            <a:ahLst/>
                            <a:cxnLst>
                              <a:cxn ang="0">
                                <a:pos x="T0" y="T1"/>
                              </a:cxn>
                              <a:cxn ang="0">
                                <a:pos x="T2" y="T3"/>
                              </a:cxn>
                              <a:cxn ang="0">
                                <a:pos x="T4" y="T5"/>
                              </a:cxn>
                              <a:cxn ang="0">
                                <a:pos x="T6" y="T7"/>
                              </a:cxn>
                              <a:cxn ang="0">
                                <a:pos x="T8" y="T9"/>
                              </a:cxn>
                              <a:cxn ang="0">
                                <a:pos x="T10" y="T11"/>
                              </a:cxn>
                              <a:cxn ang="0">
                                <a:pos x="T12" y="T13"/>
                              </a:cxn>
                            </a:cxnLst>
                            <a:rect l="0" t="0" r="r" b="b"/>
                            <a:pathLst>
                              <a:path w="8307" h="6107">
                                <a:moveTo>
                                  <a:pt x="8199" y="0"/>
                                </a:moveTo>
                                <a:lnTo>
                                  <a:pt x="8037" y="4"/>
                                </a:lnTo>
                                <a:lnTo>
                                  <a:pt x="8082" y="5797"/>
                                </a:lnTo>
                                <a:lnTo>
                                  <a:pt x="0" y="5915"/>
                                </a:lnTo>
                                <a:lnTo>
                                  <a:pt x="3" y="6107"/>
                                </a:lnTo>
                                <a:lnTo>
                                  <a:pt x="8307" y="5983"/>
                                </a:lnTo>
                                <a:lnTo>
                                  <a:pt x="8199" y="0"/>
                                </a:lnTo>
                                <a:close/>
                              </a:path>
                            </a:pathLst>
                          </a:custGeom>
                          <a:solidFill>
                            <a:srgbClr val="D9E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5"/>
                        <wps:cNvSpPr>
                          <a:spLocks noEditPoints="1"/>
                        </wps:cNvSpPr>
                        <wps:spPr bwMode="auto">
                          <a:xfrm>
                            <a:off x="1110615" y="2672715"/>
                            <a:ext cx="5313680" cy="3883660"/>
                          </a:xfrm>
                          <a:custGeom>
                            <a:avLst/>
                            <a:gdLst>
                              <a:gd name="T0" fmla="*/ 8028 w 8368"/>
                              <a:gd name="T1" fmla="*/ 259 h 6116"/>
                              <a:gd name="T2" fmla="*/ 8109 w 8368"/>
                              <a:gd name="T3" fmla="*/ 5745 h 6116"/>
                              <a:gd name="T4" fmla="*/ 340 w 8368"/>
                              <a:gd name="T5" fmla="*/ 5857 h 6116"/>
                              <a:gd name="T6" fmla="*/ 260 w 8368"/>
                              <a:gd name="T7" fmla="*/ 372 h 6116"/>
                              <a:gd name="T8" fmla="*/ 8028 w 8368"/>
                              <a:gd name="T9" fmla="*/ 259 h 6116"/>
                              <a:gd name="T10" fmla="*/ 8280 w 8368"/>
                              <a:gd name="T11" fmla="*/ 0 h 6116"/>
                              <a:gd name="T12" fmla="*/ 8024 w 8368"/>
                              <a:gd name="T13" fmla="*/ 3 h 6116"/>
                              <a:gd name="T14" fmla="*/ 256 w 8368"/>
                              <a:gd name="T15" fmla="*/ 116 h 6116"/>
                              <a:gd name="T16" fmla="*/ 0 w 8368"/>
                              <a:gd name="T17" fmla="*/ 119 h 6116"/>
                              <a:gd name="T18" fmla="*/ 4 w 8368"/>
                              <a:gd name="T19" fmla="*/ 375 h 6116"/>
                              <a:gd name="T20" fmla="*/ 85 w 8368"/>
                              <a:gd name="T21" fmla="*/ 5860 h 6116"/>
                              <a:gd name="T22" fmla="*/ 88 w 8368"/>
                              <a:gd name="T23" fmla="*/ 6116 h 6116"/>
                              <a:gd name="T24" fmla="*/ 344 w 8368"/>
                              <a:gd name="T25" fmla="*/ 6112 h 6116"/>
                              <a:gd name="T26" fmla="*/ 8112 w 8368"/>
                              <a:gd name="T27" fmla="*/ 6000 h 6116"/>
                              <a:gd name="T28" fmla="*/ 8368 w 8368"/>
                              <a:gd name="T29" fmla="*/ 5996 h 6116"/>
                              <a:gd name="T30" fmla="*/ 8364 w 8368"/>
                              <a:gd name="T31" fmla="*/ 5741 h 6116"/>
                              <a:gd name="T32" fmla="*/ 8284 w 8368"/>
                              <a:gd name="T33" fmla="*/ 256 h 6116"/>
                              <a:gd name="T34" fmla="*/ 8280 w 8368"/>
                              <a:gd name="T35" fmla="*/ 0 h 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68" h="6116">
                                <a:moveTo>
                                  <a:pt x="8028" y="259"/>
                                </a:moveTo>
                                <a:lnTo>
                                  <a:pt x="8109" y="5745"/>
                                </a:lnTo>
                                <a:lnTo>
                                  <a:pt x="340" y="5857"/>
                                </a:lnTo>
                                <a:lnTo>
                                  <a:pt x="260" y="372"/>
                                </a:lnTo>
                                <a:lnTo>
                                  <a:pt x="8028" y="259"/>
                                </a:lnTo>
                                <a:close/>
                                <a:moveTo>
                                  <a:pt x="8280" y="0"/>
                                </a:moveTo>
                                <a:lnTo>
                                  <a:pt x="8024" y="3"/>
                                </a:lnTo>
                                <a:lnTo>
                                  <a:pt x="256" y="116"/>
                                </a:lnTo>
                                <a:lnTo>
                                  <a:pt x="0" y="119"/>
                                </a:lnTo>
                                <a:lnTo>
                                  <a:pt x="4" y="375"/>
                                </a:lnTo>
                                <a:lnTo>
                                  <a:pt x="85" y="5860"/>
                                </a:lnTo>
                                <a:lnTo>
                                  <a:pt x="88" y="6116"/>
                                </a:lnTo>
                                <a:lnTo>
                                  <a:pt x="344" y="6112"/>
                                </a:lnTo>
                                <a:lnTo>
                                  <a:pt x="8112" y="6000"/>
                                </a:lnTo>
                                <a:lnTo>
                                  <a:pt x="8368" y="5996"/>
                                </a:lnTo>
                                <a:lnTo>
                                  <a:pt x="8364" y="5741"/>
                                </a:lnTo>
                                <a:lnTo>
                                  <a:pt x="8284" y="256"/>
                                </a:lnTo>
                                <a:lnTo>
                                  <a:pt x="8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6"/>
                        <wps:cNvSpPr>
                          <a:spLocks noEditPoints="1"/>
                        </wps:cNvSpPr>
                        <wps:spPr bwMode="auto">
                          <a:xfrm>
                            <a:off x="1110615" y="2672715"/>
                            <a:ext cx="5313680" cy="3883660"/>
                          </a:xfrm>
                          <a:custGeom>
                            <a:avLst/>
                            <a:gdLst>
                              <a:gd name="T0" fmla="*/ 8028 w 8368"/>
                              <a:gd name="T1" fmla="*/ 259 h 6116"/>
                              <a:gd name="T2" fmla="*/ 8109 w 8368"/>
                              <a:gd name="T3" fmla="*/ 5745 h 6116"/>
                              <a:gd name="T4" fmla="*/ 340 w 8368"/>
                              <a:gd name="T5" fmla="*/ 5857 h 6116"/>
                              <a:gd name="T6" fmla="*/ 260 w 8368"/>
                              <a:gd name="T7" fmla="*/ 372 h 6116"/>
                              <a:gd name="T8" fmla="*/ 8028 w 8368"/>
                              <a:gd name="T9" fmla="*/ 259 h 6116"/>
                              <a:gd name="T10" fmla="*/ 8280 w 8368"/>
                              <a:gd name="T11" fmla="*/ 0 h 6116"/>
                              <a:gd name="T12" fmla="*/ 8024 w 8368"/>
                              <a:gd name="T13" fmla="*/ 3 h 6116"/>
                              <a:gd name="T14" fmla="*/ 256 w 8368"/>
                              <a:gd name="T15" fmla="*/ 116 h 6116"/>
                              <a:gd name="T16" fmla="*/ 0 w 8368"/>
                              <a:gd name="T17" fmla="*/ 119 h 6116"/>
                              <a:gd name="T18" fmla="*/ 4 w 8368"/>
                              <a:gd name="T19" fmla="*/ 375 h 6116"/>
                              <a:gd name="T20" fmla="*/ 85 w 8368"/>
                              <a:gd name="T21" fmla="*/ 5860 h 6116"/>
                              <a:gd name="T22" fmla="*/ 88 w 8368"/>
                              <a:gd name="T23" fmla="*/ 6116 h 6116"/>
                              <a:gd name="T24" fmla="*/ 344 w 8368"/>
                              <a:gd name="T25" fmla="*/ 6112 h 6116"/>
                              <a:gd name="T26" fmla="*/ 8112 w 8368"/>
                              <a:gd name="T27" fmla="*/ 6000 h 6116"/>
                              <a:gd name="T28" fmla="*/ 8368 w 8368"/>
                              <a:gd name="T29" fmla="*/ 5996 h 6116"/>
                              <a:gd name="T30" fmla="*/ 8364 w 8368"/>
                              <a:gd name="T31" fmla="*/ 5741 h 6116"/>
                              <a:gd name="T32" fmla="*/ 8284 w 8368"/>
                              <a:gd name="T33" fmla="*/ 256 h 6116"/>
                              <a:gd name="T34" fmla="*/ 8280 w 8368"/>
                              <a:gd name="T35" fmla="*/ 0 h 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68" h="6116">
                                <a:moveTo>
                                  <a:pt x="8028" y="259"/>
                                </a:moveTo>
                                <a:lnTo>
                                  <a:pt x="8109" y="5745"/>
                                </a:lnTo>
                                <a:lnTo>
                                  <a:pt x="340" y="5857"/>
                                </a:lnTo>
                                <a:lnTo>
                                  <a:pt x="260" y="372"/>
                                </a:lnTo>
                                <a:lnTo>
                                  <a:pt x="8028" y="259"/>
                                </a:lnTo>
                                <a:moveTo>
                                  <a:pt x="8280" y="0"/>
                                </a:moveTo>
                                <a:lnTo>
                                  <a:pt x="8024" y="3"/>
                                </a:lnTo>
                                <a:lnTo>
                                  <a:pt x="256" y="116"/>
                                </a:lnTo>
                                <a:lnTo>
                                  <a:pt x="0" y="119"/>
                                </a:lnTo>
                                <a:lnTo>
                                  <a:pt x="4" y="375"/>
                                </a:lnTo>
                                <a:lnTo>
                                  <a:pt x="85" y="5860"/>
                                </a:lnTo>
                                <a:lnTo>
                                  <a:pt x="88" y="6116"/>
                                </a:lnTo>
                                <a:lnTo>
                                  <a:pt x="344" y="6112"/>
                                </a:lnTo>
                                <a:lnTo>
                                  <a:pt x="8112" y="6000"/>
                                </a:lnTo>
                                <a:lnTo>
                                  <a:pt x="8368" y="5996"/>
                                </a:lnTo>
                                <a:lnTo>
                                  <a:pt x="8364" y="5741"/>
                                </a:lnTo>
                                <a:lnTo>
                                  <a:pt x="8284" y="256"/>
                                </a:lnTo>
                                <a:lnTo>
                                  <a:pt x="8280" y="0"/>
                                </a:lnTo>
                              </a:path>
                            </a:pathLst>
                          </a:custGeom>
                          <a:solidFill>
                            <a:srgbClr val="FFFFFF"/>
                          </a:solidFill>
                          <a:ln>
                            <a:noFill/>
                          </a:ln>
                        </wps:spPr>
                        <wps:bodyPr rot="0" vert="horz" wrap="square" lIns="91440" tIns="45720" rIns="91440" bIns="45720" anchor="t" anchorCtr="0" upright="1">
                          <a:noAutofit/>
                        </wps:bodyPr>
                      </wps:wsp>
                    </wpg:wgp>
                  </a:graphicData>
                </a:graphic>
              </wp:anchor>
            </w:drawing>
          </mc:Choice>
          <mc:Fallback>
            <w:pict w14:anchorId="4169152A">
              <v:group id="Group 77" style="position:absolute;margin-left:0;margin-top:-54.75pt;width:555.3pt;height:727.75pt;z-index:-251655168;mso-position-horizontal:center;mso-position-horizontal-relative:page;mso-position-vertical-relative:margin" coordsize="70523,92424" coordorigin="2495,2482" o:spid="_x0000_s1026" w14:anchorId="4C71D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">
                <v:rect id="Rectangle 40" style="position:absolute;left:11341;top:27654;width:53194;height:36601;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v:shape id="Freeform 41" style="position:absolute;left:2495;top:2482;width:70523;height:92425;visibility:visible;mso-wrap-style:square;v-text-anchor:top" coordsize="11106,14555" o:spid="_x0000_s1028" fillcolor="#f0f6f7" stroked="f" path="m,l,14555r11106,l11106,,,xm1682,9787l1600,4125,9495,4011r82,5662l1682,9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">
                  <v:path arrowok="t" o:connecttype="custom" o:connectlocs="0,0;0,9242425;7052310,9242425;7052310,0;0,0;1068070,6214745;1016000,2619375;6029325,2546985;6081395,6142355;1068070,6214745" o:connectangles="0,0,0,0,0,0,0,0,0,0"/>
                  <o:lock v:ext="edit" verticies="t"/>
                </v:shape>
                <v:shape id="Freeform 42" style="position:absolute;left:2495;top:80619;width:70523;height:14288;visibility:visible;mso-wrap-style:square;v-text-anchor:top" coordsize="22212,4506" o:spid="_x0000_s1029" fillcolor="#d9e8eb" stroked="f" path="m13687,1755v-7,,-7,,-7,m8788,1607v-8,,-8,,-8,m1030,500v-6,,-6,,-6,m1120,433v-5,,-5,,-5,m15363,300v-6,,-6,,-6,m15453,233v-5,,-5,,-5,m21530,54v-863,560,-863,560,-863,560c20670,722,20670,722,20670,722v173,-5,173,-5,173,-5c20788,2098,20788,2098,20788,2098v-554,-144,-554,-144,-554,-144c19936,2107,19936,2107,19936,2107v-62,-31,-62,-31,-62,-31c19759,2040,19759,2040,19759,2040v-248,-17,-248,-17,-248,-17c19307,1983,19307,1983,19307,1983v-616,-88,-616,-88,-616,-88c18688,1880,18688,1880,18688,1880v-19,-15,-20,-53,-20,-53c18655,1813,18655,1813,18655,1813v6,-24,6,-24,6,-24c18651,1771,18651,1771,18651,1771v75,-1379,75,-1379,75,-1379c18745,400,18745,400,18745,400v10,-175,10,-175,10,-175c18748,108,18748,108,18748,108v-5,-51,67,-95,67,-95c18817,12,18819,12,18821,12v55,,48,74,48,74c18851,96,18861,125,18861,125v-4,64,-48,107,-48,107c18752,243,18763,276,18763,276v-2,18,20,20,32,20c18803,296,18803,296,18803,296v4,70,54,76,70,76c18878,372,18878,372,18878,372v5,,5,,5,c18921,372,18945,291,18945,291v34,-7,34,-7,34,-7c19013,250,18943,231,18943,231v-35,-11,-54,-110,-54,-110c18901,109,18885,91,18885,91v3,-84,-43,-88,-43,-88c18834,1,18826,,18819,v-74,,-87,102,-87,102c18733,226,18733,226,18733,226v-6,-15,-28,-23,-28,-23c18684,203,18678,233,18678,233v-6,-123,-6,-123,-6,-123c18669,14,18586,14,18586,14v-85,5,-79,99,-79,99c18486,119,18502,140,18502,140v-21,6,-12,24,-12,24c18485,203,18432,244,18432,244v-3,,-3,,-3,c18383,244,18390,279,18390,279v1,21,50,34,50,34c18439,377,18497,384,18497,384v5,,5,,5,c18550,384,18565,315,18565,315v52,-10,48,-31,48,-31c18600,254,18600,254,18600,254v-12,3,-12,3,-12,3c18557,228,18546,195,18540,187v-7,-9,-10,-33,-10,-33c18529,130,18529,130,18529,130v-4,-18,-4,-18,-4,-18c18531,81,18531,81,18531,81v15,-34,35,-45,54,-45c18613,36,18637,60,18637,60v36,8,8,283,8,283c18624,344,18643,376,18643,376v-23,40,29,120,29,120c18605,1773,18605,1773,18605,1773v-15,,-15,,-15,c18591,1811,18591,1811,18591,1811v-12,1,-12,1,-12,1c18553,1882,18553,1882,18553,1882v-774,254,-774,254,-774,254c17801,413,17801,413,17801,413v78,-3,78,-3,78,-3c17877,350,17877,350,17877,350v-657,-7,-657,-7,-657,-7c17222,401,17222,401,17222,401v30,-1,30,-1,30,-1c17257,550,17257,550,17257,550v-814,-11,-814,-11,-814,-11c16443,539,16436,2328,16417,2359v-8,,-8,,-8,c16377,2355,16283,2328,16283,2328v-652,-13,-652,-13,-652,-13c15480,2275,15480,2275,15480,2275v-48,-186,39,-670,39,-670c15494,1587,15494,1587,15494,1587v35,-37,35,-37,35,-37c15538,1541,15543,1537,15546,1537v8,,-4,31,-4,31c15549,1578,15554,1580,15557,1580v2,,3,-1,3,-1c15602,1578,15602,1578,15602,1578v23,-31,23,-31,23,-31c15625,1547,15643,1547,15679,1533v44,35,44,35,44,35c15747,1573,15747,1573,15747,1573v54,-7,54,-7,54,-7c15884,1527,15884,1527,15884,1527v,,36,-1,54,-14c15955,1501,15949,1501,15955,1483v4,-14,25,-16,36,-16c15997,1467,15997,1467,15997,1467v,,12,,48,-1c16081,1465,16044,1437,16044,1437v34,-67,34,-67,34,-67c16108,1363,16108,1363,16108,1363v42,-1,42,-1,42,-1c16203,1342,16203,1342,16203,1342v6,-24,6,-24,6,-24c16209,1318,16214,1300,16213,1282v,-19,-36,1,-37,-53c16175,1203,16177,1196,16180,1196v3,,7,8,7,8c16187,1204,16180,1180,16186,1160v,,-11,-28,-27,-28c16158,1132,16156,1132,16155,1133v-18,6,-6,,-6,28c16150,1171,16143,1174,16132,1174v-7,,-17,-1,-27,-3c16095,1169,16085,1168,16076,1168v-4,,-7,,-11,1c16052,1171,16036,1172,16022,1172v-16,,-29,-1,-29,-1c15993,1171,15974,1145,15962,1127v-13,-18,-22,-114,-22,-114c15989,1030,15989,1030,15989,1030v,,30,17,49,28c16047,1064,16051,1067,16058,1067v7,,15,-4,34,-10c16146,1043,16146,1043,16146,1043v23,-31,23,-31,23,-31c16169,1012,16161,970,16203,957v42,-14,18,-13,18,-31c16220,908,16220,902,16225,878v5,-25,11,-19,62,-45c16337,808,16252,781,16252,781v-18,-6,-18,-6,-18,-6c16215,763,16215,763,16215,763v,,-18,-11,-19,-41c16195,692,16208,715,16224,649v16,-67,25,-7,46,-74c16277,551,16276,544,16272,544v-7,,-27,26,-27,26c16198,589,16198,589,16198,589v-101,46,-101,46,-101,46c16039,643,16039,643,16039,643v-3,-24,-3,-24,-3,-24c16034,595,16034,595,16034,595v,,-29,-12,-30,-30c16004,547,16003,535,16003,535v,,12,-24,23,-49c16037,462,15989,463,15971,458v-18,-5,-25,-23,-25,-23c15901,352,15901,352,15901,352v-32,-29,-32,-29,-32,-29c15865,284,15865,284,15865,284v,,-3,-27,-4,-63c15860,198,15860,192,15860,190v-24,1,-24,1,-24,1c15812,204,15812,204,15812,204v-29,37,-29,37,-29,37c15783,241,15791,287,15770,314v-5,6,-8,9,-9,9c15757,323,15767,298,15767,287v,-4,-4,-6,-10,-6c15745,281,15727,289,15727,289v-5,-58,-5,-58,-5,-58c15722,231,15721,207,15703,189v-18,-17,14,-30,14,-42c15716,135,15713,129,15713,105v-1,-24,-13,-12,-38,-49c15667,45,15662,41,15660,41v-6,,-3,19,-3,19c15633,63,15633,63,15633,63v,,-36,4,-54,4c15561,68,15543,71,15513,72v-30,1,-30,4,-30,4c15484,106,15484,106,15484,106v1,30,43,29,43,45c15527,154,15527,155,15528,155v,,1,-2,2,-4c15532,149,15534,147,15539,147v3,,7,1,12,5c15576,169,15551,152,15507,183v-13,10,-18,14,-20,16c15488,199,15489,198,15491,198v1,,3,-1,4,-1c15500,197,15505,199,15505,207v1,13,1,17,1,19c15453,233,15453,233,15453,233v2,4,3,18,-5,64c15443,325,15438,334,15433,334v-5,,-11,-9,-19,-17c15406,308,15396,299,15383,299v-2,,-2,,-2,c15373,300,15367,300,15363,300v,,1,14,-4,33c15355,345,15343,347,15330,347v-3,,-5,-1,-8,-1c15308,346,15308,346,15308,346v-17,,-34,-5,-34,-5c15135,334,15135,334,15135,334v-22,43,-22,43,-22,43c15084,411,15084,411,15084,411v,,-18,21,-35,40c15031,469,15038,493,15038,493v,,6,6,14,48c15053,571,15053,571,15053,571v-18,19,-18,19,-18,19c15011,603,15011,603,15011,603v,,14,53,9,78c15015,705,15020,681,15010,735v-18,25,-18,25,-18,25c14992,760,15061,842,15062,872v55,35,55,35,55,35c15117,907,15161,947,15167,965v7,18,31,17,32,35c15199,1018,15169,1019,15169,1019v,,-18,-11,-36,-17c15114,997,15102,985,15089,967v-12,-17,-55,-28,-68,-52c15015,904,15005,900,14994,900v-11,,-24,5,-33,11c14967,929,14967,929,14967,929v,,13,24,32,48c15018,1000,15012,1000,14971,1037v-41,38,-4,49,-4,49c14967,1086,14991,1109,15010,1121v18,11,30,17,30,17c15035,1156,15035,1156,15035,1156v,,-42,7,-60,8c14972,1164,14972,1164,14972,1164v-3,,-6,,-8,-1c14957,1163,14957,1163,14957,1163v-4,,-9,2,-18,8c14922,1183,14922,1203,14922,1205v,,13,26,20,49c14948,1277,14954,1254,14961,1297v3,19,14,24,26,24c15001,1321,15016,1313,15016,1313v,,73,9,99,9c15119,1322,15119,1322,15119,1322v23,,,36,,36c15103,1389,15103,1389,15103,1389v54,10,54,10,54,10c15212,1415,15212,1415,15212,1415v,,-12,1,-23,25c15177,1465,15183,1459,15184,1493v1,14,1,16,3,16c15188,1509,15188,1509,15188,1509v,-1,1,-1,1,-1c15190,1508,15191,1510,15191,1519v1,26,1,42,1,42c15192,1561,15199,1573,15205,1591v2,5,7,7,13,7c15231,1598,15247,1589,15247,1589v4,,4,,4,c15259,1589,15279,1589,15302,1593v3,1,5,1,7,1c15332,1594,15331,1575,15331,1575v66,-9,66,-9,66,-9c15392,1585,15392,1585,15392,1585v37,22,37,22,37,22c15447,1636,15447,1636,15447,1636v-34,630,-34,630,-34,630c14826,2176,14826,2176,14826,2176v-686,21,-686,21,-686,21c14097,1773,14097,1773,14097,1773v-8,-40,-38,-51,-38,-51c13999,1724,14017,1775,14017,1775v5,151,5,151,5,151c13971,1928,13971,1928,13971,1928v-6,-123,-6,-123,-6,-123c13963,1751,13932,1726,13932,1726v-48,1,-40,53,-40,53c13897,1930,13897,1930,13897,1930v-64,2,-64,2,-64,2c13826,1781,13826,1781,13826,1781v-1,-28,-43,-29,-43,-29c13753,1753,13741,1784,13741,1784v5,151,5,151,5,151c13704,1936,13704,1936,13704,1936v-6,-122,-6,-122,-6,-122c13697,1785,13680,1755,13680,1755v-3,1,-7,1,-12,1c13620,1757,13634,1816,13634,1816v4,122,4,122,4,122c13601,1939,13601,1939,13601,1939v-3,,-3,,-3,c13592,1817,13592,1817,13592,1817v-2,-54,-38,-58,-38,-58c13512,1761,13517,1819,13517,1819v3,123,3,123,3,123c13458,1957,13458,1957,13458,1957v1,48,1,48,1,48c13519,2003,13519,2003,13519,2003v7,214,7,214,7,214c13231,2226,13231,2226,13231,2226v-2,-55,-2,-55,-2,-55c13085,2169,13085,2169,13085,2169v-8,-61,-8,-61,-8,-61c12962,2091,12962,2091,12962,2091v-11,-942,-11,-942,-11,-942c13064,1115,13064,1115,13064,1115v31,-145,31,-145,31,-145c12751,769,12751,769,12751,769v-8,-572,-8,-572,-8,-572c12365,194,12365,194,12365,194v2,57,2,57,2,57c12398,250,12398,250,12398,250v5,151,5,151,5,151c11578,390,11578,390,11578,390v,,-8,1820,-28,1821c11549,2211,11549,2211,11549,2211v-22,,-134,-33,-134,-33c10755,2167,10755,2167,10755,2167v-154,-41,-154,-41,-154,-41c10534,2117,10534,2117,10534,2117v-596,-90,-596,-90,-596,-90c9243,2049,9243,2049,9243,2049v-44,-424,-44,-424,-44,-424c9192,1584,9161,1573,9161,1573v-61,2,-43,54,-43,54c9123,1778,9123,1778,9123,1778v-51,1,-51,1,-51,1c9066,1657,9066,1657,9066,1657v-2,-54,-34,-80,-34,-80c8984,1579,8992,1631,8992,1631v4,151,4,151,4,151c8932,1784,8932,1784,8932,1784v-8,-151,-8,-151,-8,-151c8924,1605,8881,1604,8881,1604v-31,1,-42,32,-42,32c8844,1787,8844,1787,8844,1787v-43,1,-43,1,-43,1c8795,1666,8795,1666,8795,1666v-1,-29,-18,-59,-18,-59c8774,1607,8770,1607,8765,1608v-49,1,-35,60,-35,60c8734,1790,8734,1790,8734,1790v-37,1,-37,1,-37,1c8694,1791,8694,1791,8694,1791v-6,-122,-6,-122,-6,-122c8686,1614,8649,1611,8649,1611v-43,2,-37,60,-37,60c8615,1794,8615,1794,8615,1794v-63,14,-63,14,-63,14c8553,1857,8553,1857,8553,1857v61,-2,61,-2,61,-2c8621,2069,8621,2069,8621,2069v-299,9,-299,9,-299,9c8320,2023,8320,2023,8320,2023v-146,-2,-146,-2,-146,-2c8166,1960,8166,1960,8166,1960v-117,-17,-117,-17,-117,-17c8038,1001,8038,1001,8038,1001v115,-33,115,-33,115,-33c8185,822,8185,822,8185,822,7196,255,7196,255,7196,255,6334,814,6334,814,6334,814v3,108,3,108,3,108c6509,917,6509,917,6509,917v-54,1381,-54,1381,-54,1381c5901,2154,5901,2154,5901,2154v-298,153,-298,153,-298,153c5541,2276,5541,2276,5541,2276v-116,-36,-116,-36,-116,-36c5178,2223,5178,2223,5178,2223v-204,-40,-204,-40,-204,-40c4358,2096,4358,2096,4358,2096v-4,-16,-4,-16,-4,-16c4336,2065,4334,2027,4334,2027v-12,-14,-12,-14,-12,-14c4327,1990,4327,1990,4327,1990v-9,-19,-9,-19,-9,-19c4393,592,4393,592,4393,592v19,8,19,8,19,8c4422,425,4422,425,4422,425v-7,-117,-7,-117,-7,-117c4410,257,4482,213,4482,213v2,,4,-1,5,-1c4542,212,4536,286,4536,286v-18,10,-8,39,-8,39c4524,389,4480,433,4480,433v-61,10,-51,43,-51,43c4428,494,4450,496,4462,496v8,,8,,8,c4474,567,4524,572,4540,572v5,,5,,5,c4547,572,4548,573,4550,573v37,,62,-82,62,-82c4646,485,4646,485,4646,485v34,-35,-36,-54,-36,-54c4575,421,4556,322,4556,322v12,-13,-4,-30,-4,-30c4555,207,4509,203,4509,203v-8,-2,-16,-3,-23,-3c4412,200,4399,303,4399,303v1,123,1,123,1,123c4394,411,4372,403,4372,403v-21,,-27,31,-27,31c4338,311,4338,311,4338,311v-2,-97,-85,-97,-85,-97c4168,219,4174,313,4174,313v-21,6,-6,27,-6,27c4147,347,4157,364,4157,364v-5,40,-58,81,-58,81c4096,445,4096,445,4096,445v-46,,-39,34,-39,34c4058,500,4107,513,4107,513v-1,64,57,71,57,71c4168,584,4168,584,4168,584v49,,64,-69,64,-69c4284,505,4280,484,4280,484v-13,-30,-13,-30,-13,-30c4255,458,4255,458,4255,458v-32,-29,-42,-62,-48,-71c4200,378,4196,354,4196,354v,-24,,-24,,-24c4192,312,4192,312,4192,312v5,-30,5,-30,5,-30c4213,247,4233,236,4252,236v27,,51,24,51,24c4340,268,4312,543,4312,543v-21,1,-2,33,-2,33c4287,616,4338,696,4338,696v-66,1277,-66,1277,-66,1277c4256,1973,4256,1973,4256,1973v2,39,2,39,2,39c4246,2012,4246,2012,4246,2012v-26,70,-26,70,-26,70c3446,2337,3446,2337,3446,2337,3468,613,3468,613,3468,613v78,-3,78,-3,78,-3c3544,550,3544,550,3544,550v-657,-6,-657,-6,-657,-6c2889,601,2889,601,2889,601v30,-1,30,-1,30,-1c2924,750,2924,750,2924,750,2110,740,2110,740,2110,740v,,-7,1788,-27,1819c2076,2559,2076,2559,2076,2559v-32,-4,-127,-31,-127,-31c1298,2515,1298,2515,1298,2515v-152,-40,-152,-40,-152,-40c1098,2289,1186,1805,1186,1805v-25,-18,-25,-18,-25,-18c1196,1750,1196,1750,1196,1750v9,-9,14,-13,17,-13c1221,1737,1208,1768,1208,1768v8,10,13,13,16,13c1226,1781,1227,1779,1227,1779v42,-1,42,-1,42,-1c1292,1747,1292,1747,1292,1747v,,18,,53,-14c1389,1768,1389,1768,1389,1768v25,5,25,5,25,5c1468,1766,1468,1766,1468,1766v83,-39,83,-39,83,-39c1551,1727,1587,1726,1604,1713v18,-12,12,-12,18,-30c1626,1669,1647,1667,1657,1667v6,,6,,6,c1663,1667,1675,1667,1711,1666v37,-1,-1,-28,-1,-28c1744,1570,1744,1570,1744,1570v30,-7,30,-7,30,-7c1816,1562,1816,1562,1816,1562v54,-20,54,-20,54,-20c1876,1518,1876,1518,1876,1518v,,5,-18,4,-36c1880,1464,1844,1483,1842,1429v,-26,2,-33,5,-33c1850,1396,1852,1401,1853,1403v-1,-5,-5,-25,-1,-43c1852,1360,1842,1332,1826,1332v-2,,-3,1,-4,1c1804,1340,1815,1333,1816,1361v,10,-6,13,-17,13c1791,1374,1782,1373,1772,1371v-10,-2,-20,-3,-30,-3c1739,1368,1735,1368,1732,1369v-13,2,-29,3,-43,3c1673,1372,1660,1371,1660,1371v,,-19,-26,-32,-44c1616,1309,1607,1213,1607,1213v49,17,49,17,49,17c1656,1230,1686,1247,1705,1258v9,6,13,9,19,9c1731,1267,1740,1263,1759,1257v53,-14,53,-14,53,-14c1836,1212,1836,1212,1836,1212v,,-8,-42,34,-55c1912,1143,1888,1144,1887,1126v-1,-18,-1,-24,5,-48c1897,1053,1903,1059,1954,1034v50,-26,-35,-53,-35,-53c1900,975,1900,975,1900,975v-18,-11,-18,-11,-18,-11c1882,964,1864,952,1863,922v-1,-30,11,-6,27,-73c1906,782,1915,842,1936,775v8,-23,7,-31,3,-31c1931,744,1912,770,1912,770v-48,19,-48,19,-48,19c1764,835,1764,835,1764,835v-58,8,-58,8,-58,8c1702,819,1702,819,1702,819v-1,-24,-1,-24,-1,-24c1701,795,1672,783,1671,765v-1,-18,-1,-30,-1,-30c1670,735,1681,711,1693,687v11,-25,-37,-24,-55,-29c1619,653,1613,635,1613,635v-45,-83,-45,-83,-45,-83c1536,523,1536,523,1536,523v-4,-39,-4,-39,-4,-39c1532,484,1529,457,1528,421v-1,-23,-1,-29,-1,-30c1503,391,1503,391,1503,391v-24,13,-24,13,-24,13c1450,441,1450,441,1450,441v,,8,46,-13,73c1432,521,1429,523,1428,523v-4,,6,-25,6,-36c1433,483,1429,481,1424,481v-12,,-31,8,-31,8c1389,431,1389,431,1389,431v,,-1,-24,-19,-42c1352,372,1384,359,1384,347v-1,-12,-4,-18,-4,-42c1379,281,1367,293,1342,257v-8,-12,-13,-16,-16,-16c1320,241,1324,260,1324,260v-25,3,-25,3,-25,3c1299,263,1264,267,1246,267v-18,1,-36,4,-66,5c1150,273,1150,276,1150,276v,30,,30,,30c1152,336,1194,335,1194,351v,4,,4,,4c1195,355,1196,353,1197,351v2,-2,4,-4,8,-4c1208,347,1213,348,1218,352v25,17,,,-44,31c1160,393,1155,397,1154,399v1,,2,,3,-1c1162,398,1162,398,1162,398v5,,10,1,10,10c1173,421,1172,425,1172,426v-52,7,-52,7,-52,7c1122,437,1123,451,1114,497v-5,28,-9,38,-14,38c1094,535,1089,526,1081,517v-8,-9,-18,-18,-32,-18c1049,499,1048,499,1048,500v-18,,-18,,-18,c1030,500,1031,515,1025,533v-3,12,-15,14,-28,14c989,547,989,547,989,547v-3,-1,-6,-1,-9,-1c974,546,974,546,974,546v-16,,-33,-5,-33,-5c802,534,802,534,802,534v-22,43,-22,43,-22,43c750,611,750,611,750,611v,,-17,21,-34,40c698,669,705,693,705,693v,,6,6,13,48c720,771,720,771,720,771v-18,19,-18,19,-18,19c678,803,678,803,678,803v,,14,54,9,78c682,905,687,881,676,935v-17,25,-17,25,-17,25c659,960,728,1042,729,1072v55,35,55,35,55,35c784,1107,828,1147,834,1165v7,18,31,17,32,36c866,1219,836,1219,836,1219v,,-18,-11,-37,-16c781,1197,769,1185,756,1168v-13,-18,-55,-29,-68,-52c682,1104,672,1100,661,1100v-12,,-24,5,-33,11c634,1129,634,1129,634,1129v,,13,24,32,48c685,1200,679,1200,638,1238v-41,37,-5,48,-5,48c633,1286,658,1309,676,1321v19,11,31,17,31,17c702,1356,702,1356,702,1356v,,-42,7,-60,8c639,1364,639,1364,639,1364v-9,,-9,,-9,c628,1363,626,1363,624,1363v-4,,-9,2,-18,8c588,1384,589,1405,589,1405v,,13,26,19,49c615,1477,620,1454,628,1497v3,19,14,25,26,25c668,1522,682,1513,682,1513v,,73,9,100,9c785,1522,785,1522,785,1522v1,,1,,1,c809,1522,786,1558,786,1558v-17,31,-17,31,-17,31c824,1599,824,1599,824,1599v54,17,54,17,54,17c878,1616,866,1616,855,1641v-11,24,-5,18,-4,52c851,1707,852,1709,854,1709v1,,1,-1,2,-1c857,1708,857,1710,858,1719v,26,1,42,1,42c859,1761,865,1773,872,1791v2,5,7,7,13,7c898,1798,914,1789,914,1789v4,,4,,4,c925,1789,945,1790,968,1793v3,1,6,1,8,1c998,1794,998,1776,998,1775v66,-8,66,-8,66,-8c1058,1785,1058,1785,1058,1785v37,23,37,23,37,23c1114,1836,1114,1836,1114,1836v-34,630,-34,630,-34,630c493,2376,493,2376,493,2376,,2391,,2391,,2391,,4506,,4506,,4506v22212,,22212,,22212,c22212,446,22212,446,22212,446l21530,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">
                  <v:path arrowok="t" o:connecttype="custom" o:connectlocs="4906328,73879;6194743,641447;5952490,34244;5995353,117953;5930265,73879;5874385,121758;5917248,19025;5676583,130002;4914900,721351;4992053,497177;5114290,432176;5127308,368127;5098415,338321;5142230,228930;5080953,169636;5011103,76416;4972050,13000;4937443,48196;4884103,94806;4778058,143002;4815523,305980;4752023,344346;4750118,411249;4821873,478470;4867593,499397;4451985,610691;4351020,613862;4292600,615764;4147820,353541;3624263,690594;2878455,525397;2786698,509543;2715578,588812;2284730,80855;1383665,664594;1424623,67220;1475105,153782;1350328,67855;1358900,153465;1368425,182636;916623,172490;368618,566617;466090,559958;593725,488933;562610,434713;575310,394127;614680,245735;520065,208637;453390,165831;412433,83391;366395,126514;327025,158539;223838,219735;274955,380810;214630,418859;207645,482592;271145,541885;337820,560275" o:connectangles="0,0,0,0,0,0,0,0,0,0,0,0,0,0,0,0,0,0,0,0,0,0,0,0,0,0,0,0,0,0,0,0,0,0,0,0,0,0,0,0,0,0,0,0,0,0,0,0,0,0,0,0,0,0,0,0,0,0"/>
                  <o:lock v:ext="edit" verticies="t"/>
                </v:shape>
                <v:shape id="Freeform 43" style="position:absolute;left:12363;top:27571;width:52749;height:38780;visibility:visible;mso-wrap-style:square;v-text-anchor:top" coordsize="8307,6107" o:spid="_x0000_s1030" fillcolor="#d9e8eb" stroked="f" path="m8199,l8037,4r45,5793l,5915r3,192l8307,5983,81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">
                  <v:path arrowok="t" o:connecttype="custom" o:connectlocs="5206365,0;5103495,2540;5132070,3681095;0,3756025;1905,3877945;5274945,3799205;5206365,0" o:connectangles="0,0,0,0,0,0,0"/>
                </v:shape>
                <v:shape id="Freeform 45" style="position:absolute;left:11106;top:26727;width:53136;height:38836;visibility:visible;mso-wrap-style:square;v-text-anchor:top" coordsize="8368,6116" o:spid="_x0000_s1031" stroked="f" path="m8028,259r81,5486l340,5857,260,372,8028,259xm8280,l8024,3,256,116,,119,4,375,85,5860r3,256l344,6112,8112,6000r256,-4l8364,5741,8284,256,8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">
                  <v:path arrowok="t" o:connecttype="custom" o:connectlocs="5097780,164465;5149215,3648075;215900,3719195;165100,236220;5097780,164465;5257800,0;5095240,1905;162560,73660;0,75565;2540,238125;53975,3721100;55880,3883660;218440,3881120;5151120,3810000;5313680,3807460;5311140,3645535;5260340,162560;5257800,0" o:connectangles="0,0,0,0,0,0,0,0,0,0,0,0,0,0,0,0,0,0"/>
                  <o:lock v:ext="edit" verticies="t"/>
                </v:shape>
                <v:shape id="Freeform 46" style="position:absolute;left:11106;top:26727;width:53136;height:38836;visibility:visible;mso-wrap-style:square;v-text-anchor:top" coordsize="8368,6116" o:spid="_x0000_s1032" stroked="f" path="m8028,259r81,5486l340,5857,260,372,8028,259m8280,l8024,3,256,116,,119,4,375,85,5860r3,256l344,6112,8112,6000r256,-4l8364,5741,8284,256,8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">
                  <v:path arrowok="t" o:connecttype="custom" o:connectlocs="5097780,164465;5149215,3648075;215900,3719195;165100,236220;5097780,164465;5257800,0;5095240,1905;162560,73660;0,75565;2540,238125;53975,3721100;55880,3883660;218440,3881120;5151120,3810000;5313680,3807460;5311140,3645535;5260340,162560;5257800,0" o:connectangles="0,0,0,0,0,0,0,0,0,0,0,0,0,0,0,0,0,0"/>
                  <o:lock v:ext="edit" verticies="t"/>
                </v:shape>
                <w10:wrap anchorx="page" anchory="margin"/>
              </v:group>
            </w:pict>
          </mc:Fallback>
        </mc:AlternateContent>
      </w:r>
      <w:sdt>
        <w:sdtPr>
          <w:rPr>
            <w:rFonts w:asciiTheme="majorHAnsi" w:hAnsiTheme="majorHAnsi"/>
            <w:b/>
            <w:bCs/>
            <w:noProof/>
            <w:color w:val="247686" w:themeColor="text2" w:themeShade="BF"/>
            <w:sz w:val="56"/>
            <w:szCs w:val="56"/>
          </w:rPr>
          <w:tag w:val="Titel"/>
          <w:id w:val="-1508429531"/>
          <w:placeholder>
            <w:docPart w:val="DDC9CE463E1C4147B09E3D6FDC6FDBD0"/>
          </w:placeholder>
          <w:dataBinding w:prefixMappings="xmlns:ns0='http://www.joulesunlimited.com/ccmappings' " w:xpath="/ns0:ju[1]/ns0:Titel[1]" w:storeItemID="{D9F7A286-4BDC-4169-BB41-2FAE09BF81A7}"/>
          <w:text w:multiLine="1"/>
        </w:sdtPr>
        <w:sdtEndPr/>
        <w:sdtContent>
          <w:r>
            <w:rPr>
              <w:rFonts w:asciiTheme="majorHAnsi" w:hAnsiTheme="majorHAnsi"/>
              <w:b/>
              <w:bCs/>
              <w:noProof/>
              <w:color w:val="247686" w:themeColor="text2" w:themeShade="BF"/>
              <w:sz w:val="56"/>
              <w:szCs w:val="56"/>
            </w:rPr>
            <w:t>3 minuten check mantelzorgers</w:t>
          </w:r>
        </w:sdtContent>
      </w:sdt>
      <w:r>
        <w:rPr>
          <w:noProof/>
        </w:rPr>
        <mc:AlternateContent>
          <mc:Choice Requires="wpc">
            <w:drawing>
              <wp:anchor distT="0" distB="0" distL="114300" distR="114300" simplePos="0" relativeHeight="251663360" behindDoc="1" locked="0" layoutInCell="1" allowOverlap="1" wp14:anchorId="5D400B5D" wp14:editId="514D6837">
                <wp:simplePos x="0" y="0"/>
                <wp:positionH relativeFrom="page">
                  <wp:posOffset>3423285</wp:posOffset>
                </wp:positionH>
                <wp:positionV relativeFrom="page">
                  <wp:posOffset>-74295</wp:posOffset>
                </wp:positionV>
                <wp:extent cx="640715" cy="3507105"/>
                <wp:effectExtent l="0" t="0" r="0" b="0"/>
                <wp:wrapNone/>
                <wp:docPr id="38" name="JE1905161654JU aangepast cover.e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Schaduw pushpin"/>
                        <wps:cNvSpPr>
                          <a:spLocks/>
                        </wps:cNvSpPr>
                        <wps:spPr bwMode="auto">
                          <a:xfrm>
                            <a:off x="95194" y="2872105"/>
                            <a:ext cx="502920" cy="497840"/>
                          </a:xfrm>
                          <a:custGeom>
                            <a:avLst/>
                            <a:gdLst>
                              <a:gd name="T0" fmla="*/ 740 w 1583"/>
                              <a:gd name="T1" fmla="*/ 0 h 1571"/>
                              <a:gd name="T2" fmla="*/ 303 w 1583"/>
                              <a:gd name="T3" fmla="*/ 6 h 1571"/>
                              <a:gd name="T4" fmla="*/ 403 w 1583"/>
                              <a:gd name="T5" fmla="*/ 1083 h 1571"/>
                              <a:gd name="T6" fmla="*/ 1083 w 1583"/>
                              <a:gd name="T7" fmla="*/ 1571 h 1571"/>
                              <a:gd name="T8" fmla="*/ 1193 w 1583"/>
                              <a:gd name="T9" fmla="*/ 1553 h 1571"/>
                              <a:gd name="T10" fmla="*/ 1380 w 1583"/>
                              <a:gd name="T11" fmla="*/ 1348 h 1571"/>
                              <a:gd name="T12" fmla="*/ 740 w 1583"/>
                              <a:gd name="T13" fmla="*/ 0 h 1571"/>
                            </a:gdLst>
                            <a:ahLst/>
                            <a:cxnLst>
                              <a:cxn ang="0">
                                <a:pos x="T0" y="T1"/>
                              </a:cxn>
                              <a:cxn ang="0">
                                <a:pos x="T2" y="T3"/>
                              </a:cxn>
                              <a:cxn ang="0">
                                <a:pos x="T4" y="T5"/>
                              </a:cxn>
                              <a:cxn ang="0">
                                <a:pos x="T6" y="T7"/>
                              </a:cxn>
                              <a:cxn ang="0">
                                <a:pos x="T8" y="T9"/>
                              </a:cxn>
                              <a:cxn ang="0">
                                <a:pos x="T10" y="T11"/>
                              </a:cxn>
                              <a:cxn ang="0">
                                <a:pos x="T12" y="T13"/>
                              </a:cxn>
                            </a:cxnLst>
                            <a:rect l="0" t="0" r="r" b="b"/>
                            <a:pathLst>
                              <a:path w="1583" h="1571">
                                <a:moveTo>
                                  <a:pt x="740" y="0"/>
                                </a:moveTo>
                                <a:cubicBezTo>
                                  <a:pt x="303" y="6"/>
                                  <a:pt x="303" y="6"/>
                                  <a:pt x="303" y="6"/>
                                </a:cubicBezTo>
                                <a:cubicBezTo>
                                  <a:pt x="101" y="158"/>
                                  <a:pt x="0" y="520"/>
                                  <a:pt x="403" y="1083"/>
                                </a:cubicBezTo>
                                <a:cubicBezTo>
                                  <a:pt x="665" y="1448"/>
                                  <a:pt x="906" y="1571"/>
                                  <a:pt x="1083" y="1571"/>
                                </a:cubicBezTo>
                                <a:cubicBezTo>
                                  <a:pt x="1123" y="1571"/>
                                  <a:pt x="1160" y="1565"/>
                                  <a:pt x="1193" y="1553"/>
                                </a:cubicBezTo>
                                <a:cubicBezTo>
                                  <a:pt x="1295" y="1519"/>
                                  <a:pt x="1362" y="1437"/>
                                  <a:pt x="1380" y="1348"/>
                                </a:cubicBezTo>
                                <a:cubicBezTo>
                                  <a:pt x="1430" y="1104"/>
                                  <a:pt x="1583" y="609"/>
                                  <a:pt x="740" y="0"/>
                                </a:cubicBezTo>
                              </a:path>
                            </a:pathLst>
                          </a:custGeom>
                          <a:solidFill>
                            <a:srgbClr val="B0D1D6">
                              <a:alpha val="40000"/>
                            </a:srgbClr>
                          </a:solidFill>
                          <a:ln>
                            <a:noFill/>
                          </a:ln>
                        </wps:spPr>
                        <wps:bodyPr rot="0" vert="horz" wrap="square" lIns="91440" tIns="45720" rIns="91440" bIns="45720" anchor="t" anchorCtr="0" upright="1">
                          <a:noAutofit/>
                        </wps:bodyPr>
                      </wps:wsp>
                      <wps:wsp>
                        <wps:cNvPr id="31" name="Freeform 48"/>
                        <wps:cNvSpPr>
                          <a:spLocks/>
                        </wps:cNvSpPr>
                        <wps:spPr bwMode="auto">
                          <a:xfrm>
                            <a:off x="191714" y="2847975"/>
                            <a:ext cx="138430" cy="26035"/>
                          </a:xfrm>
                          <a:custGeom>
                            <a:avLst/>
                            <a:gdLst>
                              <a:gd name="T0" fmla="*/ 235 w 437"/>
                              <a:gd name="T1" fmla="*/ 0 h 81"/>
                              <a:gd name="T2" fmla="*/ 113 w 437"/>
                              <a:gd name="T3" fmla="*/ 20 h 81"/>
                              <a:gd name="T4" fmla="*/ 0 w 437"/>
                              <a:gd name="T5" fmla="*/ 81 h 81"/>
                              <a:gd name="T6" fmla="*/ 437 w 437"/>
                              <a:gd name="T7" fmla="*/ 75 h 81"/>
                              <a:gd name="T8" fmla="*/ 398 w 437"/>
                              <a:gd name="T9" fmla="*/ 47 h 81"/>
                              <a:gd name="T10" fmla="*/ 235 w 437"/>
                              <a:gd name="T11" fmla="*/ 0 h 81"/>
                            </a:gdLst>
                            <a:ahLst/>
                            <a:cxnLst>
                              <a:cxn ang="0">
                                <a:pos x="T0" y="T1"/>
                              </a:cxn>
                              <a:cxn ang="0">
                                <a:pos x="T2" y="T3"/>
                              </a:cxn>
                              <a:cxn ang="0">
                                <a:pos x="T4" y="T5"/>
                              </a:cxn>
                              <a:cxn ang="0">
                                <a:pos x="T6" y="T7"/>
                              </a:cxn>
                              <a:cxn ang="0">
                                <a:pos x="T8" y="T9"/>
                              </a:cxn>
                              <a:cxn ang="0">
                                <a:pos x="T10" y="T11"/>
                              </a:cxn>
                            </a:cxnLst>
                            <a:rect l="0" t="0" r="r" b="b"/>
                            <a:pathLst>
                              <a:path w="437" h="81">
                                <a:moveTo>
                                  <a:pt x="235" y="0"/>
                                </a:moveTo>
                                <a:cubicBezTo>
                                  <a:pt x="195" y="0"/>
                                  <a:pt x="154" y="7"/>
                                  <a:pt x="113" y="20"/>
                                </a:cubicBezTo>
                                <a:cubicBezTo>
                                  <a:pt x="74" y="34"/>
                                  <a:pt x="35" y="54"/>
                                  <a:pt x="0" y="81"/>
                                </a:cubicBezTo>
                                <a:cubicBezTo>
                                  <a:pt x="437" y="75"/>
                                  <a:pt x="437" y="75"/>
                                  <a:pt x="437" y="75"/>
                                </a:cubicBezTo>
                                <a:cubicBezTo>
                                  <a:pt x="424" y="66"/>
                                  <a:pt x="411" y="57"/>
                                  <a:pt x="398" y="47"/>
                                </a:cubicBezTo>
                                <a:cubicBezTo>
                                  <a:pt x="353" y="16"/>
                                  <a:pt x="295" y="0"/>
                                  <a:pt x="235" y="0"/>
                                </a:cubicBezTo>
                              </a:path>
                            </a:pathLst>
                          </a:custGeom>
                          <a:solidFill>
                            <a:srgbClr val="7EC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9"/>
                        <wps:cNvSpPr>
                          <a:spLocks/>
                        </wps:cNvSpPr>
                        <wps:spPr bwMode="auto">
                          <a:xfrm>
                            <a:off x="192349" y="2845435"/>
                            <a:ext cx="71120" cy="81280"/>
                          </a:xfrm>
                          <a:custGeom>
                            <a:avLst/>
                            <a:gdLst>
                              <a:gd name="T0" fmla="*/ 96 w 224"/>
                              <a:gd name="T1" fmla="*/ 0 h 256"/>
                              <a:gd name="T2" fmla="*/ 16 w 224"/>
                              <a:gd name="T3" fmla="*/ 174 h 256"/>
                              <a:gd name="T4" fmla="*/ 67 w 224"/>
                              <a:gd name="T5" fmla="*/ 250 h 256"/>
                              <a:gd name="T6" fmla="*/ 224 w 224"/>
                              <a:gd name="T7" fmla="*/ 46 h 256"/>
                              <a:gd name="T8" fmla="*/ 96 w 224"/>
                              <a:gd name="T9" fmla="*/ 0 h 256"/>
                            </a:gdLst>
                            <a:ahLst/>
                            <a:cxnLst>
                              <a:cxn ang="0">
                                <a:pos x="T0" y="T1"/>
                              </a:cxn>
                              <a:cxn ang="0">
                                <a:pos x="T2" y="T3"/>
                              </a:cxn>
                              <a:cxn ang="0">
                                <a:pos x="T4" y="T5"/>
                              </a:cxn>
                              <a:cxn ang="0">
                                <a:pos x="T6" y="T7"/>
                              </a:cxn>
                              <a:cxn ang="0">
                                <a:pos x="T8" y="T9"/>
                              </a:cxn>
                            </a:cxnLst>
                            <a:rect l="0" t="0" r="r" b="b"/>
                            <a:pathLst>
                              <a:path w="224" h="256">
                                <a:moveTo>
                                  <a:pt x="96" y="0"/>
                                </a:moveTo>
                                <a:cubicBezTo>
                                  <a:pt x="16" y="174"/>
                                  <a:pt x="16" y="174"/>
                                  <a:pt x="16" y="174"/>
                                </a:cubicBezTo>
                                <a:cubicBezTo>
                                  <a:pt x="0" y="231"/>
                                  <a:pt x="17" y="256"/>
                                  <a:pt x="67" y="250"/>
                                </a:cubicBezTo>
                                <a:cubicBezTo>
                                  <a:pt x="224" y="46"/>
                                  <a:pt x="224" y="46"/>
                                  <a:pt x="224" y="46"/>
                                </a:cubicBezTo>
                                <a:lnTo>
                                  <a:pt x="96" y="0"/>
                                </a:lnTo>
                                <a:close/>
                              </a:path>
                            </a:pathLst>
                          </a:custGeom>
                          <a:solidFill>
                            <a:srgbClr val="16A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0"/>
                        <wps:cNvSpPr>
                          <a:spLocks/>
                        </wps:cNvSpPr>
                        <wps:spPr bwMode="auto">
                          <a:xfrm>
                            <a:off x="57729" y="2575560"/>
                            <a:ext cx="489585" cy="382270"/>
                          </a:xfrm>
                          <a:custGeom>
                            <a:avLst/>
                            <a:gdLst>
                              <a:gd name="T0" fmla="*/ 834 w 1542"/>
                              <a:gd name="T1" fmla="*/ 52 h 1206"/>
                              <a:gd name="T2" fmla="*/ 487 w 1542"/>
                              <a:gd name="T3" fmla="*/ 878 h 1206"/>
                              <a:gd name="T4" fmla="*/ 1301 w 1542"/>
                              <a:gd name="T5" fmla="*/ 782 h 1206"/>
                              <a:gd name="T6" fmla="*/ 834 w 1542"/>
                              <a:gd name="T7" fmla="*/ 52 h 1206"/>
                            </a:gdLst>
                            <a:ahLst/>
                            <a:cxnLst>
                              <a:cxn ang="0">
                                <a:pos x="T0" y="T1"/>
                              </a:cxn>
                              <a:cxn ang="0">
                                <a:pos x="T2" y="T3"/>
                              </a:cxn>
                              <a:cxn ang="0">
                                <a:pos x="T4" y="T5"/>
                              </a:cxn>
                              <a:cxn ang="0">
                                <a:pos x="T6" y="T7"/>
                              </a:cxn>
                            </a:cxnLst>
                            <a:rect l="0" t="0" r="r" b="b"/>
                            <a:pathLst>
                              <a:path w="1542" h="1206">
                                <a:moveTo>
                                  <a:pt x="834" y="52"/>
                                </a:moveTo>
                                <a:cubicBezTo>
                                  <a:pt x="615" y="0"/>
                                  <a:pt x="0" y="449"/>
                                  <a:pt x="487" y="878"/>
                                </a:cubicBezTo>
                                <a:cubicBezTo>
                                  <a:pt x="860" y="1206"/>
                                  <a:pt x="1238" y="961"/>
                                  <a:pt x="1301" y="782"/>
                                </a:cubicBezTo>
                                <a:cubicBezTo>
                                  <a:pt x="1365" y="603"/>
                                  <a:pt x="1542" y="220"/>
                                  <a:pt x="834" y="52"/>
                                </a:cubicBezTo>
                              </a:path>
                            </a:pathLst>
                          </a:custGeom>
                          <a:solidFill>
                            <a:srgbClr val="74B7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wps:cNvSpPr>
                        <wps:spPr bwMode="auto">
                          <a:xfrm>
                            <a:off x="71699" y="2561590"/>
                            <a:ext cx="457200" cy="354965"/>
                          </a:xfrm>
                          <a:custGeom>
                            <a:avLst/>
                            <a:gdLst>
                              <a:gd name="T0" fmla="*/ 779 w 1440"/>
                              <a:gd name="T1" fmla="*/ 49 h 1118"/>
                              <a:gd name="T2" fmla="*/ 456 w 1440"/>
                              <a:gd name="T3" fmla="*/ 813 h 1118"/>
                              <a:gd name="T4" fmla="*/ 1216 w 1440"/>
                              <a:gd name="T5" fmla="*/ 725 h 1118"/>
                              <a:gd name="T6" fmla="*/ 779 w 1440"/>
                              <a:gd name="T7" fmla="*/ 49 h 1118"/>
                            </a:gdLst>
                            <a:ahLst/>
                            <a:cxnLst>
                              <a:cxn ang="0">
                                <a:pos x="T0" y="T1"/>
                              </a:cxn>
                              <a:cxn ang="0">
                                <a:pos x="T2" y="T3"/>
                              </a:cxn>
                              <a:cxn ang="0">
                                <a:pos x="T4" y="T5"/>
                              </a:cxn>
                              <a:cxn ang="0">
                                <a:pos x="T6" y="T7"/>
                              </a:cxn>
                            </a:cxnLst>
                            <a:rect l="0" t="0" r="r" b="b"/>
                            <a:pathLst>
                              <a:path w="1440" h="1118">
                                <a:moveTo>
                                  <a:pt x="779" y="49"/>
                                </a:moveTo>
                                <a:cubicBezTo>
                                  <a:pt x="575" y="0"/>
                                  <a:pt x="0" y="416"/>
                                  <a:pt x="456" y="813"/>
                                </a:cubicBezTo>
                                <a:cubicBezTo>
                                  <a:pt x="805" y="1118"/>
                                  <a:pt x="1156" y="891"/>
                                  <a:pt x="1216" y="725"/>
                                </a:cubicBezTo>
                                <a:cubicBezTo>
                                  <a:pt x="1275" y="559"/>
                                  <a:pt x="1440" y="205"/>
                                  <a:pt x="779" y="49"/>
                                </a:cubicBezTo>
                              </a:path>
                            </a:pathLst>
                          </a:custGeom>
                          <a:solidFill>
                            <a:srgbClr val="B0D1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wps:cNvSpPr>
                        <wps:spPr bwMode="auto">
                          <a:xfrm>
                            <a:off x="270454" y="2736850"/>
                            <a:ext cx="222250" cy="170180"/>
                          </a:xfrm>
                          <a:custGeom>
                            <a:avLst/>
                            <a:gdLst>
                              <a:gd name="T0" fmla="*/ 70 w 700"/>
                              <a:gd name="T1" fmla="*/ 28 h 536"/>
                              <a:gd name="T2" fmla="*/ 0 w 700"/>
                              <a:gd name="T3" fmla="*/ 365 h 536"/>
                              <a:gd name="T4" fmla="*/ 455 w 700"/>
                              <a:gd name="T5" fmla="*/ 343 h 536"/>
                              <a:gd name="T6" fmla="*/ 473 w 700"/>
                              <a:gd name="T7" fmla="*/ 0 h 536"/>
                              <a:gd name="T8" fmla="*/ 70 w 700"/>
                              <a:gd name="T9" fmla="*/ 28 h 536"/>
                            </a:gdLst>
                            <a:ahLst/>
                            <a:cxnLst>
                              <a:cxn ang="0">
                                <a:pos x="T0" y="T1"/>
                              </a:cxn>
                              <a:cxn ang="0">
                                <a:pos x="T2" y="T3"/>
                              </a:cxn>
                              <a:cxn ang="0">
                                <a:pos x="T4" y="T5"/>
                              </a:cxn>
                              <a:cxn ang="0">
                                <a:pos x="T6" y="T7"/>
                              </a:cxn>
                              <a:cxn ang="0">
                                <a:pos x="T8" y="T9"/>
                              </a:cxn>
                            </a:cxnLst>
                            <a:rect l="0" t="0" r="r" b="b"/>
                            <a:pathLst>
                              <a:path w="700" h="536">
                                <a:moveTo>
                                  <a:pt x="70" y="28"/>
                                </a:moveTo>
                                <a:cubicBezTo>
                                  <a:pt x="44" y="51"/>
                                  <a:pt x="0" y="365"/>
                                  <a:pt x="0" y="365"/>
                                </a:cubicBezTo>
                                <a:cubicBezTo>
                                  <a:pt x="0" y="365"/>
                                  <a:pt x="212" y="536"/>
                                  <a:pt x="455" y="343"/>
                                </a:cubicBezTo>
                                <a:cubicBezTo>
                                  <a:pt x="700" y="150"/>
                                  <a:pt x="473" y="0"/>
                                  <a:pt x="473" y="0"/>
                                </a:cubicBezTo>
                                <a:cubicBezTo>
                                  <a:pt x="473" y="0"/>
                                  <a:pt x="96" y="6"/>
                                  <a:pt x="70" y="28"/>
                                </a:cubicBezTo>
                              </a:path>
                            </a:pathLst>
                          </a:custGeom>
                          <a:solidFill>
                            <a:srgbClr val="16A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3"/>
                        <wps:cNvSpPr>
                          <a:spLocks/>
                        </wps:cNvSpPr>
                        <wps:spPr bwMode="auto">
                          <a:xfrm>
                            <a:off x="200604" y="2613660"/>
                            <a:ext cx="245110" cy="231140"/>
                          </a:xfrm>
                          <a:custGeom>
                            <a:avLst/>
                            <a:gdLst>
                              <a:gd name="T0" fmla="*/ 294 w 772"/>
                              <a:gd name="T1" fmla="*/ 0 h 728"/>
                              <a:gd name="T2" fmla="*/ 772 w 772"/>
                              <a:gd name="T3" fmla="*/ 412 h 728"/>
                              <a:gd name="T4" fmla="*/ 255 w 772"/>
                              <a:gd name="T5" fmla="*/ 515 h 728"/>
                              <a:gd name="T6" fmla="*/ 294 w 772"/>
                              <a:gd name="T7" fmla="*/ 0 h 728"/>
                            </a:gdLst>
                            <a:ahLst/>
                            <a:cxnLst>
                              <a:cxn ang="0">
                                <a:pos x="T0" y="T1"/>
                              </a:cxn>
                              <a:cxn ang="0">
                                <a:pos x="T2" y="T3"/>
                              </a:cxn>
                              <a:cxn ang="0">
                                <a:pos x="T4" y="T5"/>
                              </a:cxn>
                              <a:cxn ang="0">
                                <a:pos x="T6" y="T7"/>
                              </a:cxn>
                            </a:cxnLst>
                            <a:rect l="0" t="0" r="r" b="b"/>
                            <a:pathLst>
                              <a:path w="772" h="728">
                                <a:moveTo>
                                  <a:pt x="294" y="0"/>
                                </a:moveTo>
                                <a:cubicBezTo>
                                  <a:pt x="772" y="412"/>
                                  <a:pt x="772" y="412"/>
                                  <a:pt x="772" y="412"/>
                                </a:cubicBezTo>
                                <a:cubicBezTo>
                                  <a:pt x="734" y="393"/>
                                  <a:pt x="575" y="728"/>
                                  <a:pt x="255" y="515"/>
                                </a:cubicBezTo>
                                <a:cubicBezTo>
                                  <a:pt x="233" y="501"/>
                                  <a:pt x="0" y="292"/>
                                  <a:pt x="294" y="0"/>
                                </a:cubicBezTo>
                              </a:path>
                            </a:pathLst>
                          </a:custGeom>
                          <a:solidFill>
                            <a:srgbClr val="74B7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217114" y="2534920"/>
                            <a:ext cx="319405" cy="277495"/>
                          </a:xfrm>
                          <a:custGeom>
                            <a:avLst/>
                            <a:gdLst>
                              <a:gd name="T0" fmla="*/ 536 w 1006"/>
                              <a:gd name="T1" fmla="*/ 35 h 874"/>
                              <a:gd name="T2" fmla="*/ 306 w 1006"/>
                              <a:gd name="T3" fmla="*/ 576 h 874"/>
                              <a:gd name="T4" fmla="*/ 847 w 1006"/>
                              <a:gd name="T5" fmla="*/ 514 h 874"/>
                              <a:gd name="T6" fmla="*/ 536 w 1006"/>
                              <a:gd name="T7" fmla="*/ 35 h 874"/>
                            </a:gdLst>
                            <a:ahLst/>
                            <a:cxnLst>
                              <a:cxn ang="0">
                                <a:pos x="T0" y="T1"/>
                              </a:cxn>
                              <a:cxn ang="0">
                                <a:pos x="T2" y="T3"/>
                              </a:cxn>
                              <a:cxn ang="0">
                                <a:pos x="T4" y="T5"/>
                              </a:cxn>
                              <a:cxn ang="0">
                                <a:pos x="T6" y="T7"/>
                              </a:cxn>
                            </a:cxnLst>
                            <a:rect l="0" t="0" r="r" b="b"/>
                            <a:pathLst>
                              <a:path w="1006" h="874">
                                <a:moveTo>
                                  <a:pt x="536" y="35"/>
                                </a:moveTo>
                                <a:cubicBezTo>
                                  <a:pt x="391" y="0"/>
                                  <a:pt x="0" y="277"/>
                                  <a:pt x="306" y="576"/>
                                </a:cubicBezTo>
                                <a:cubicBezTo>
                                  <a:pt x="612" y="874"/>
                                  <a:pt x="804" y="631"/>
                                  <a:pt x="847" y="514"/>
                                </a:cubicBezTo>
                                <a:cubicBezTo>
                                  <a:pt x="889" y="397"/>
                                  <a:pt x="1006" y="146"/>
                                  <a:pt x="536" y="35"/>
                                </a:cubicBezTo>
                              </a:path>
                            </a:pathLst>
                          </a:custGeom>
                          <a:solidFill>
                            <a:srgbClr val="B0D1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5033284">
              <v:group id="JE1905161654JU aangepast cover.em" style="position:absolute;margin-left:269.55pt;margin-top:-5.85pt;width:50.45pt;height:276.15pt;z-index:-251653120;mso-position-horizontal-relative:page;mso-position-vertical-relative:page" coordsize="6407,35071" o:spid="_x0000_s1026" editas="canvas" w14:anchorId="6C2C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">
                <v:shape id="_x0000_s1027" style="position:absolute;width:6407;height:35071;visibility:visible;mso-wrap-style:square" type="#_x0000_t75">
                  <v:fill o:detectmouseclick="t"/>
                  <v:path o:connecttype="none"/>
                </v:shape>
                <v:shape id="Schaduw pushpin" style="position:absolute;left:951;top:28721;width:5030;height:4978;visibility:visible;mso-wrap-style:square;v-text-anchor:top" coordsize="1583,1571" o:spid="_x0000_s1028" fillcolor="#b0d1d6" stroked="f" path="m740,c303,6,303,6,303,6,101,158,,520,403,1083v262,365,503,488,680,488c1123,1571,1160,1565,1193,1553v102,-34,169,-116,187,-205c1430,1104,1583,609,7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">
                  <v:fill opacity="26214f"/>
                  <v:path arrowok="t" o:connecttype="custom" o:connectlocs="235098,0;96263,1901;128033,343196;344070,497840;379017,492136;438427,427173;235098,0" o:connectangles="0,0,0,0,0,0,0"/>
                </v:shape>
                <v:shape id="Freeform 48" style="position:absolute;left:1917;top:28479;width:1384;height:261;visibility:visible;mso-wrap-style:square;v-text-anchor:top" coordsize="437,81" o:spid="_x0000_s1029" fillcolor="#7ec7ef" stroked="f" path="m235,c195,,154,7,113,20,74,34,35,54,,81,437,75,437,75,437,75,424,66,411,57,398,47,353,16,295,,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">
                  <v:path arrowok="t" o:connecttype="custom" o:connectlocs="74442,0;35795,6428;0,26035;138430,24106;126076,15107;74442,0" o:connectangles="0,0,0,0,0,0"/>
                </v:shape>
                <v:shape id="Freeform 49" style="position:absolute;left:1923;top:28454;width:711;height:813;visibility:visible;mso-wrap-style:square;v-text-anchor:top" coordsize="224,256" o:spid="_x0000_s1030" fillcolor="#16a1bc" stroked="f" path="m96,c16,174,16,174,16,174v-16,57,1,82,51,76c224,46,224,46,224,46l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">
                  <v:path arrowok="t" o:connecttype="custom" o:connectlocs="30480,0;5080,55245;21273,79375;71120,14605;30480,0" o:connectangles="0,0,0,0,0"/>
                </v:shape>
                <v:shape id="Freeform 50" style="position:absolute;left:577;top:25755;width:4896;height:3823;visibility:visible;mso-wrap-style:square;v-text-anchor:top" coordsize="1542,1206" o:spid="_x0000_s1031" fillcolor="#74b7cd" stroked="f" path="m834,52c615,,,449,487,878v373,328,751,83,814,-96c1365,603,1542,220,83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">
                  <v:path arrowok="t" o:connecttype="custom" o:connectlocs="264795,16483;154623,278303;413068,247873;264795,16483" o:connectangles="0,0,0,0"/>
                </v:shape>
                <v:shape id="Freeform 51" style="position:absolute;left:716;top:25615;width:4572;height:3550;visibility:visible;mso-wrap-style:square;v-text-anchor:top" coordsize="1440,1118" o:spid="_x0000_s1032" fillcolor="#b0d1d6" stroked="f" path="m779,49c575,,,416,456,813v349,305,700,78,760,-88c1275,559,1440,205,779,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">
                  <v:path arrowok="t" o:connecttype="custom" o:connectlocs="247333,15558;144780,258128;386080,230188;247333,15558" o:connectangles="0,0,0,0"/>
                </v:shape>
                <v:shape id="Freeform 52" style="position:absolute;left:2704;top:27368;width:2223;height:1702;visibility:visible;mso-wrap-style:square;v-text-anchor:top" coordsize="700,536" o:spid="_x0000_s1033" fillcolor="#16a1bc" stroked="f" path="m70,28c44,51,,365,,365v,,212,171,455,-22c700,150,473,,473,,473,,96,6,7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">
                  <v:path arrowok="t" o:connecttype="custom" o:connectlocs="22225,8890;0,115888;144463,108903;150178,0;22225,8890" o:connectangles="0,0,0,0,0"/>
                </v:shape>
                <v:shape id="Freeform 53" style="position:absolute;left:2006;top:26136;width:2451;height:2312;visibility:visible;mso-wrap-style:square;v-text-anchor:top" coordsize="772,728" o:spid="_x0000_s1034" fillcolor="#74b7cd" stroked="f" path="m294,c772,412,772,412,772,412,734,393,575,728,255,515,233,501,,292,2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">
                  <v:path arrowok="t" o:connecttype="custom" o:connectlocs="93345,0;245110,130810;80963,163513;93345,0" o:connectangles="0,0,0,0"/>
                </v:shape>
                <v:shape id="Freeform 54" style="position:absolute;left:2171;top:25349;width:3194;height:2775;visibility:visible;mso-wrap-style:square;v-text-anchor:top" coordsize="1006,874" o:spid="_x0000_s1035" fillcolor="#b0d1d6" stroked="f" path="m536,35c391,,,277,306,576v306,298,498,55,541,-62c889,397,1006,146,53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">
                  <v:path arrowok="t" o:connecttype="custom" o:connectlocs="170180,11113;97155,182880;268923,163195;170180,11113" o:connectangles="0,0,0,0"/>
                </v:shape>
                <w10:wrap anchorx="page" anchory="page"/>
              </v:group>
            </w:pict>
          </mc:Fallback>
        </mc:AlternateContent>
      </w:r>
    </w:p>
    <w:p w:rsidR="005D1096" w:rsidP="005D1096" w:rsidRDefault="005D1096" w14:paraId="10438203" w14:textId="0B9FAF33">
      <w:pPr>
        <w:pStyle w:val="BasistekstSynthese"/>
        <w:ind w:right="-142" w:hanging="709"/>
        <w:rPr>
          <w:noProof/>
        </w:rPr>
      </w:pPr>
    </w:p>
    <w:p w:rsidR="005D1096" w:rsidP="005D1096" w:rsidRDefault="005D1096" w14:paraId="08DF65BD" w14:textId="4A7382C8">
      <w:pPr>
        <w:pStyle w:val="BasistekstSynthese"/>
        <w:ind w:right="-142" w:hanging="709"/>
        <w:rPr>
          <w:noProof/>
        </w:rPr>
      </w:pPr>
    </w:p>
    <w:p w:rsidR="005D1096" w:rsidP="005D1096" w:rsidRDefault="005D1096" w14:paraId="7D4EC36C" w14:textId="2CEFE6E2">
      <w:pPr>
        <w:pStyle w:val="BasistekstSynthese"/>
        <w:ind w:right="-142" w:hanging="709"/>
        <w:rPr>
          <w:noProof/>
        </w:rPr>
      </w:pPr>
    </w:p>
    <w:p w:rsidR="005D1096" w:rsidP="005D1096" w:rsidRDefault="005D1096" w14:paraId="51ABF62D" w14:textId="697B6128">
      <w:pPr>
        <w:pStyle w:val="BasistekstSynthese"/>
        <w:ind w:right="-142" w:hanging="709"/>
        <w:rPr>
          <w:noProof/>
        </w:rPr>
      </w:pPr>
    </w:p>
    <w:p w:rsidR="005D1096" w:rsidP="005D1096" w:rsidRDefault="005D1096" w14:paraId="4D100493" w14:textId="771CB17B">
      <w:pPr>
        <w:pStyle w:val="BasistekstSynthese"/>
        <w:ind w:right="-142" w:hanging="709"/>
        <w:rPr>
          <w:noProof/>
        </w:rPr>
      </w:pPr>
    </w:p>
    <w:p w:rsidR="005D1096" w:rsidP="005D1096" w:rsidRDefault="005D1096" w14:paraId="7A8C4847" w14:textId="69F70200">
      <w:pPr>
        <w:pStyle w:val="BasistekstSynthese"/>
        <w:ind w:right="-142" w:hanging="709"/>
        <w:rPr>
          <w:noProof/>
        </w:rPr>
      </w:pPr>
    </w:p>
    <w:p w:rsidR="005D1096" w:rsidP="005D1096" w:rsidRDefault="005D1096" w14:paraId="72BDB391" w14:textId="123D2026">
      <w:pPr>
        <w:pStyle w:val="BasistekstSynthese"/>
        <w:ind w:right="-142" w:hanging="709"/>
        <w:rPr>
          <w:noProof/>
        </w:rPr>
      </w:pPr>
    </w:p>
    <w:p w:rsidR="005D1096" w:rsidP="005D1096" w:rsidRDefault="005D1096" w14:paraId="729EB18A" w14:textId="241468C4">
      <w:pPr>
        <w:pStyle w:val="BasistekstSynthese"/>
        <w:ind w:right="-142" w:hanging="709"/>
        <w:rPr>
          <w:noProof/>
        </w:rPr>
      </w:pPr>
    </w:p>
    <w:p w:rsidR="005D1096" w:rsidP="005D1096" w:rsidRDefault="005D1096" w14:paraId="4D0E02AD" w14:textId="5C434377">
      <w:pPr>
        <w:pStyle w:val="BasistekstSynthese"/>
        <w:ind w:right="-142" w:hanging="709"/>
        <w:rPr>
          <w:noProof/>
        </w:rPr>
      </w:pPr>
    </w:p>
    <w:p w:rsidR="005D1096" w:rsidP="005D1096" w:rsidRDefault="004039E0" w14:paraId="2D899751" w14:textId="2AFF795B">
      <w:pPr>
        <w:pStyle w:val="BasistekstSynthese"/>
        <w:ind w:right="-142" w:hanging="709"/>
        <w:rPr>
          <w:noProof/>
        </w:rPr>
      </w:pPr>
      <w:r w:rsidRPr="00505220">
        <w:rPr>
          <w:noProof/>
        </w:rPr>
        <w:drawing>
          <wp:anchor distT="0" distB="0" distL="114300" distR="114300" simplePos="0" relativeHeight="251659264" behindDoc="0" locked="0" layoutInCell="1" allowOverlap="1" wp14:anchorId="70C8E7EE" wp14:editId="082CD5B7">
            <wp:simplePos x="0" y="0"/>
            <wp:positionH relativeFrom="column">
              <wp:posOffset>1653540</wp:posOffset>
            </wp:positionH>
            <wp:positionV relativeFrom="paragraph">
              <wp:posOffset>84455</wp:posOffset>
            </wp:positionV>
            <wp:extent cx="2028315" cy="2019300"/>
            <wp:effectExtent l="0" t="0" r="0" b="0"/>
            <wp:wrapThrough wrapText="bothSides">
              <wp:wrapPolygon edited="0">
                <wp:start x="0" y="0"/>
                <wp:lineTo x="0" y="21396"/>
                <wp:lineTo x="21302" y="21396"/>
                <wp:lineTo x="2130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8315" cy="2019300"/>
                    </a:xfrm>
                    <a:prstGeom prst="rect">
                      <a:avLst/>
                    </a:prstGeom>
                  </pic:spPr>
                </pic:pic>
              </a:graphicData>
            </a:graphic>
            <wp14:sizeRelH relativeFrom="page">
              <wp14:pctWidth>0</wp14:pctWidth>
            </wp14:sizeRelH>
            <wp14:sizeRelV relativeFrom="page">
              <wp14:pctHeight>0</wp14:pctHeight>
            </wp14:sizeRelV>
          </wp:anchor>
        </w:drawing>
      </w:r>
    </w:p>
    <w:p w:rsidR="005D1096" w:rsidP="005D1096" w:rsidRDefault="005D1096" w14:paraId="127ECA8E" w14:textId="78299CED">
      <w:pPr>
        <w:pStyle w:val="BasistekstSynthese"/>
        <w:ind w:right="-142" w:hanging="709"/>
        <w:rPr>
          <w:noProof/>
        </w:rPr>
      </w:pPr>
    </w:p>
    <w:p w:rsidR="005D1096" w:rsidP="005D1096" w:rsidRDefault="005D1096" w14:paraId="252D720B" w14:textId="4C010853">
      <w:pPr>
        <w:pStyle w:val="BasistekstSynthese"/>
        <w:ind w:right="-142" w:hanging="709"/>
        <w:rPr>
          <w:noProof/>
        </w:rPr>
      </w:pPr>
    </w:p>
    <w:p w:rsidR="005D1096" w:rsidP="005D1096" w:rsidRDefault="005D1096" w14:paraId="5B7CDC46" w14:textId="2EF16DD8">
      <w:pPr>
        <w:pStyle w:val="BasistekstSynthese"/>
        <w:ind w:right="-142" w:hanging="709"/>
        <w:rPr>
          <w:noProof/>
        </w:rPr>
      </w:pPr>
    </w:p>
    <w:p w:rsidR="005D1096" w:rsidP="005D1096" w:rsidRDefault="005D1096" w14:paraId="601B3FD2" w14:textId="3AD799E9">
      <w:pPr>
        <w:pStyle w:val="BasistekstSynthese"/>
        <w:ind w:right="-142" w:hanging="709"/>
        <w:rPr>
          <w:noProof/>
        </w:rPr>
      </w:pPr>
    </w:p>
    <w:p w:rsidR="005D1096" w:rsidP="005D1096" w:rsidRDefault="005D1096" w14:paraId="106C45B1" w14:textId="777EB880">
      <w:pPr>
        <w:pStyle w:val="BasistekstSynthese"/>
        <w:ind w:right="-142" w:hanging="709"/>
        <w:rPr>
          <w:noProof/>
        </w:rPr>
      </w:pPr>
    </w:p>
    <w:p w:rsidR="005D1096" w:rsidP="005D1096" w:rsidRDefault="005D1096" w14:paraId="24BA4815" w14:textId="208D26C3">
      <w:pPr>
        <w:pStyle w:val="BasistekstSynthese"/>
        <w:ind w:right="-142" w:hanging="709"/>
        <w:rPr>
          <w:noProof/>
        </w:rPr>
      </w:pPr>
    </w:p>
    <w:p w:rsidR="005D1096" w:rsidP="005D1096" w:rsidRDefault="005D1096" w14:paraId="196C0AA0" w14:textId="46FD3545">
      <w:pPr>
        <w:pStyle w:val="BasistekstSynthese"/>
        <w:ind w:right="-142" w:hanging="709"/>
        <w:rPr>
          <w:noProof/>
        </w:rPr>
      </w:pPr>
    </w:p>
    <w:p w:rsidR="00344C73" w:rsidP="00C06C6A" w:rsidRDefault="00344C73" w14:paraId="11222D9E" w14:textId="3DA15812">
      <w:pPr>
        <w:pStyle w:val="BasistekstSynthese"/>
        <w:ind w:right="-142" w:hanging="709"/>
        <w:rPr>
          <w:b/>
          <w:bCs/>
          <w:noProof/>
          <w:color w:val="247686" w:themeColor="text2" w:themeShade="BF"/>
          <w:sz w:val="32"/>
          <w:szCs w:val="32"/>
        </w:rPr>
      </w:pPr>
    </w:p>
    <w:p w:rsidR="00136B88" w:rsidP="00136B88" w:rsidRDefault="00136B88" w14:paraId="7B2ECA40" w14:textId="254C29FE">
      <w:pPr>
        <w:pStyle w:val="BasistekstSynthese"/>
        <w:rPr>
          <w:noProof/>
          <w:color w:val="AD5A60" w:themeColor="accent1" w:themeShade="BF"/>
          <w:sz w:val="26"/>
          <w:szCs w:val="26"/>
        </w:rPr>
      </w:pPr>
      <w:bookmarkStart w:name="_Hlk66969050" w:id="1"/>
    </w:p>
    <w:p w:rsidR="00136B88" w:rsidP="004326C8" w:rsidRDefault="00136B88" w14:paraId="474515BF" w14:textId="456B14CF">
      <w:pPr>
        <w:pStyle w:val="BasistekstSynthese"/>
        <w:jc w:val="center"/>
        <w:rPr>
          <w:noProof/>
          <w:color w:val="AD5A60" w:themeColor="accent1" w:themeShade="BF"/>
          <w:sz w:val="26"/>
          <w:szCs w:val="26"/>
        </w:rPr>
      </w:pPr>
    </w:p>
    <w:p w:rsidR="00136B88" w:rsidP="00136B88" w:rsidRDefault="004039E0" w14:paraId="436A82C4" w14:textId="0BD18A35">
      <w:pPr>
        <w:pStyle w:val="BasistekstSynthese"/>
        <w:rPr>
          <w:noProof/>
          <w:color w:val="AD5A60" w:themeColor="accent1" w:themeShade="BF"/>
          <w:sz w:val="26"/>
          <w:szCs w:val="26"/>
        </w:rPr>
      </w:pPr>
      <w:r>
        <w:rPr>
          <w:noProof/>
          <w:color w:val="AD5A60" w:themeColor="accent1" w:themeShade="BF"/>
          <w:sz w:val="24"/>
          <w:szCs w:val="24"/>
        </w:rPr>
        <mc:AlternateContent>
          <mc:Choice Requires="wps">
            <w:drawing>
              <wp:anchor distT="0" distB="0" distL="114300" distR="114300" simplePos="0" relativeHeight="251664384" behindDoc="0" locked="0" layoutInCell="1" allowOverlap="1" wp14:anchorId="213B4892" wp14:editId="00AFC16A">
                <wp:simplePos x="0" y="0"/>
                <wp:positionH relativeFrom="page">
                  <wp:align>center</wp:align>
                </wp:positionH>
                <wp:positionV relativeFrom="paragraph">
                  <wp:posOffset>59055</wp:posOffset>
                </wp:positionV>
                <wp:extent cx="4914900" cy="105727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4914900" cy="1057275"/>
                        </a:xfrm>
                        <a:prstGeom prst="rect">
                          <a:avLst/>
                        </a:prstGeom>
                        <a:solidFill>
                          <a:schemeClr val="lt1"/>
                        </a:solidFill>
                        <a:ln w="6350">
                          <a:noFill/>
                        </a:ln>
                      </wps:spPr>
                      <wps:txbx>
                        <w:txbxContent>
                          <w:p w:rsidRPr="004039E0" w:rsidR="004039E0" w:rsidP="004039E0" w:rsidRDefault="004039E0" w14:paraId="14583639" w14:textId="77777777">
                            <w:pPr>
                              <w:pStyle w:val="BasistekstSynthese"/>
                              <w:jc w:val="center"/>
                              <w:rPr>
                                <w:noProof/>
                                <w:color w:val="AD5A60" w:themeColor="accent1" w:themeShade="BF"/>
                                <w:sz w:val="22"/>
                                <w:szCs w:val="22"/>
                              </w:rPr>
                            </w:pPr>
                            <w:r w:rsidRPr="004039E0">
                              <w:rPr>
                                <w:noProof/>
                                <w:color w:val="AD5A60" w:themeColor="accent1" w:themeShade="BF"/>
                                <w:sz w:val="22"/>
                                <w:szCs w:val="22"/>
                              </w:rPr>
                              <w:t>Sta eens stil bij jezelf</w:t>
                            </w:r>
                          </w:p>
                          <w:p w:rsidRPr="004039E0" w:rsidR="004039E0" w:rsidP="004039E0" w:rsidRDefault="004039E0" w14:paraId="1724E8C6" w14:textId="77777777">
                            <w:pPr>
                              <w:pStyle w:val="BasistekstSynthese"/>
                              <w:jc w:val="center"/>
                              <w:rPr>
                                <w:noProof/>
                                <w:sz w:val="22"/>
                                <w:szCs w:val="22"/>
                              </w:rPr>
                            </w:pPr>
                            <w:r w:rsidRPr="004039E0">
                              <w:rPr>
                                <w:noProof/>
                                <w:sz w:val="22"/>
                                <w:szCs w:val="22"/>
                              </w:rPr>
                              <w:t>Zorg je langere tijd voor een familielid of naaste die een beperking heeft of lichamelijk of psychisch ziek is?</w:t>
                            </w:r>
                          </w:p>
                          <w:p w:rsidRPr="004039E0" w:rsidR="004039E0" w:rsidP="004039E0" w:rsidRDefault="004039E0" w14:paraId="7E02B304" w14:textId="77777777">
                            <w:pPr>
                              <w:pStyle w:val="BasistekstSynthese"/>
                              <w:jc w:val="center"/>
                              <w:rPr>
                                <w:noProof/>
                                <w:sz w:val="22"/>
                                <w:szCs w:val="22"/>
                              </w:rPr>
                            </w:pPr>
                            <w:r w:rsidRPr="004039E0">
                              <w:rPr>
                                <w:noProof/>
                                <w:sz w:val="22"/>
                                <w:szCs w:val="22"/>
                              </w:rPr>
                              <w:t>Met deze check breng je in 3 minuten je situatie in kaart. Hoe sta je er op dit moment voor?</w:t>
                            </w:r>
                          </w:p>
                          <w:p w:rsidRPr="004039E0" w:rsidR="004039E0" w:rsidP="004039E0" w:rsidRDefault="004039E0" w14:paraId="49C22EEF" w14:textId="77777777">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AACDA1B">
              <v:shapetype id="_x0000_t202" coordsize="21600,21600" o:spt="202" path="m,l,21600r21600,l21600,xe" w14:anchorId="213B4892">
                <v:stroke joinstyle="miter"/>
                <v:path gradientshapeok="t" o:connecttype="rect"/>
              </v:shapetype>
              <v:shape id="Tekstvak 2" style="position:absolute;margin-left:0;margin-top:4.65pt;width:387pt;height:83.25pt;z-index:2516643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">
                <v:textbox>
                  <w:txbxContent>
                    <w:p w:rsidRPr="004039E0" w:rsidR="004039E0" w:rsidP="004039E0" w:rsidRDefault="004039E0" w14:paraId="1529CE19" w14:textId="77777777">
                      <w:pPr>
                        <w:pStyle w:val="BasistekstSynthese"/>
                        <w:jc w:val="center"/>
                        <w:rPr>
                          <w:noProof/>
                          <w:color w:val="AD5A60" w:themeColor="accent1" w:themeShade="BF"/>
                          <w:sz w:val="22"/>
                          <w:szCs w:val="22"/>
                        </w:rPr>
                      </w:pPr>
                      <w:r w:rsidRPr="004039E0">
                        <w:rPr>
                          <w:noProof/>
                          <w:color w:val="AD5A60" w:themeColor="accent1" w:themeShade="BF"/>
                          <w:sz w:val="22"/>
                          <w:szCs w:val="22"/>
                        </w:rPr>
                        <w:t>Sta eens stil bij jezelf</w:t>
                      </w:r>
                    </w:p>
                    <w:p w:rsidRPr="004039E0" w:rsidR="004039E0" w:rsidP="004039E0" w:rsidRDefault="004039E0" w14:paraId="07F7A373" w14:textId="77777777">
                      <w:pPr>
                        <w:pStyle w:val="BasistekstSynthese"/>
                        <w:jc w:val="center"/>
                        <w:rPr>
                          <w:noProof/>
                          <w:sz w:val="22"/>
                          <w:szCs w:val="22"/>
                        </w:rPr>
                      </w:pPr>
                      <w:r w:rsidRPr="004039E0">
                        <w:rPr>
                          <w:noProof/>
                          <w:sz w:val="22"/>
                          <w:szCs w:val="22"/>
                        </w:rPr>
                        <w:t>Zorg je langere tijd voor een familielid of naaste die een beperking heeft of lichamelijk of psychisch ziek is?</w:t>
                      </w:r>
                    </w:p>
                    <w:p w:rsidRPr="004039E0" w:rsidR="004039E0" w:rsidP="004039E0" w:rsidRDefault="004039E0" w14:paraId="5D7F2CCA" w14:textId="77777777">
                      <w:pPr>
                        <w:pStyle w:val="BasistekstSynthese"/>
                        <w:jc w:val="center"/>
                        <w:rPr>
                          <w:noProof/>
                          <w:sz w:val="22"/>
                          <w:szCs w:val="22"/>
                        </w:rPr>
                      </w:pPr>
                      <w:r w:rsidRPr="004039E0">
                        <w:rPr>
                          <w:noProof/>
                          <w:sz w:val="22"/>
                          <w:szCs w:val="22"/>
                        </w:rPr>
                        <w:t>Met deze check breng je in 3 minuten je situatie in kaart. Hoe sta je er op dit moment voor?</w:t>
                      </w:r>
                    </w:p>
                    <w:p w:rsidRPr="004039E0" w:rsidR="004039E0" w:rsidP="004039E0" w:rsidRDefault="004039E0" w14:paraId="672A6659" w14:textId="77777777">
                      <w:pPr>
                        <w:jc w:val="center"/>
                        <w:rPr>
                          <w:sz w:val="22"/>
                          <w:szCs w:val="22"/>
                        </w:rPr>
                      </w:pPr>
                    </w:p>
                  </w:txbxContent>
                </v:textbox>
                <w10:wrap anchorx="page"/>
              </v:shape>
            </w:pict>
          </mc:Fallback>
        </mc:AlternateContent>
      </w:r>
    </w:p>
    <w:p w:rsidR="0027792D" w:rsidP="00136B88" w:rsidRDefault="0027792D" w14:paraId="311C5DA1" w14:textId="25750591">
      <w:pPr>
        <w:pStyle w:val="BasistekstSynthese"/>
        <w:rPr>
          <w:noProof/>
          <w:color w:val="AD5A60" w:themeColor="accent1" w:themeShade="BF"/>
          <w:sz w:val="26"/>
          <w:szCs w:val="26"/>
        </w:rPr>
      </w:pPr>
    </w:p>
    <w:p w:rsidR="004039E0" w:rsidP="00136B88" w:rsidRDefault="004039E0" w14:paraId="6E7AF918" w14:textId="1973D57B">
      <w:pPr>
        <w:pStyle w:val="BasistekstSynthese"/>
        <w:rPr>
          <w:noProof/>
          <w:color w:val="AD5A60" w:themeColor="accent1" w:themeShade="BF"/>
          <w:sz w:val="24"/>
          <w:szCs w:val="24"/>
        </w:rPr>
      </w:pPr>
    </w:p>
    <w:p w:rsidR="006927E9" w:rsidP="001C215E" w:rsidRDefault="001C0DBB" w14:paraId="74065FAF" w14:textId="5378F565">
      <w:pPr>
        <w:pStyle w:val="BasistekstSynthese"/>
        <w:rPr>
          <w:noProof/>
        </w:rPr>
      </w:pPr>
      <w:r>
        <w:rPr>
          <w:noProof/>
        </w:rPr>
        <mc:AlternateContent>
          <mc:Choice Requires="wpc">
            <w:drawing>
              <wp:anchor distT="0" distB="0" distL="114300" distR="114300" simplePos="0" relativeHeight="251666432" behindDoc="1" locked="0" layoutInCell="0" allowOverlap="1" wp14:anchorId="18A90F47" wp14:editId="586E0A89">
                <wp:simplePos x="0" y="0"/>
                <wp:positionH relativeFrom="page">
                  <wp:posOffset>2219325</wp:posOffset>
                </wp:positionH>
                <wp:positionV relativeFrom="page">
                  <wp:posOffset>6343650</wp:posOffset>
                </wp:positionV>
                <wp:extent cx="2464904" cy="1281430"/>
                <wp:effectExtent l="0" t="0" r="0" b="0"/>
                <wp:wrapNone/>
                <wp:docPr id="21" name="TeVerwijderenShape_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noEditPoints="1"/>
                        </wps:cNvSpPr>
                        <wps:spPr bwMode="auto">
                          <a:xfrm>
                            <a:off x="549275" y="538480"/>
                            <a:ext cx="1722755" cy="548640"/>
                          </a:xfrm>
                          <a:custGeom>
                            <a:avLst/>
                            <a:gdLst>
                              <a:gd name="T0" fmla="*/ 4923 w 5426"/>
                              <a:gd name="T1" fmla="*/ 1030 h 1728"/>
                              <a:gd name="T2" fmla="*/ 5225 w 5426"/>
                              <a:gd name="T3" fmla="*/ 771 h 1728"/>
                              <a:gd name="T4" fmla="*/ 4958 w 5426"/>
                              <a:gd name="T5" fmla="*/ 573 h 1728"/>
                              <a:gd name="T6" fmla="*/ 4543 w 5426"/>
                              <a:gd name="T7" fmla="*/ 1043 h 1728"/>
                              <a:gd name="T8" fmla="*/ 4470 w 5426"/>
                              <a:gd name="T9" fmla="*/ 611 h 1728"/>
                              <a:gd name="T10" fmla="*/ 3850 w 5426"/>
                              <a:gd name="T11" fmla="*/ 1013 h 1728"/>
                              <a:gd name="T12" fmla="*/ 3690 w 5426"/>
                              <a:gd name="T13" fmla="*/ 1016 h 1728"/>
                              <a:gd name="T14" fmla="*/ 4019 w 5426"/>
                              <a:gd name="T15" fmla="*/ 719 h 1728"/>
                              <a:gd name="T16" fmla="*/ 3461 w 5426"/>
                              <a:gd name="T17" fmla="*/ 863 h 1728"/>
                              <a:gd name="T18" fmla="*/ 3368 w 5426"/>
                              <a:gd name="T19" fmla="*/ 948 h 1728"/>
                              <a:gd name="T20" fmla="*/ 2957 w 5426"/>
                              <a:gd name="T21" fmla="*/ 655 h 1728"/>
                              <a:gd name="T22" fmla="*/ 2859 w 5426"/>
                              <a:gd name="T23" fmla="*/ 136 h 1728"/>
                              <a:gd name="T24" fmla="*/ 2615 w 5426"/>
                              <a:gd name="T25" fmla="*/ 1017 h 1728"/>
                              <a:gd name="T26" fmla="*/ 2699 w 5426"/>
                              <a:gd name="T27" fmla="*/ 699 h 1728"/>
                              <a:gd name="T28" fmla="*/ 2542 w 5426"/>
                              <a:gd name="T29" fmla="*/ 423 h 1728"/>
                              <a:gd name="T30" fmla="*/ 2295 w 5426"/>
                              <a:gd name="T31" fmla="*/ 581 h 1728"/>
                              <a:gd name="T32" fmla="*/ 2270 w 5426"/>
                              <a:gd name="T33" fmla="*/ 1017 h 1728"/>
                              <a:gd name="T34" fmla="*/ 1955 w 5426"/>
                              <a:gd name="T35" fmla="*/ 569 h 1728"/>
                              <a:gd name="T36" fmla="*/ 1659 w 5426"/>
                              <a:gd name="T37" fmla="*/ 593 h 1728"/>
                              <a:gd name="T38" fmla="*/ 1451 w 5426"/>
                              <a:gd name="T39" fmla="*/ 928 h 1728"/>
                              <a:gd name="T40" fmla="*/ 1311 w 5426"/>
                              <a:gd name="T41" fmla="*/ 862 h 1728"/>
                              <a:gd name="T42" fmla="*/ 1040 w 5426"/>
                              <a:gd name="T43" fmla="*/ 579 h 1728"/>
                              <a:gd name="T44" fmla="*/ 724 w 5426"/>
                              <a:gd name="T45" fmla="*/ 864 h 1728"/>
                              <a:gd name="T46" fmla="*/ 488 w 5426"/>
                              <a:gd name="T47" fmla="*/ 627 h 1728"/>
                              <a:gd name="T48" fmla="*/ 75 w 5426"/>
                              <a:gd name="T49" fmla="*/ 1105 h 1728"/>
                              <a:gd name="T50" fmla="*/ 593 w 5426"/>
                              <a:gd name="T51" fmla="*/ 910 h 1728"/>
                              <a:gd name="T52" fmla="*/ 306 w 5426"/>
                              <a:gd name="T53" fmla="*/ 1039 h 1728"/>
                              <a:gd name="T54" fmla="*/ 609 w 5426"/>
                              <a:gd name="T55" fmla="*/ 1118 h 1728"/>
                              <a:gd name="T56" fmla="*/ 900 w 5426"/>
                              <a:gd name="T57" fmla="*/ 871 h 1728"/>
                              <a:gd name="T58" fmla="*/ 1311 w 5426"/>
                              <a:gd name="T59" fmla="*/ 1093 h 1728"/>
                              <a:gd name="T60" fmla="*/ 1450 w 5426"/>
                              <a:gd name="T61" fmla="*/ 1366 h 1728"/>
                              <a:gd name="T62" fmla="*/ 1633 w 5426"/>
                              <a:gd name="T63" fmla="*/ 1133 h 1728"/>
                              <a:gd name="T64" fmla="*/ 1918 w 5426"/>
                              <a:gd name="T65" fmla="*/ 694 h 1728"/>
                              <a:gd name="T66" fmla="*/ 2260 w 5426"/>
                              <a:gd name="T67" fmla="*/ 1140 h 1728"/>
                              <a:gd name="T68" fmla="*/ 2606 w 5426"/>
                              <a:gd name="T69" fmla="*/ 1141 h 1728"/>
                              <a:gd name="T70" fmla="*/ 2816 w 5426"/>
                              <a:gd name="T71" fmla="*/ 1134 h 1728"/>
                              <a:gd name="T72" fmla="*/ 3098 w 5426"/>
                              <a:gd name="T73" fmla="*/ 699 h 1728"/>
                              <a:gd name="T74" fmla="*/ 3432 w 5426"/>
                              <a:gd name="T75" fmla="*/ 1141 h 1728"/>
                              <a:gd name="T76" fmla="*/ 3739 w 5426"/>
                              <a:gd name="T77" fmla="*/ 1153 h 1728"/>
                              <a:gd name="T78" fmla="*/ 3890 w 5426"/>
                              <a:gd name="T79" fmla="*/ 1130 h 1728"/>
                              <a:gd name="T80" fmla="*/ 4420 w 5426"/>
                              <a:gd name="T81" fmla="*/ 910 h 1728"/>
                              <a:gd name="T82" fmla="*/ 4134 w 5426"/>
                              <a:gd name="T83" fmla="*/ 1039 h 1728"/>
                              <a:gd name="T84" fmla="*/ 4749 w 5426"/>
                              <a:gd name="T85" fmla="*/ 1084 h 1728"/>
                              <a:gd name="T86" fmla="*/ 5346 w 5426"/>
                              <a:gd name="T87" fmla="*/ 795 h 1728"/>
                              <a:gd name="T88" fmla="*/ 2957 w 5426"/>
                              <a:gd name="T89" fmla="*/ 347 h 1728"/>
                              <a:gd name="T90" fmla="*/ 1311 w 5426"/>
                              <a:gd name="T91" fmla="*/ 1366 h 1728"/>
                              <a:gd name="T92" fmla="*/ 3760 w 5426"/>
                              <a:gd name="T93" fmla="*/ 695 h 1728"/>
                              <a:gd name="T94" fmla="*/ 3621 w 5426"/>
                              <a:gd name="T95" fmla="*/ 765 h 1728"/>
                              <a:gd name="T96" fmla="*/ 4943 w 5426"/>
                              <a:gd name="T97" fmla="*/ 695 h 1728"/>
                              <a:gd name="T98" fmla="*/ 4804 w 5426"/>
                              <a:gd name="T99" fmla="*/ 765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26" h="1728">
                                <a:moveTo>
                                  <a:pt x="5346" y="795"/>
                                </a:moveTo>
                                <a:cubicBezTo>
                                  <a:pt x="5074" y="1052"/>
                                  <a:pt x="4943" y="1032"/>
                                  <a:pt x="4943" y="1032"/>
                                </a:cubicBezTo>
                                <a:cubicBezTo>
                                  <a:pt x="4929" y="1031"/>
                                  <a:pt x="4926" y="1031"/>
                                  <a:pt x="4923" y="1030"/>
                                </a:cubicBezTo>
                                <a:cubicBezTo>
                                  <a:pt x="4901" y="1028"/>
                                  <a:pt x="4880" y="1021"/>
                                  <a:pt x="4860" y="1010"/>
                                </a:cubicBezTo>
                                <a:cubicBezTo>
                                  <a:pt x="5216" y="777"/>
                                  <a:pt x="5216" y="777"/>
                                  <a:pt x="5216" y="777"/>
                                </a:cubicBezTo>
                                <a:cubicBezTo>
                                  <a:pt x="5225" y="771"/>
                                  <a:pt x="5225" y="771"/>
                                  <a:pt x="5225" y="771"/>
                                </a:cubicBezTo>
                                <a:cubicBezTo>
                                  <a:pt x="5225" y="771"/>
                                  <a:pt x="5216" y="740"/>
                                  <a:pt x="5202" y="719"/>
                                </a:cubicBezTo>
                                <a:cubicBezTo>
                                  <a:pt x="5156" y="641"/>
                                  <a:pt x="5072" y="584"/>
                                  <a:pt x="4975" y="574"/>
                                </a:cubicBezTo>
                                <a:cubicBezTo>
                                  <a:pt x="4964" y="573"/>
                                  <a:pt x="4961" y="573"/>
                                  <a:pt x="4958" y="573"/>
                                </a:cubicBezTo>
                                <a:cubicBezTo>
                                  <a:pt x="4778" y="572"/>
                                  <a:pt x="4644" y="702"/>
                                  <a:pt x="4644" y="863"/>
                                </a:cubicBezTo>
                                <a:cubicBezTo>
                                  <a:pt x="4644" y="908"/>
                                  <a:pt x="4655" y="950"/>
                                  <a:pt x="4673" y="988"/>
                                </a:cubicBezTo>
                                <a:cubicBezTo>
                                  <a:pt x="4647" y="1007"/>
                                  <a:pt x="4604" y="1031"/>
                                  <a:pt x="4543" y="1043"/>
                                </a:cubicBezTo>
                                <a:cubicBezTo>
                                  <a:pt x="4572" y="999"/>
                                  <a:pt x="4577" y="940"/>
                                  <a:pt x="4553" y="868"/>
                                </a:cubicBezTo>
                                <a:cubicBezTo>
                                  <a:pt x="4477" y="640"/>
                                  <a:pt x="4477" y="640"/>
                                  <a:pt x="4477" y="640"/>
                                </a:cubicBezTo>
                                <a:cubicBezTo>
                                  <a:pt x="4477" y="640"/>
                                  <a:pt x="4472" y="620"/>
                                  <a:pt x="4470" y="611"/>
                                </a:cubicBezTo>
                                <a:cubicBezTo>
                                  <a:pt x="4316" y="627"/>
                                  <a:pt x="4316" y="627"/>
                                  <a:pt x="4316" y="627"/>
                                </a:cubicBezTo>
                                <a:cubicBezTo>
                                  <a:pt x="4316" y="627"/>
                                  <a:pt x="4234" y="715"/>
                                  <a:pt x="4163" y="774"/>
                                </a:cubicBezTo>
                                <a:cubicBezTo>
                                  <a:pt x="3963" y="951"/>
                                  <a:pt x="3850" y="1013"/>
                                  <a:pt x="3850" y="1013"/>
                                </a:cubicBezTo>
                                <a:cubicBezTo>
                                  <a:pt x="3818" y="1031"/>
                                  <a:pt x="3760" y="1032"/>
                                  <a:pt x="3760" y="1032"/>
                                </a:cubicBezTo>
                                <a:cubicBezTo>
                                  <a:pt x="3745" y="1031"/>
                                  <a:pt x="3743" y="1031"/>
                                  <a:pt x="3740" y="1030"/>
                                </a:cubicBezTo>
                                <a:cubicBezTo>
                                  <a:pt x="3723" y="1028"/>
                                  <a:pt x="3706" y="1023"/>
                                  <a:pt x="3690" y="1016"/>
                                </a:cubicBezTo>
                                <a:cubicBezTo>
                                  <a:pt x="4030" y="776"/>
                                  <a:pt x="4030" y="776"/>
                                  <a:pt x="4030" y="776"/>
                                </a:cubicBezTo>
                                <a:cubicBezTo>
                                  <a:pt x="4040" y="769"/>
                                  <a:pt x="4040" y="769"/>
                                  <a:pt x="4040" y="769"/>
                                </a:cubicBezTo>
                                <a:cubicBezTo>
                                  <a:pt x="4040" y="769"/>
                                  <a:pt x="4032" y="740"/>
                                  <a:pt x="4019" y="719"/>
                                </a:cubicBezTo>
                                <a:cubicBezTo>
                                  <a:pt x="3971" y="640"/>
                                  <a:pt x="3888" y="584"/>
                                  <a:pt x="3792" y="574"/>
                                </a:cubicBezTo>
                                <a:cubicBezTo>
                                  <a:pt x="3780" y="573"/>
                                  <a:pt x="3777" y="573"/>
                                  <a:pt x="3774" y="573"/>
                                </a:cubicBezTo>
                                <a:cubicBezTo>
                                  <a:pt x="3595" y="572"/>
                                  <a:pt x="3461" y="702"/>
                                  <a:pt x="3461" y="863"/>
                                </a:cubicBezTo>
                                <a:cubicBezTo>
                                  <a:pt x="3461" y="913"/>
                                  <a:pt x="3474" y="960"/>
                                  <a:pt x="3497" y="1001"/>
                                </a:cubicBezTo>
                                <a:cubicBezTo>
                                  <a:pt x="3484" y="1010"/>
                                  <a:pt x="3467" y="1020"/>
                                  <a:pt x="3450" y="1025"/>
                                </a:cubicBezTo>
                                <a:cubicBezTo>
                                  <a:pt x="3415" y="1035"/>
                                  <a:pt x="3373" y="997"/>
                                  <a:pt x="3368" y="948"/>
                                </a:cubicBezTo>
                                <a:cubicBezTo>
                                  <a:pt x="3368" y="842"/>
                                  <a:pt x="3368" y="842"/>
                                  <a:pt x="3368" y="842"/>
                                </a:cubicBezTo>
                                <a:cubicBezTo>
                                  <a:pt x="3368" y="679"/>
                                  <a:pt x="3296" y="572"/>
                                  <a:pt x="3134" y="572"/>
                                </a:cubicBezTo>
                                <a:cubicBezTo>
                                  <a:pt x="3070" y="572"/>
                                  <a:pt x="3007" y="591"/>
                                  <a:pt x="2957" y="655"/>
                                </a:cubicBezTo>
                                <a:cubicBezTo>
                                  <a:pt x="2957" y="621"/>
                                  <a:pt x="2957" y="621"/>
                                  <a:pt x="2957" y="621"/>
                                </a:cubicBezTo>
                                <a:cubicBezTo>
                                  <a:pt x="3295" y="331"/>
                                  <a:pt x="3212" y="107"/>
                                  <a:pt x="3136" y="59"/>
                                </a:cubicBezTo>
                                <a:cubicBezTo>
                                  <a:pt x="3044" y="0"/>
                                  <a:pt x="2925" y="14"/>
                                  <a:pt x="2859" y="136"/>
                                </a:cubicBezTo>
                                <a:cubicBezTo>
                                  <a:pt x="2831" y="186"/>
                                  <a:pt x="2820" y="259"/>
                                  <a:pt x="2816" y="347"/>
                                </a:cubicBezTo>
                                <a:cubicBezTo>
                                  <a:pt x="2816" y="787"/>
                                  <a:pt x="2816" y="787"/>
                                  <a:pt x="2816" y="787"/>
                                </a:cubicBezTo>
                                <a:cubicBezTo>
                                  <a:pt x="2759" y="898"/>
                                  <a:pt x="2695" y="996"/>
                                  <a:pt x="2615" y="1017"/>
                                </a:cubicBezTo>
                                <a:cubicBezTo>
                                  <a:pt x="2578" y="1028"/>
                                  <a:pt x="2541" y="991"/>
                                  <a:pt x="2541" y="939"/>
                                </a:cubicBezTo>
                                <a:cubicBezTo>
                                  <a:pt x="2541" y="699"/>
                                  <a:pt x="2541" y="699"/>
                                  <a:pt x="2541" y="699"/>
                                </a:cubicBezTo>
                                <a:cubicBezTo>
                                  <a:pt x="2699" y="699"/>
                                  <a:pt x="2699" y="699"/>
                                  <a:pt x="2699" y="699"/>
                                </a:cubicBezTo>
                                <a:cubicBezTo>
                                  <a:pt x="2699" y="581"/>
                                  <a:pt x="2699" y="581"/>
                                  <a:pt x="2699" y="581"/>
                                </a:cubicBezTo>
                                <a:cubicBezTo>
                                  <a:pt x="2542" y="581"/>
                                  <a:pt x="2542" y="581"/>
                                  <a:pt x="2542" y="581"/>
                                </a:cubicBezTo>
                                <a:cubicBezTo>
                                  <a:pt x="2542" y="423"/>
                                  <a:pt x="2542" y="423"/>
                                  <a:pt x="2542" y="423"/>
                                </a:cubicBezTo>
                                <a:cubicBezTo>
                                  <a:pt x="2401" y="438"/>
                                  <a:pt x="2401" y="438"/>
                                  <a:pt x="2401" y="438"/>
                                </a:cubicBezTo>
                                <a:cubicBezTo>
                                  <a:pt x="2401" y="581"/>
                                  <a:pt x="2401" y="581"/>
                                  <a:pt x="2401" y="581"/>
                                </a:cubicBezTo>
                                <a:cubicBezTo>
                                  <a:pt x="2295" y="581"/>
                                  <a:pt x="2295" y="581"/>
                                  <a:pt x="2295" y="581"/>
                                </a:cubicBezTo>
                                <a:cubicBezTo>
                                  <a:pt x="2295" y="699"/>
                                  <a:pt x="2295" y="699"/>
                                  <a:pt x="2295" y="699"/>
                                </a:cubicBezTo>
                                <a:cubicBezTo>
                                  <a:pt x="2401" y="699"/>
                                  <a:pt x="2401" y="699"/>
                                  <a:pt x="2401" y="699"/>
                                </a:cubicBezTo>
                                <a:cubicBezTo>
                                  <a:pt x="2370" y="853"/>
                                  <a:pt x="2369" y="1003"/>
                                  <a:pt x="2270" y="1017"/>
                                </a:cubicBezTo>
                                <a:cubicBezTo>
                                  <a:pt x="2234" y="1022"/>
                                  <a:pt x="2201" y="995"/>
                                  <a:pt x="2197" y="949"/>
                                </a:cubicBezTo>
                                <a:cubicBezTo>
                                  <a:pt x="2197" y="842"/>
                                  <a:pt x="2197" y="842"/>
                                  <a:pt x="2197" y="842"/>
                                </a:cubicBezTo>
                                <a:cubicBezTo>
                                  <a:pt x="2197" y="667"/>
                                  <a:pt x="2089" y="569"/>
                                  <a:pt x="1955" y="569"/>
                                </a:cubicBezTo>
                                <a:cubicBezTo>
                                  <a:pt x="1884" y="569"/>
                                  <a:pt x="1826" y="598"/>
                                  <a:pt x="1768" y="653"/>
                                </a:cubicBezTo>
                                <a:cubicBezTo>
                                  <a:pt x="1760" y="582"/>
                                  <a:pt x="1760" y="582"/>
                                  <a:pt x="1760" y="582"/>
                                </a:cubicBezTo>
                                <a:cubicBezTo>
                                  <a:pt x="1659" y="593"/>
                                  <a:pt x="1659" y="593"/>
                                  <a:pt x="1659" y="593"/>
                                </a:cubicBezTo>
                                <a:cubicBezTo>
                                  <a:pt x="1633" y="596"/>
                                  <a:pt x="1633" y="596"/>
                                  <a:pt x="1633" y="596"/>
                                </a:cubicBezTo>
                                <a:cubicBezTo>
                                  <a:pt x="1633" y="614"/>
                                  <a:pt x="1633" y="614"/>
                                  <a:pt x="1633" y="614"/>
                                </a:cubicBezTo>
                                <a:cubicBezTo>
                                  <a:pt x="1609" y="675"/>
                                  <a:pt x="1544" y="808"/>
                                  <a:pt x="1451" y="928"/>
                                </a:cubicBezTo>
                                <a:cubicBezTo>
                                  <a:pt x="1452" y="579"/>
                                  <a:pt x="1452" y="579"/>
                                  <a:pt x="1452" y="579"/>
                                </a:cubicBezTo>
                                <a:cubicBezTo>
                                  <a:pt x="1311" y="579"/>
                                  <a:pt x="1311" y="579"/>
                                  <a:pt x="1311" y="579"/>
                                </a:cubicBezTo>
                                <a:cubicBezTo>
                                  <a:pt x="1311" y="862"/>
                                  <a:pt x="1311" y="862"/>
                                  <a:pt x="1311" y="862"/>
                                </a:cubicBezTo>
                                <a:cubicBezTo>
                                  <a:pt x="1311" y="945"/>
                                  <a:pt x="1253" y="1014"/>
                                  <a:pt x="1170" y="1014"/>
                                </a:cubicBezTo>
                                <a:cubicBezTo>
                                  <a:pt x="1095" y="1014"/>
                                  <a:pt x="1040" y="971"/>
                                  <a:pt x="1040" y="870"/>
                                </a:cubicBezTo>
                                <a:cubicBezTo>
                                  <a:pt x="1040" y="579"/>
                                  <a:pt x="1040" y="579"/>
                                  <a:pt x="1040" y="579"/>
                                </a:cubicBezTo>
                                <a:cubicBezTo>
                                  <a:pt x="900" y="579"/>
                                  <a:pt x="900" y="579"/>
                                  <a:pt x="900" y="579"/>
                                </a:cubicBezTo>
                                <a:cubicBezTo>
                                  <a:pt x="900" y="587"/>
                                  <a:pt x="900" y="587"/>
                                  <a:pt x="900" y="587"/>
                                </a:cubicBezTo>
                                <a:cubicBezTo>
                                  <a:pt x="890" y="615"/>
                                  <a:pt x="844" y="736"/>
                                  <a:pt x="724" y="864"/>
                                </a:cubicBezTo>
                                <a:cubicBezTo>
                                  <a:pt x="649" y="640"/>
                                  <a:pt x="649" y="640"/>
                                  <a:pt x="649" y="640"/>
                                </a:cubicBezTo>
                                <a:cubicBezTo>
                                  <a:pt x="649" y="640"/>
                                  <a:pt x="644" y="620"/>
                                  <a:pt x="642" y="611"/>
                                </a:cubicBezTo>
                                <a:cubicBezTo>
                                  <a:pt x="488" y="627"/>
                                  <a:pt x="488" y="627"/>
                                  <a:pt x="488" y="627"/>
                                </a:cubicBezTo>
                                <a:cubicBezTo>
                                  <a:pt x="488" y="627"/>
                                  <a:pt x="406" y="715"/>
                                  <a:pt x="335" y="774"/>
                                </a:cubicBezTo>
                                <a:cubicBezTo>
                                  <a:pt x="165" y="923"/>
                                  <a:pt x="32" y="994"/>
                                  <a:pt x="0" y="1009"/>
                                </a:cubicBezTo>
                                <a:cubicBezTo>
                                  <a:pt x="75" y="1105"/>
                                  <a:pt x="75" y="1105"/>
                                  <a:pt x="75" y="1105"/>
                                </a:cubicBezTo>
                                <a:cubicBezTo>
                                  <a:pt x="130" y="1079"/>
                                  <a:pt x="261" y="1006"/>
                                  <a:pt x="415" y="876"/>
                                </a:cubicBezTo>
                                <a:cubicBezTo>
                                  <a:pt x="493" y="810"/>
                                  <a:pt x="543" y="756"/>
                                  <a:pt x="543" y="756"/>
                                </a:cubicBezTo>
                                <a:cubicBezTo>
                                  <a:pt x="593" y="910"/>
                                  <a:pt x="593" y="910"/>
                                  <a:pt x="593" y="910"/>
                                </a:cubicBezTo>
                                <a:cubicBezTo>
                                  <a:pt x="609" y="960"/>
                                  <a:pt x="599" y="1026"/>
                                  <a:pt x="527" y="1026"/>
                                </a:cubicBezTo>
                                <a:cubicBezTo>
                                  <a:pt x="455" y="1026"/>
                                  <a:pt x="429" y="992"/>
                                  <a:pt x="427" y="941"/>
                                </a:cubicBezTo>
                                <a:cubicBezTo>
                                  <a:pt x="384" y="978"/>
                                  <a:pt x="343" y="1011"/>
                                  <a:pt x="306" y="1039"/>
                                </a:cubicBezTo>
                                <a:cubicBezTo>
                                  <a:pt x="337" y="1110"/>
                                  <a:pt x="403" y="1144"/>
                                  <a:pt x="491" y="1141"/>
                                </a:cubicBezTo>
                                <a:cubicBezTo>
                                  <a:pt x="491" y="1141"/>
                                  <a:pt x="550" y="1141"/>
                                  <a:pt x="588" y="1125"/>
                                </a:cubicBezTo>
                                <a:cubicBezTo>
                                  <a:pt x="588" y="1125"/>
                                  <a:pt x="595" y="1124"/>
                                  <a:pt x="609" y="1118"/>
                                </a:cubicBezTo>
                                <a:cubicBezTo>
                                  <a:pt x="639" y="1108"/>
                                  <a:pt x="664" y="1094"/>
                                  <a:pt x="685" y="1077"/>
                                </a:cubicBezTo>
                                <a:cubicBezTo>
                                  <a:pt x="764" y="1009"/>
                                  <a:pt x="851" y="930"/>
                                  <a:pt x="900" y="854"/>
                                </a:cubicBezTo>
                                <a:cubicBezTo>
                                  <a:pt x="900" y="871"/>
                                  <a:pt x="900" y="871"/>
                                  <a:pt x="900" y="871"/>
                                </a:cubicBezTo>
                                <a:cubicBezTo>
                                  <a:pt x="900" y="1034"/>
                                  <a:pt x="971" y="1141"/>
                                  <a:pt x="1133" y="1141"/>
                                </a:cubicBezTo>
                                <a:cubicBezTo>
                                  <a:pt x="1198" y="1141"/>
                                  <a:pt x="1260" y="1122"/>
                                  <a:pt x="1311" y="1058"/>
                                </a:cubicBezTo>
                                <a:cubicBezTo>
                                  <a:pt x="1311" y="1093"/>
                                  <a:pt x="1311" y="1093"/>
                                  <a:pt x="1311" y="1093"/>
                                </a:cubicBezTo>
                                <a:cubicBezTo>
                                  <a:pt x="971" y="1383"/>
                                  <a:pt x="1060" y="1609"/>
                                  <a:pt x="1130" y="1656"/>
                                </a:cubicBezTo>
                                <a:cubicBezTo>
                                  <a:pt x="1198" y="1702"/>
                                  <a:pt x="1309" y="1728"/>
                                  <a:pt x="1404" y="1577"/>
                                </a:cubicBezTo>
                                <a:cubicBezTo>
                                  <a:pt x="1435" y="1528"/>
                                  <a:pt x="1446" y="1457"/>
                                  <a:pt x="1450" y="1366"/>
                                </a:cubicBezTo>
                                <a:cubicBezTo>
                                  <a:pt x="1453" y="1290"/>
                                  <a:pt x="1451" y="1202"/>
                                  <a:pt x="1451" y="1101"/>
                                </a:cubicBezTo>
                                <a:cubicBezTo>
                                  <a:pt x="1518" y="1044"/>
                                  <a:pt x="1587" y="969"/>
                                  <a:pt x="1633" y="887"/>
                                </a:cubicBezTo>
                                <a:cubicBezTo>
                                  <a:pt x="1633" y="1133"/>
                                  <a:pt x="1633" y="1133"/>
                                  <a:pt x="1633" y="1133"/>
                                </a:cubicBezTo>
                                <a:cubicBezTo>
                                  <a:pt x="1773" y="1133"/>
                                  <a:pt x="1773" y="1133"/>
                                  <a:pt x="1773" y="1133"/>
                                </a:cubicBezTo>
                                <a:cubicBezTo>
                                  <a:pt x="1773" y="850"/>
                                  <a:pt x="1773" y="850"/>
                                  <a:pt x="1773" y="850"/>
                                </a:cubicBezTo>
                                <a:cubicBezTo>
                                  <a:pt x="1773" y="765"/>
                                  <a:pt x="1832" y="694"/>
                                  <a:pt x="1918" y="694"/>
                                </a:cubicBezTo>
                                <a:cubicBezTo>
                                  <a:pt x="2008" y="694"/>
                                  <a:pt x="2056" y="758"/>
                                  <a:pt x="2056" y="843"/>
                                </a:cubicBezTo>
                                <a:cubicBezTo>
                                  <a:pt x="2056" y="938"/>
                                  <a:pt x="2056" y="938"/>
                                  <a:pt x="2056" y="938"/>
                                </a:cubicBezTo>
                                <a:cubicBezTo>
                                  <a:pt x="2056" y="1076"/>
                                  <a:pt x="2137" y="1145"/>
                                  <a:pt x="2260" y="1140"/>
                                </a:cubicBezTo>
                                <a:cubicBezTo>
                                  <a:pt x="2260" y="1140"/>
                                  <a:pt x="2287" y="1137"/>
                                  <a:pt x="2325" y="1122"/>
                                </a:cubicBezTo>
                                <a:cubicBezTo>
                                  <a:pt x="2363" y="1106"/>
                                  <a:pt x="2393" y="1075"/>
                                  <a:pt x="2417" y="1032"/>
                                </a:cubicBezTo>
                                <a:cubicBezTo>
                                  <a:pt x="2446" y="1108"/>
                                  <a:pt x="2514" y="1144"/>
                                  <a:pt x="2606" y="1141"/>
                                </a:cubicBezTo>
                                <a:cubicBezTo>
                                  <a:pt x="2606" y="1141"/>
                                  <a:pt x="2664" y="1141"/>
                                  <a:pt x="2702" y="1125"/>
                                </a:cubicBezTo>
                                <a:cubicBezTo>
                                  <a:pt x="2743" y="1109"/>
                                  <a:pt x="2780" y="1071"/>
                                  <a:pt x="2816" y="1021"/>
                                </a:cubicBezTo>
                                <a:cubicBezTo>
                                  <a:pt x="2816" y="1134"/>
                                  <a:pt x="2816" y="1134"/>
                                  <a:pt x="2816" y="1134"/>
                                </a:cubicBezTo>
                                <a:cubicBezTo>
                                  <a:pt x="2957" y="1134"/>
                                  <a:pt x="2957" y="1134"/>
                                  <a:pt x="2957" y="1134"/>
                                </a:cubicBezTo>
                                <a:cubicBezTo>
                                  <a:pt x="2957" y="851"/>
                                  <a:pt x="2957" y="851"/>
                                  <a:pt x="2957" y="851"/>
                                </a:cubicBezTo>
                                <a:cubicBezTo>
                                  <a:pt x="2957" y="768"/>
                                  <a:pt x="3014" y="699"/>
                                  <a:pt x="3098" y="699"/>
                                </a:cubicBezTo>
                                <a:cubicBezTo>
                                  <a:pt x="3173" y="699"/>
                                  <a:pt x="3227" y="742"/>
                                  <a:pt x="3227" y="843"/>
                                </a:cubicBezTo>
                                <a:cubicBezTo>
                                  <a:pt x="3227" y="939"/>
                                  <a:pt x="3227" y="939"/>
                                  <a:pt x="3227" y="939"/>
                                </a:cubicBezTo>
                                <a:cubicBezTo>
                                  <a:pt x="3228" y="1077"/>
                                  <a:pt x="3309" y="1145"/>
                                  <a:pt x="3432" y="1141"/>
                                </a:cubicBezTo>
                                <a:cubicBezTo>
                                  <a:pt x="3432" y="1141"/>
                                  <a:pt x="3501" y="1147"/>
                                  <a:pt x="3577" y="1093"/>
                                </a:cubicBezTo>
                                <a:cubicBezTo>
                                  <a:pt x="3617" y="1123"/>
                                  <a:pt x="3666" y="1144"/>
                                  <a:pt x="3719" y="1151"/>
                                </a:cubicBezTo>
                                <a:cubicBezTo>
                                  <a:pt x="3730" y="1153"/>
                                  <a:pt x="3735" y="1153"/>
                                  <a:pt x="3739" y="1153"/>
                                </a:cubicBezTo>
                                <a:cubicBezTo>
                                  <a:pt x="3745" y="1154"/>
                                  <a:pt x="3752" y="1154"/>
                                  <a:pt x="3758" y="1154"/>
                                </a:cubicBezTo>
                                <a:cubicBezTo>
                                  <a:pt x="3780" y="1154"/>
                                  <a:pt x="3787" y="1153"/>
                                  <a:pt x="3795" y="1152"/>
                                </a:cubicBezTo>
                                <a:cubicBezTo>
                                  <a:pt x="3800" y="1152"/>
                                  <a:pt x="3840" y="1150"/>
                                  <a:pt x="3890" y="1130"/>
                                </a:cubicBezTo>
                                <a:cubicBezTo>
                                  <a:pt x="3894" y="1127"/>
                                  <a:pt x="4034" y="1061"/>
                                  <a:pt x="4243" y="876"/>
                                </a:cubicBezTo>
                                <a:cubicBezTo>
                                  <a:pt x="4321" y="810"/>
                                  <a:pt x="4371" y="756"/>
                                  <a:pt x="4371" y="756"/>
                                </a:cubicBezTo>
                                <a:cubicBezTo>
                                  <a:pt x="4420" y="910"/>
                                  <a:pt x="4420" y="910"/>
                                  <a:pt x="4420" y="910"/>
                                </a:cubicBezTo>
                                <a:cubicBezTo>
                                  <a:pt x="4437" y="960"/>
                                  <a:pt x="4427" y="1026"/>
                                  <a:pt x="4355" y="1026"/>
                                </a:cubicBezTo>
                                <a:cubicBezTo>
                                  <a:pt x="4283" y="1026"/>
                                  <a:pt x="4256" y="992"/>
                                  <a:pt x="4255" y="941"/>
                                </a:cubicBezTo>
                                <a:cubicBezTo>
                                  <a:pt x="4212" y="978"/>
                                  <a:pt x="4171" y="1011"/>
                                  <a:pt x="4134" y="1039"/>
                                </a:cubicBezTo>
                                <a:cubicBezTo>
                                  <a:pt x="4153" y="1085"/>
                                  <a:pt x="4188" y="1115"/>
                                  <a:pt x="4234" y="1130"/>
                                </a:cubicBezTo>
                                <a:cubicBezTo>
                                  <a:pt x="4277" y="1149"/>
                                  <a:pt x="4350" y="1172"/>
                                  <a:pt x="4446" y="1169"/>
                                </a:cubicBezTo>
                                <a:cubicBezTo>
                                  <a:pt x="4597" y="1169"/>
                                  <a:pt x="4702" y="1114"/>
                                  <a:pt x="4749" y="1084"/>
                                </a:cubicBezTo>
                                <a:cubicBezTo>
                                  <a:pt x="4791" y="1119"/>
                                  <a:pt x="4844" y="1143"/>
                                  <a:pt x="4902" y="1151"/>
                                </a:cubicBezTo>
                                <a:cubicBezTo>
                                  <a:pt x="4902" y="1151"/>
                                  <a:pt x="5109" y="1197"/>
                                  <a:pt x="5426" y="896"/>
                                </a:cubicBezTo>
                                <a:lnTo>
                                  <a:pt x="5346" y="795"/>
                                </a:lnTo>
                                <a:close/>
                                <a:moveTo>
                                  <a:pt x="2957" y="347"/>
                                </a:moveTo>
                                <a:cubicBezTo>
                                  <a:pt x="2954" y="17"/>
                                  <a:pt x="3181" y="200"/>
                                  <a:pt x="2957" y="468"/>
                                </a:cubicBezTo>
                                <a:lnTo>
                                  <a:pt x="2957" y="347"/>
                                </a:lnTo>
                                <a:close/>
                                <a:moveTo>
                                  <a:pt x="1311" y="1366"/>
                                </a:moveTo>
                                <a:cubicBezTo>
                                  <a:pt x="1313" y="1697"/>
                                  <a:pt x="1085" y="1514"/>
                                  <a:pt x="1311" y="1245"/>
                                </a:cubicBezTo>
                                <a:lnTo>
                                  <a:pt x="1311" y="1366"/>
                                </a:lnTo>
                                <a:close/>
                                <a:moveTo>
                                  <a:pt x="3621" y="765"/>
                                </a:moveTo>
                                <a:cubicBezTo>
                                  <a:pt x="3640" y="738"/>
                                  <a:pt x="3667" y="719"/>
                                  <a:pt x="3696" y="707"/>
                                </a:cubicBezTo>
                                <a:cubicBezTo>
                                  <a:pt x="3716" y="699"/>
                                  <a:pt x="3737" y="695"/>
                                  <a:pt x="3760" y="695"/>
                                </a:cubicBezTo>
                                <a:cubicBezTo>
                                  <a:pt x="3807" y="695"/>
                                  <a:pt x="3849" y="713"/>
                                  <a:pt x="3880" y="742"/>
                                </a:cubicBezTo>
                                <a:cubicBezTo>
                                  <a:pt x="3602" y="928"/>
                                  <a:pt x="3602" y="928"/>
                                  <a:pt x="3602" y="928"/>
                                </a:cubicBezTo>
                                <a:cubicBezTo>
                                  <a:pt x="3580" y="876"/>
                                  <a:pt x="3585" y="815"/>
                                  <a:pt x="3621" y="765"/>
                                </a:cubicBezTo>
                                <a:close/>
                                <a:moveTo>
                                  <a:pt x="4804" y="765"/>
                                </a:moveTo>
                                <a:cubicBezTo>
                                  <a:pt x="4824" y="738"/>
                                  <a:pt x="4850" y="719"/>
                                  <a:pt x="4879" y="707"/>
                                </a:cubicBezTo>
                                <a:cubicBezTo>
                                  <a:pt x="4899" y="699"/>
                                  <a:pt x="4920" y="695"/>
                                  <a:pt x="4943" y="695"/>
                                </a:cubicBezTo>
                                <a:cubicBezTo>
                                  <a:pt x="4988" y="695"/>
                                  <a:pt x="5030" y="712"/>
                                  <a:pt x="5061" y="739"/>
                                </a:cubicBezTo>
                                <a:cubicBezTo>
                                  <a:pt x="4780" y="914"/>
                                  <a:pt x="4780" y="914"/>
                                  <a:pt x="4780" y="914"/>
                                </a:cubicBezTo>
                                <a:cubicBezTo>
                                  <a:pt x="4764" y="865"/>
                                  <a:pt x="4771" y="810"/>
                                  <a:pt x="4804" y="765"/>
                                </a:cubicBezTo>
                                <a:close/>
                              </a:path>
                            </a:pathLst>
                          </a:custGeom>
                          <a:solidFill>
                            <a:srgbClr val="108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noEditPoints="1"/>
                        </wps:cNvSpPr>
                        <wps:spPr bwMode="auto">
                          <a:xfrm>
                            <a:off x="1064895" y="947420"/>
                            <a:ext cx="1229995" cy="165100"/>
                          </a:xfrm>
                          <a:custGeom>
                            <a:avLst/>
                            <a:gdLst>
                              <a:gd name="T0" fmla="*/ 158 w 3874"/>
                              <a:gd name="T1" fmla="*/ 405 h 520"/>
                              <a:gd name="T2" fmla="*/ 0 w 3874"/>
                              <a:gd name="T3" fmla="*/ 188 h 520"/>
                              <a:gd name="T4" fmla="*/ 50 w 3874"/>
                              <a:gd name="T5" fmla="*/ 53 h 520"/>
                              <a:gd name="T6" fmla="*/ 205 w 3874"/>
                              <a:gd name="T7" fmla="*/ 121 h 520"/>
                              <a:gd name="T8" fmla="*/ 133 w 3874"/>
                              <a:gd name="T9" fmla="*/ 295 h 520"/>
                              <a:gd name="T10" fmla="*/ 431 w 3874"/>
                              <a:gd name="T11" fmla="*/ 114 h 520"/>
                              <a:gd name="T12" fmla="*/ 261 w 3874"/>
                              <a:gd name="T13" fmla="*/ 4 h 520"/>
                              <a:gd name="T14" fmla="*/ 344 w 3874"/>
                              <a:gd name="T15" fmla="*/ 255 h 520"/>
                              <a:gd name="T16" fmla="*/ 461 w 3874"/>
                              <a:gd name="T17" fmla="*/ 396 h 520"/>
                              <a:gd name="T18" fmla="*/ 431 w 3874"/>
                              <a:gd name="T19" fmla="*/ 114 h 520"/>
                              <a:gd name="T20" fmla="*/ 690 w 3874"/>
                              <a:gd name="T21" fmla="*/ 269 h 520"/>
                              <a:gd name="T22" fmla="*/ 606 w 3874"/>
                              <a:gd name="T23" fmla="*/ 269 h 520"/>
                              <a:gd name="T24" fmla="*/ 819 w 3874"/>
                              <a:gd name="T25" fmla="*/ 397 h 520"/>
                              <a:gd name="T26" fmla="*/ 813 w 3874"/>
                              <a:gd name="T27" fmla="*/ 119 h 520"/>
                              <a:gd name="T28" fmla="*/ 1047 w 3874"/>
                              <a:gd name="T29" fmla="*/ 396 h 520"/>
                              <a:gd name="T30" fmla="*/ 964 w 3874"/>
                              <a:gd name="T31" fmla="*/ 396 h 520"/>
                              <a:gd name="T32" fmla="*/ 1006 w 3874"/>
                              <a:gd name="T33" fmla="*/ 91 h 520"/>
                              <a:gd name="T34" fmla="*/ 1230 w 3874"/>
                              <a:gd name="T35" fmla="*/ 225 h 520"/>
                              <a:gd name="T36" fmla="*/ 1296 w 3874"/>
                              <a:gd name="T37" fmla="*/ 198 h 520"/>
                              <a:gd name="T38" fmla="*/ 1106 w 3874"/>
                              <a:gd name="T39" fmla="*/ 201 h 520"/>
                              <a:gd name="T40" fmla="*/ 1230 w 3874"/>
                              <a:gd name="T41" fmla="*/ 337 h 520"/>
                              <a:gd name="T42" fmla="*/ 1229 w 3874"/>
                              <a:gd name="T43" fmla="*/ 406 h 520"/>
                              <a:gd name="T44" fmla="*/ 1580 w 3874"/>
                              <a:gd name="T45" fmla="*/ 0 h 520"/>
                              <a:gd name="T46" fmla="*/ 1628 w 3874"/>
                              <a:gd name="T47" fmla="*/ 46 h 520"/>
                              <a:gd name="T48" fmla="*/ 1622 w 3874"/>
                              <a:gd name="T49" fmla="*/ 396 h 520"/>
                              <a:gd name="T50" fmla="*/ 1539 w 3874"/>
                              <a:gd name="T51" fmla="*/ 396 h 520"/>
                              <a:gd name="T52" fmla="*/ 1767 w 3874"/>
                              <a:gd name="T53" fmla="*/ 119 h 520"/>
                              <a:gd name="T54" fmla="*/ 1774 w 3874"/>
                              <a:gd name="T55" fmla="*/ 396 h 520"/>
                              <a:gd name="T56" fmla="*/ 1897 w 3874"/>
                              <a:gd name="T57" fmla="*/ 250 h 520"/>
                              <a:gd name="T58" fmla="*/ 1980 w 3874"/>
                              <a:gd name="T59" fmla="*/ 249 h 520"/>
                              <a:gd name="T60" fmla="*/ 2156 w 3874"/>
                              <a:gd name="T61" fmla="*/ 451 h 520"/>
                              <a:gd name="T62" fmla="*/ 2171 w 3874"/>
                              <a:gd name="T63" fmla="*/ 520 h 520"/>
                              <a:gd name="T64" fmla="*/ 2182 w 3874"/>
                              <a:gd name="T65" fmla="*/ 119 h 520"/>
                              <a:gd name="T66" fmla="*/ 2177 w 3874"/>
                              <a:gd name="T67" fmla="*/ 46 h 520"/>
                              <a:gd name="T68" fmla="*/ 2224 w 3874"/>
                              <a:gd name="T69" fmla="*/ 0 h 520"/>
                              <a:gd name="T70" fmla="*/ 2479 w 3874"/>
                              <a:gd name="T71" fmla="*/ 336 h 520"/>
                              <a:gd name="T72" fmla="*/ 2478 w 3874"/>
                              <a:gd name="T73" fmla="*/ 405 h 520"/>
                              <a:gd name="T74" fmla="*/ 2611 w 3874"/>
                              <a:gd name="T75" fmla="*/ 286 h 520"/>
                              <a:gd name="T76" fmla="*/ 2402 w 3874"/>
                              <a:gd name="T77" fmla="*/ 227 h 520"/>
                              <a:gd name="T78" fmla="*/ 3097 w 3874"/>
                              <a:gd name="T79" fmla="*/ 296 h 520"/>
                              <a:gd name="T80" fmla="*/ 2923 w 3874"/>
                              <a:gd name="T81" fmla="*/ 296 h 520"/>
                              <a:gd name="T82" fmla="*/ 2772 w 3874"/>
                              <a:gd name="T83" fmla="*/ 119 h 520"/>
                              <a:gd name="T84" fmla="*/ 3010 w 3874"/>
                              <a:gd name="T85" fmla="*/ 259 h 520"/>
                              <a:gd name="T86" fmla="*/ 3248 w 3874"/>
                              <a:gd name="T87" fmla="*/ 119 h 520"/>
                              <a:gd name="T88" fmla="*/ 3371 w 3874"/>
                              <a:gd name="T89" fmla="*/ 119 h 520"/>
                              <a:gd name="T90" fmla="*/ 3371 w 3874"/>
                              <a:gd name="T91" fmla="*/ 396 h 520"/>
                              <a:gd name="T92" fmla="*/ 3377 w 3874"/>
                              <a:gd name="T93" fmla="*/ 46 h 520"/>
                              <a:gd name="T94" fmla="*/ 3329 w 3874"/>
                              <a:gd name="T95" fmla="*/ 91 h 520"/>
                              <a:gd name="T96" fmla="*/ 3384 w 3874"/>
                              <a:gd name="T97" fmla="*/ 441 h 520"/>
                              <a:gd name="T98" fmla="*/ 3523 w 3874"/>
                              <a:gd name="T99" fmla="*/ 410 h 520"/>
                              <a:gd name="T100" fmla="*/ 3441 w 3874"/>
                              <a:gd name="T101" fmla="*/ 412 h 520"/>
                              <a:gd name="T102" fmla="*/ 3482 w 3874"/>
                              <a:gd name="T103" fmla="*/ 91 h 520"/>
                              <a:gd name="T104" fmla="*/ 3754 w 3874"/>
                              <a:gd name="T105" fmla="*/ 250 h 520"/>
                              <a:gd name="T106" fmla="*/ 3760 w 3874"/>
                              <a:gd name="T107" fmla="*/ 121 h 520"/>
                              <a:gd name="T108" fmla="*/ 3593 w 3874"/>
                              <a:gd name="T109" fmla="*/ 4 h 520"/>
                              <a:gd name="T110" fmla="*/ 3676 w 3874"/>
                              <a:gd name="T111" fmla="*/ 275 h 520"/>
                              <a:gd name="T112" fmla="*/ 3874 w 3874"/>
                              <a:gd name="T113" fmla="*/ 39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74" h="520">
                                <a:moveTo>
                                  <a:pt x="199" y="325"/>
                                </a:moveTo>
                                <a:cubicBezTo>
                                  <a:pt x="218" y="392"/>
                                  <a:pt x="218" y="392"/>
                                  <a:pt x="218" y="392"/>
                                </a:cubicBezTo>
                                <a:cubicBezTo>
                                  <a:pt x="198" y="401"/>
                                  <a:pt x="181" y="403"/>
                                  <a:pt x="158" y="405"/>
                                </a:cubicBezTo>
                                <a:cubicBezTo>
                                  <a:pt x="97" y="407"/>
                                  <a:pt x="50" y="381"/>
                                  <a:pt x="50" y="295"/>
                                </a:cubicBezTo>
                                <a:cubicBezTo>
                                  <a:pt x="50" y="188"/>
                                  <a:pt x="50" y="188"/>
                                  <a:pt x="50" y="188"/>
                                </a:cubicBezTo>
                                <a:cubicBezTo>
                                  <a:pt x="0" y="188"/>
                                  <a:pt x="0" y="188"/>
                                  <a:pt x="0" y="188"/>
                                </a:cubicBezTo>
                                <a:cubicBezTo>
                                  <a:pt x="0" y="121"/>
                                  <a:pt x="0" y="121"/>
                                  <a:pt x="0" y="121"/>
                                </a:cubicBezTo>
                                <a:cubicBezTo>
                                  <a:pt x="50" y="121"/>
                                  <a:pt x="50" y="121"/>
                                  <a:pt x="50" y="121"/>
                                </a:cubicBezTo>
                                <a:cubicBezTo>
                                  <a:pt x="50" y="53"/>
                                  <a:pt x="50" y="53"/>
                                  <a:pt x="50" y="53"/>
                                </a:cubicBezTo>
                                <a:cubicBezTo>
                                  <a:pt x="133" y="44"/>
                                  <a:pt x="133" y="44"/>
                                  <a:pt x="133" y="44"/>
                                </a:cubicBezTo>
                                <a:cubicBezTo>
                                  <a:pt x="133" y="121"/>
                                  <a:pt x="133" y="121"/>
                                  <a:pt x="133" y="121"/>
                                </a:cubicBezTo>
                                <a:cubicBezTo>
                                  <a:pt x="205" y="121"/>
                                  <a:pt x="205" y="121"/>
                                  <a:pt x="205" y="121"/>
                                </a:cubicBezTo>
                                <a:cubicBezTo>
                                  <a:pt x="205" y="188"/>
                                  <a:pt x="205" y="188"/>
                                  <a:pt x="205" y="188"/>
                                </a:cubicBezTo>
                                <a:cubicBezTo>
                                  <a:pt x="133" y="188"/>
                                  <a:pt x="133" y="188"/>
                                  <a:pt x="133" y="188"/>
                                </a:cubicBezTo>
                                <a:cubicBezTo>
                                  <a:pt x="133" y="295"/>
                                  <a:pt x="133" y="295"/>
                                  <a:pt x="133" y="295"/>
                                </a:cubicBezTo>
                                <a:cubicBezTo>
                                  <a:pt x="133" y="324"/>
                                  <a:pt x="149" y="332"/>
                                  <a:pt x="165" y="332"/>
                                </a:cubicBezTo>
                                <a:cubicBezTo>
                                  <a:pt x="175" y="332"/>
                                  <a:pt x="190" y="329"/>
                                  <a:pt x="199" y="325"/>
                                </a:cubicBezTo>
                                <a:close/>
                                <a:moveTo>
                                  <a:pt x="431" y="114"/>
                                </a:moveTo>
                                <a:cubicBezTo>
                                  <a:pt x="402" y="114"/>
                                  <a:pt x="368" y="123"/>
                                  <a:pt x="345" y="152"/>
                                </a:cubicBezTo>
                                <a:cubicBezTo>
                                  <a:pt x="345" y="4"/>
                                  <a:pt x="345" y="4"/>
                                  <a:pt x="345" y="4"/>
                                </a:cubicBezTo>
                                <a:cubicBezTo>
                                  <a:pt x="261" y="4"/>
                                  <a:pt x="261" y="4"/>
                                  <a:pt x="261" y="4"/>
                                </a:cubicBezTo>
                                <a:cubicBezTo>
                                  <a:pt x="261" y="396"/>
                                  <a:pt x="261" y="396"/>
                                  <a:pt x="261" y="396"/>
                                </a:cubicBezTo>
                                <a:cubicBezTo>
                                  <a:pt x="344" y="396"/>
                                  <a:pt x="344" y="396"/>
                                  <a:pt x="344" y="396"/>
                                </a:cubicBezTo>
                                <a:cubicBezTo>
                                  <a:pt x="344" y="255"/>
                                  <a:pt x="344" y="255"/>
                                  <a:pt x="344" y="255"/>
                                </a:cubicBezTo>
                                <a:cubicBezTo>
                                  <a:pt x="344" y="210"/>
                                  <a:pt x="373" y="187"/>
                                  <a:pt x="407" y="187"/>
                                </a:cubicBezTo>
                                <a:cubicBezTo>
                                  <a:pt x="440" y="187"/>
                                  <a:pt x="461" y="208"/>
                                  <a:pt x="461" y="247"/>
                                </a:cubicBezTo>
                                <a:cubicBezTo>
                                  <a:pt x="461" y="396"/>
                                  <a:pt x="461" y="396"/>
                                  <a:pt x="461" y="396"/>
                                </a:cubicBezTo>
                                <a:cubicBezTo>
                                  <a:pt x="544" y="396"/>
                                  <a:pt x="544" y="396"/>
                                  <a:pt x="544" y="396"/>
                                </a:cubicBezTo>
                                <a:cubicBezTo>
                                  <a:pt x="544" y="247"/>
                                  <a:pt x="544" y="247"/>
                                  <a:pt x="544" y="247"/>
                                </a:cubicBezTo>
                                <a:cubicBezTo>
                                  <a:pt x="544" y="148"/>
                                  <a:pt x="498" y="114"/>
                                  <a:pt x="431" y="114"/>
                                </a:cubicBezTo>
                                <a:close/>
                                <a:moveTo>
                                  <a:pt x="813" y="266"/>
                                </a:moveTo>
                                <a:cubicBezTo>
                                  <a:pt x="813" y="302"/>
                                  <a:pt x="787" y="333"/>
                                  <a:pt x="748" y="333"/>
                                </a:cubicBezTo>
                                <a:cubicBezTo>
                                  <a:pt x="709" y="333"/>
                                  <a:pt x="690" y="312"/>
                                  <a:pt x="690" y="269"/>
                                </a:cubicBezTo>
                                <a:cubicBezTo>
                                  <a:pt x="690" y="119"/>
                                  <a:pt x="690" y="119"/>
                                  <a:pt x="690" y="119"/>
                                </a:cubicBezTo>
                                <a:cubicBezTo>
                                  <a:pt x="606" y="119"/>
                                  <a:pt x="606" y="119"/>
                                  <a:pt x="606" y="119"/>
                                </a:cubicBezTo>
                                <a:cubicBezTo>
                                  <a:pt x="606" y="269"/>
                                  <a:pt x="606" y="269"/>
                                  <a:pt x="606" y="269"/>
                                </a:cubicBezTo>
                                <a:cubicBezTo>
                                  <a:pt x="606" y="377"/>
                                  <a:pt x="661" y="405"/>
                                  <a:pt x="725" y="405"/>
                                </a:cubicBezTo>
                                <a:cubicBezTo>
                                  <a:pt x="759" y="406"/>
                                  <a:pt x="791" y="397"/>
                                  <a:pt x="817" y="363"/>
                                </a:cubicBezTo>
                                <a:cubicBezTo>
                                  <a:pt x="819" y="397"/>
                                  <a:pt x="819" y="397"/>
                                  <a:pt x="819" y="397"/>
                                </a:cubicBezTo>
                                <a:cubicBezTo>
                                  <a:pt x="894" y="397"/>
                                  <a:pt x="894" y="397"/>
                                  <a:pt x="894" y="397"/>
                                </a:cubicBezTo>
                                <a:cubicBezTo>
                                  <a:pt x="894" y="119"/>
                                  <a:pt x="894" y="119"/>
                                  <a:pt x="894" y="119"/>
                                </a:cubicBezTo>
                                <a:cubicBezTo>
                                  <a:pt x="813" y="119"/>
                                  <a:pt x="813" y="119"/>
                                  <a:pt x="813" y="119"/>
                                </a:cubicBezTo>
                                <a:lnTo>
                                  <a:pt x="813" y="266"/>
                                </a:lnTo>
                                <a:close/>
                                <a:moveTo>
                                  <a:pt x="964" y="396"/>
                                </a:moveTo>
                                <a:cubicBezTo>
                                  <a:pt x="1047" y="396"/>
                                  <a:pt x="1047" y="396"/>
                                  <a:pt x="1047" y="396"/>
                                </a:cubicBezTo>
                                <a:cubicBezTo>
                                  <a:pt x="1047" y="119"/>
                                  <a:pt x="1047" y="119"/>
                                  <a:pt x="1047" y="119"/>
                                </a:cubicBezTo>
                                <a:cubicBezTo>
                                  <a:pt x="964" y="119"/>
                                  <a:pt x="964" y="119"/>
                                  <a:pt x="964" y="119"/>
                                </a:cubicBezTo>
                                <a:lnTo>
                                  <a:pt x="964" y="396"/>
                                </a:lnTo>
                                <a:close/>
                                <a:moveTo>
                                  <a:pt x="1006" y="0"/>
                                </a:moveTo>
                                <a:cubicBezTo>
                                  <a:pt x="982" y="0"/>
                                  <a:pt x="959" y="15"/>
                                  <a:pt x="959" y="46"/>
                                </a:cubicBezTo>
                                <a:cubicBezTo>
                                  <a:pt x="959" y="77"/>
                                  <a:pt x="982" y="91"/>
                                  <a:pt x="1006" y="91"/>
                                </a:cubicBezTo>
                                <a:cubicBezTo>
                                  <a:pt x="1029" y="91"/>
                                  <a:pt x="1053" y="77"/>
                                  <a:pt x="1053" y="46"/>
                                </a:cubicBezTo>
                                <a:cubicBezTo>
                                  <a:pt x="1053" y="15"/>
                                  <a:pt x="1029" y="0"/>
                                  <a:pt x="1006" y="0"/>
                                </a:cubicBezTo>
                                <a:close/>
                                <a:moveTo>
                                  <a:pt x="1230" y="225"/>
                                </a:moveTo>
                                <a:cubicBezTo>
                                  <a:pt x="1202" y="225"/>
                                  <a:pt x="1188" y="216"/>
                                  <a:pt x="1188" y="201"/>
                                </a:cubicBezTo>
                                <a:cubicBezTo>
                                  <a:pt x="1188" y="188"/>
                                  <a:pt x="1202" y="179"/>
                                  <a:pt x="1229" y="179"/>
                                </a:cubicBezTo>
                                <a:cubicBezTo>
                                  <a:pt x="1255" y="179"/>
                                  <a:pt x="1275" y="184"/>
                                  <a:pt x="1296" y="198"/>
                                </a:cubicBezTo>
                                <a:cubicBezTo>
                                  <a:pt x="1337" y="148"/>
                                  <a:pt x="1337" y="148"/>
                                  <a:pt x="1337" y="148"/>
                                </a:cubicBezTo>
                                <a:cubicBezTo>
                                  <a:pt x="1307" y="123"/>
                                  <a:pt x="1272" y="113"/>
                                  <a:pt x="1228" y="113"/>
                                </a:cubicBezTo>
                                <a:cubicBezTo>
                                  <a:pt x="1166" y="113"/>
                                  <a:pt x="1106" y="139"/>
                                  <a:pt x="1106" y="201"/>
                                </a:cubicBezTo>
                                <a:cubicBezTo>
                                  <a:pt x="1106" y="266"/>
                                  <a:pt x="1172" y="288"/>
                                  <a:pt x="1225" y="290"/>
                                </a:cubicBezTo>
                                <a:cubicBezTo>
                                  <a:pt x="1263" y="291"/>
                                  <a:pt x="1273" y="301"/>
                                  <a:pt x="1273" y="314"/>
                                </a:cubicBezTo>
                                <a:cubicBezTo>
                                  <a:pt x="1273" y="328"/>
                                  <a:pt x="1255" y="337"/>
                                  <a:pt x="1230" y="337"/>
                                </a:cubicBezTo>
                                <a:cubicBezTo>
                                  <a:pt x="1200" y="336"/>
                                  <a:pt x="1167" y="330"/>
                                  <a:pt x="1132" y="303"/>
                                </a:cubicBezTo>
                                <a:cubicBezTo>
                                  <a:pt x="1096" y="359"/>
                                  <a:pt x="1096" y="359"/>
                                  <a:pt x="1096" y="359"/>
                                </a:cubicBezTo>
                                <a:cubicBezTo>
                                  <a:pt x="1144" y="398"/>
                                  <a:pt x="1188" y="406"/>
                                  <a:pt x="1229" y="406"/>
                                </a:cubicBezTo>
                                <a:cubicBezTo>
                                  <a:pt x="1319" y="406"/>
                                  <a:pt x="1353" y="358"/>
                                  <a:pt x="1353" y="314"/>
                                </a:cubicBezTo>
                                <a:cubicBezTo>
                                  <a:pt x="1353" y="238"/>
                                  <a:pt x="1285" y="227"/>
                                  <a:pt x="1230" y="225"/>
                                </a:cubicBezTo>
                                <a:close/>
                                <a:moveTo>
                                  <a:pt x="1580" y="0"/>
                                </a:moveTo>
                                <a:cubicBezTo>
                                  <a:pt x="1557" y="0"/>
                                  <a:pt x="1533" y="15"/>
                                  <a:pt x="1533" y="46"/>
                                </a:cubicBezTo>
                                <a:cubicBezTo>
                                  <a:pt x="1533" y="77"/>
                                  <a:pt x="1557" y="91"/>
                                  <a:pt x="1580" y="91"/>
                                </a:cubicBezTo>
                                <a:cubicBezTo>
                                  <a:pt x="1604" y="91"/>
                                  <a:pt x="1628" y="77"/>
                                  <a:pt x="1628" y="46"/>
                                </a:cubicBezTo>
                                <a:cubicBezTo>
                                  <a:pt x="1628" y="15"/>
                                  <a:pt x="1604" y="0"/>
                                  <a:pt x="1580" y="0"/>
                                </a:cubicBezTo>
                                <a:close/>
                                <a:moveTo>
                                  <a:pt x="1539" y="396"/>
                                </a:moveTo>
                                <a:cubicBezTo>
                                  <a:pt x="1622" y="396"/>
                                  <a:pt x="1622" y="396"/>
                                  <a:pt x="1622" y="396"/>
                                </a:cubicBezTo>
                                <a:cubicBezTo>
                                  <a:pt x="1622" y="119"/>
                                  <a:pt x="1622" y="119"/>
                                  <a:pt x="1622" y="119"/>
                                </a:cubicBezTo>
                                <a:cubicBezTo>
                                  <a:pt x="1539" y="119"/>
                                  <a:pt x="1539" y="119"/>
                                  <a:pt x="1539" y="119"/>
                                </a:cubicBezTo>
                                <a:lnTo>
                                  <a:pt x="1539" y="396"/>
                                </a:lnTo>
                                <a:close/>
                                <a:moveTo>
                                  <a:pt x="1861" y="113"/>
                                </a:moveTo>
                                <a:cubicBezTo>
                                  <a:pt x="1827" y="113"/>
                                  <a:pt x="1795" y="123"/>
                                  <a:pt x="1769" y="155"/>
                                </a:cubicBezTo>
                                <a:cubicBezTo>
                                  <a:pt x="1767" y="119"/>
                                  <a:pt x="1767" y="119"/>
                                  <a:pt x="1767" y="119"/>
                                </a:cubicBezTo>
                                <a:cubicBezTo>
                                  <a:pt x="1692" y="119"/>
                                  <a:pt x="1692" y="119"/>
                                  <a:pt x="1692" y="119"/>
                                </a:cubicBezTo>
                                <a:cubicBezTo>
                                  <a:pt x="1692" y="396"/>
                                  <a:pt x="1692" y="396"/>
                                  <a:pt x="1692" y="396"/>
                                </a:cubicBezTo>
                                <a:cubicBezTo>
                                  <a:pt x="1774" y="396"/>
                                  <a:pt x="1774" y="396"/>
                                  <a:pt x="1774" y="396"/>
                                </a:cubicBezTo>
                                <a:cubicBezTo>
                                  <a:pt x="1774" y="253"/>
                                  <a:pt x="1774" y="253"/>
                                  <a:pt x="1774" y="253"/>
                                </a:cubicBezTo>
                                <a:cubicBezTo>
                                  <a:pt x="1774" y="217"/>
                                  <a:pt x="1799" y="185"/>
                                  <a:pt x="1838" y="185"/>
                                </a:cubicBezTo>
                                <a:cubicBezTo>
                                  <a:pt x="1877" y="185"/>
                                  <a:pt x="1897" y="207"/>
                                  <a:pt x="1897" y="250"/>
                                </a:cubicBezTo>
                                <a:cubicBezTo>
                                  <a:pt x="1897" y="396"/>
                                  <a:pt x="1897" y="396"/>
                                  <a:pt x="1897" y="396"/>
                                </a:cubicBezTo>
                                <a:cubicBezTo>
                                  <a:pt x="1980" y="396"/>
                                  <a:pt x="1980" y="396"/>
                                  <a:pt x="1980" y="396"/>
                                </a:cubicBezTo>
                                <a:cubicBezTo>
                                  <a:pt x="1980" y="249"/>
                                  <a:pt x="1980" y="249"/>
                                  <a:pt x="1980" y="249"/>
                                </a:cubicBezTo>
                                <a:cubicBezTo>
                                  <a:pt x="1980" y="141"/>
                                  <a:pt x="1925" y="113"/>
                                  <a:pt x="1861" y="113"/>
                                </a:cubicBezTo>
                                <a:close/>
                                <a:moveTo>
                                  <a:pt x="2182" y="412"/>
                                </a:moveTo>
                                <a:cubicBezTo>
                                  <a:pt x="2182" y="439"/>
                                  <a:pt x="2172" y="451"/>
                                  <a:pt x="2156" y="451"/>
                                </a:cubicBezTo>
                                <a:cubicBezTo>
                                  <a:pt x="2147" y="451"/>
                                  <a:pt x="2137" y="447"/>
                                  <a:pt x="2125" y="441"/>
                                </a:cubicBezTo>
                                <a:cubicBezTo>
                                  <a:pt x="2102" y="500"/>
                                  <a:pt x="2102" y="500"/>
                                  <a:pt x="2102" y="500"/>
                                </a:cubicBezTo>
                                <a:cubicBezTo>
                                  <a:pt x="2124" y="513"/>
                                  <a:pt x="2149" y="520"/>
                                  <a:pt x="2171" y="520"/>
                                </a:cubicBezTo>
                                <a:cubicBezTo>
                                  <a:pt x="2224" y="520"/>
                                  <a:pt x="2264" y="486"/>
                                  <a:pt x="2264" y="410"/>
                                </a:cubicBezTo>
                                <a:cubicBezTo>
                                  <a:pt x="2264" y="119"/>
                                  <a:pt x="2264" y="119"/>
                                  <a:pt x="2264" y="119"/>
                                </a:cubicBezTo>
                                <a:cubicBezTo>
                                  <a:pt x="2182" y="119"/>
                                  <a:pt x="2182" y="119"/>
                                  <a:pt x="2182" y="119"/>
                                </a:cubicBezTo>
                                <a:lnTo>
                                  <a:pt x="2182" y="412"/>
                                </a:lnTo>
                                <a:close/>
                                <a:moveTo>
                                  <a:pt x="2224" y="0"/>
                                </a:moveTo>
                                <a:cubicBezTo>
                                  <a:pt x="2201" y="0"/>
                                  <a:pt x="2177" y="15"/>
                                  <a:pt x="2177" y="46"/>
                                </a:cubicBezTo>
                                <a:cubicBezTo>
                                  <a:pt x="2177" y="77"/>
                                  <a:pt x="2201" y="91"/>
                                  <a:pt x="2224" y="91"/>
                                </a:cubicBezTo>
                                <a:cubicBezTo>
                                  <a:pt x="2247" y="91"/>
                                  <a:pt x="2271" y="77"/>
                                  <a:pt x="2271" y="46"/>
                                </a:cubicBezTo>
                                <a:cubicBezTo>
                                  <a:pt x="2271" y="15"/>
                                  <a:pt x="2247" y="0"/>
                                  <a:pt x="2224" y="0"/>
                                </a:cubicBezTo>
                                <a:close/>
                                <a:moveTo>
                                  <a:pt x="2611" y="286"/>
                                </a:moveTo>
                                <a:cubicBezTo>
                                  <a:pt x="2402" y="286"/>
                                  <a:pt x="2402" y="286"/>
                                  <a:pt x="2402" y="286"/>
                                </a:cubicBezTo>
                                <a:cubicBezTo>
                                  <a:pt x="2406" y="313"/>
                                  <a:pt x="2433" y="336"/>
                                  <a:pt x="2479" y="336"/>
                                </a:cubicBezTo>
                                <a:cubicBezTo>
                                  <a:pt x="2502" y="336"/>
                                  <a:pt x="2533" y="331"/>
                                  <a:pt x="2553" y="314"/>
                                </a:cubicBezTo>
                                <a:cubicBezTo>
                                  <a:pt x="2599" y="364"/>
                                  <a:pt x="2599" y="364"/>
                                  <a:pt x="2599" y="364"/>
                                </a:cubicBezTo>
                                <a:cubicBezTo>
                                  <a:pt x="2569" y="393"/>
                                  <a:pt x="2521" y="405"/>
                                  <a:pt x="2478" y="405"/>
                                </a:cubicBezTo>
                                <a:cubicBezTo>
                                  <a:pt x="2375" y="405"/>
                                  <a:pt x="2318" y="345"/>
                                  <a:pt x="2318" y="257"/>
                                </a:cubicBezTo>
                                <a:cubicBezTo>
                                  <a:pt x="2318" y="173"/>
                                  <a:pt x="2377" y="114"/>
                                  <a:pt x="2469" y="114"/>
                                </a:cubicBezTo>
                                <a:cubicBezTo>
                                  <a:pt x="2566" y="114"/>
                                  <a:pt x="2629" y="172"/>
                                  <a:pt x="2611" y="286"/>
                                </a:cubicBezTo>
                                <a:close/>
                                <a:moveTo>
                                  <a:pt x="2537" y="227"/>
                                </a:moveTo>
                                <a:cubicBezTo>
                                  <a:pt x="2535" y="197"/>
                                  <a:pt x="2503" y="183"/>
                                  <a:pt x="2469" y="183"/>
                                </a:cubicBezTo>
                                <a:cubicBezTo>
                                  <a:pt x="2435" y="183"/>
                                  <a:pt x="2411" y="199"/>
                                  <a:pt x="2402" y="227"/>
                                </a:cubicBezTo>
                                <a:lnTo>
                                  <a:pt x="2537" y="227"/>
                                </a:lnTo>
                                <a:close/>
                                <a:moveTo>
                                  <a:pt x="3116" y="233"/>
                                </a:moveTo>
                                <a:cubicBezTo>
                                  <a:pt x="3097" y="296"/>
                                  <a:pt x="3097" y="296"/>
                                  <a:pt x="3097" y="296"/>
                                </a:cubicBezTo>
                                <a:cubicBezTo>
                                  <a:pt x="3043" y="119"/>
                                  <a:pt x="3043" y="119"/>
                                  <a:pt x="3043" y="119"/>
                                </a:cubicBezTo>
                                <a:cubicBezTo>
                                  <a:pt x="2978" y="119"/>
                                  <a:pt x="2978" y="119"/>
                                  <a:pt x="2978" y="119"/>
                                </a:cubicBezTo>
                                <a:cubicBezTo>
                                  <a:pt x="2923" y="296"/>
                                  <a:pt x="2923" y="296"/>
                                  <a:pt x="2923" y="296"/>
                                </a:cubicBezTo>
                                <a:cubicBezTo>
                                  <a:pt x="2905" y="233"/>
                                  <a:pt x="2905" y="233"/>
                                  <a:pt x="2905" y="233"/>
                                </a:cubicBezTo>
                                <a:cubicBezTo>
                                  <a:pt x="2865" y="119"/>
                                  <a:pt x="2865" y="119"/>
                                  <a:pt x="2865" y="119"/>
                                </a:cubicBezTo>
                                <a:cubicBezTo>
                                  <a:pt x="2772" y="119"/>
                                  <a:pt x="2772" y="119"/>
                                  <a:pt x="2772" y="119"/>
                                </a:cubicBezTo>
                                <a:cubicBezTo>
                                  <a:pt x="2877" y="398"/>
                                  <a:pt x="2877" y="398"/>
                                  <a:pt x="2877" y="398"/>
                                </a:cubicBezTo>
                                <a:cubicBezTo>
                                  <a:pt x="2960" y="398"/>
                                  <a:pt x="2960" y="398"/>
                                  <a:pt x="2960" y="398"/>
                                </a:cubicBezTo>
                                <a:cubicBezTo>
                                  <a:pt x="3010" y="259"/>
                                  <a:pt x="3010" y="259"/>
                                  <a:pt x="3010" y="259"/>
                                </a:cubicBezTo>
                                <a:cubicBezTo>
                                  <a:pt x="3060" y="398"/>
                                  <a:pt x="3060" y="398"/>
                                  <a:pt x="3060" y="398"/>
                                </a:cubicBezTo>
                                <a:cubicBezTo>
                                  <a:pt x="3143" y="398"/>
                                  <a:pt x="3143" y="398"/>
                                  <a:pt x="3143" y="398"/>
                                </a:cubicBezTo>
                                <a:cubicBezTo>
                                  <a:pt x="3248" y="119"/>
                                  <a:pt x="3248" y="119"/>
                                  <a:pt x="3248" y="119"/>
                                </a:cubicBezTo>
                                <a:cubicBezTo>
                                  <a:pt x="3155" y="119"/>
                                  <a:pt x="3155" y="119"/>
                                  <a:pt x="3155" y="119"/>
                                </a:cubicBezTo>
                                <a:lnTo>
                                  <a:pt x="3116" y="233"/>
                                </a:lnTo>
                                <a:close/>
                                <a:moveTo>
                                  <a:pt x="3371" y="119"/>
                                </a:moveTo>
                                <a:cubicBezTo>
                                  <a:pt x="3288" y="119"/>
                                  <a:pt x="3288" y="119"/>
                                  <a:pt x="3288" y="119"/>
                                </a:cubicBezTo>
                                <a:cubicBezTo>
                                  <a:pt x="3288" y="396"/>
                                  <a:pt x="3288" y="396"/>
                                  <a:pt x="3288" y="396"/>
                                </a:cubicBezTo>
                                <a:cubicBezTo>
                                  <a:pt x="3371" y="396"/>
                                  <a:pt x="3371" y="396"/>
                                  <a:pt x="3371" y="396"/>
                                </a:cubicBezTo>
                                <a:lnTo>
                                  <a:pt x="3371" y="119"/>
                                </a:lnTo>
                                <a:close/>
                                <a:moveTo>
                                  <a:pt x="3329" y="91"/>
                                </a:moveTo>
                                <a:cubicBezTo>
                                  <a:pt x="3353" y="91"/>
                                  <a:pt x="3377" y="77"/>
                                  <a:pt x="3377" y="46"/>
                                </a:cubicBezTo>
                                <a:cubicBezTo>
                                  <a:pt x="3377" y="15"/>
                                  <a:pt x="3353" y="0"/>
                                  <a:pt x="3329" y="0"/>
                                </a:cubicBezTo>
                                <a:cubicBezTo>
                                  <a:pt x="3306" y="0"/>
                                  <a:pt x="3282" y="15"/>
                                  <a:pt x="3282" y="46"/>
                                </a:cubicBezTo>
                                <a:cubicBezTo>
                                  <a:pt x="3282" y="77"/>
                                  <a:pt x="3306" y="91"/>
                                  <a:pt x="3329" y="91"/>
                                </a:cubicBezTo>
                                <a:close/>
                                <a:moveTo>
                                  <a:pt x="3441" y="412"/>
                                </a:moveTo>
                                <a:cubicBezTo>
                                  <a:pt x="3441" y="439"/>
                                  <a:pt x="3431" y="451"/>
                                  <a:pt x="3415" y="451"/>
                                </a:cubicBezTo>
                                <a:cubicBezTo>
                                  <a:pt x="3406" y="451"/>
                                  <a:pt x="3395" y="447"/>
                                  <a:pt x="3384" y="441"/>
                                </a:cubicBezTo>
                                <a:cubicBezTo>
                                  <a:pt x="3360" y="500"/>
                                  <a:pt x="3360" y="500"/>
                                  <a:pt x="3360" y="500"/>
                                </a:cubicBezTo>
                                <a:cubicBezTo>
                                  <a:pt x="3383" y="513"/>
                                  <a:pt x="3408" y="520"/>
                                  <a:pt x="3430" y="520"/>
                                </a:cubicBezTo>
                                <a:cubicBezTo>
                                  <a:pt x="3482" y="520"/>
                                  <a:pt x="3523" y="486"/>
                                  <a:pt x="3523" y="410"/>
                                </a:cubicBezTo>
                                <a:cubicBezTo>
                                  <a:pt x="3523" y="119"/>
                                  <a:pt x="3523" y="119"/>
                                  <a:pt x="3523" y="119"/>
                                </a:cubicBezTo>
                                <a:cubicBezTo>
                                  <a:pt x="3441" y="119"/>
                                  <a:pt x="3441" y="119"/>
                                  <a:pt x="3441" y="119"/>
                                </a:cubicBezTo>
                                <a:lnTo>
                                  <a:pt x="3441" y="412"/>
                                </a:lnTo>
                                <a:close/>
                                <a:moveTo>
                                  <a:pt x="3482" y="0"/>
                                </a:moveTo>
                                <a:cubicBezTo>
                                  <a:pt x="3459" y="0"/>
                                  <a:pt x="3436" y="15"/>
                                  <a:pt x="3436" y="46"/>
                                </a:cubicBezTo>
                                <a:cubicBezTo>
                                  <a:pt x="3436" y="77"/>
                                  <a:pt x="3459" y="91"/>
                                  <a:pt x="3482" y="91"/>
                                </a:cubicBezTo>
                                <a:cubicBezTo>
                                  <a:pt x="3506" y="91"/>
                                  <a:pt x="3529" y="77"/>
                                  <a:pt x="3529" y="46"/>
                                </a:cubicBezTo>
                                <a:cubicBezTo>
                                  <a:pt x="3529" y="15"/>
                                  <a:pt x="3506" y="0"/>
                                  <a:pt x="3482" y="0"/>
                                </a:cubicBezTo>
                                <a:close/>
                                <a:moveTo>
                                  <a:pt x="3754" y="250"/>
                                </a:moveTo>
                                <a:cubicBezTo>
                                  <a:pt x="3858" y="126"/>
                                  <a:pt x="3858" y="126"/>
                                  <a:pt x="3858" y="126"/>
                                </a:cubicBezTo>
                                <a:cubicBezTo>
                                  <a:pt x="3858" y="121"/>
                                  <a:pt x="3858" y="121"/>
                                  <a:pt x="3858" y="121"/>
                                </a:cubicBezTo>
                                <a:cubicBezTo>
                                  <a:pt x="3760" y="121"/>
                                  <a:pt x="3760" y="121"/>
                                  <a:pt x="3760" y="121"/>
                                </a:cubicBezTo>
                                <a:cubicBezTo>
                                  <a:pt x="3676" y="228"/>
                                  <a:pt x="3676" y="228"/>
                                  <a:pt x="3676" y="228"/>
                                </a:cubicBezTo>
                                <a:cubicBezTo>
                                  <a:pt x="3676" y="4"/>
                                  <a:pt x="3676" y="4"/>
                                  <a:pt x="3676" y="4"/>
                                </a:cubicBezTo>
                                <a:cubicBezTo>
                                  <a:pt x="3593" y="4"/>
                                  <a:pt x="3593" y="4"/>
                                  <a:pt x="3593" y="4"/>
                                </a:cubicBezTo>
                                <a:cubicBezTo>
                                  <a:pt x="3593" y="396"/>
                                  <a:pt x="3593" y="396"/>
                                  <a:pt x="3593" y="396"/>
                                </a:cubicBezTo>
                                <a:cubicBezTo>
                                  <a:pt x="3676" y="396"/>
                                  <a:pt x="3676" y="396"/>
                                  <a:pt x="3676" y="396"/>
                                </a:cubicBezTo>
                                <a:cubicBezTo>
                                  <a:pt x="3676" y="275"/>
                                  <a:pt x="3676" y="275"/>
                                  <a:pt x="3676" y="275"/>
                                </a:cubicBezTo>
                                <a:cubicBezTo>
                                  <a:pt x="3774" y="396"/>
                                  <a:pt x="3774" y="396"/>
                                  <a:pt x="3774" y="396"/>
                                </a:cubicBezTo>
                                <a:cubicBezTo>
                                  <a:pt x="3874" y="396"/>
                                  <a:pt x="3874" y="396"/>
                                  <a:pt x="3874" y="396"/>
                                </a:cubicBezTo>
                                <a:cubicBezTo>
                                  <a:pt x="3874" y="390"/>
                                  <a:pt x="3874" y="390"/>
                                  <a:pt x="3874" y="390"/>
                                </a:cubicBezTo>
                                <a:lnTo>
                                  <a:pt x="3754" y="250"/>
                                </a:lnTo>
                                <a:close/>
                              </a:path>
                            </a:pathLst>
                          </a:custGeom>
                          <a:solidFill>
                            <a:srgbClr val="C88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09C5FE79">
              <v:group id="TeVerwijderenShape_6" style="position:absolute;margin-left:174.75pt;margin-top:499.5pt;width:194.1pt;height:100.9pt;z-index:-251650048;mso-position-horizontal-relative:page;mso-position-vertical-relative:page" coordsize="24644,12814" o:spid="_x0000_s1026" o:allowincell="f" editas="canvas" w14:anchorId="3405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">
                <v:shape id="_x0000_s1027" style="position:absolute;width:24644;height:12814;visibility:visible;mso-wrap-style:square" type="#_x0000_t75">
                  <v:fill o:detectmouseclick="t"/>
                  <v:path o:connecttype="none"/>
                </v:shape>
                <v:shape id="Freeform 9" style="position:absolute;left:5492;top:5384;width:17228;height:5487;visibility:visible;mso-wrap-style:square;v-text-anchor:top" coordsize="5426,1728" o:spid="_x0000_s1028" fillcolor="#108da1" stroked="f" path="m5346,795v-272,257,-403,237,-403,237c4929,1031,4926,1031,4923,1030v-22,-2,-43,-9,-63,-20c5216,777,5216,777,5216,777v9,-6,9,-6,9,-6c5225,771,5216,740,5202,719,5156,641,5072,584,4975,574v-11,-1,-14,-1,-17,-1c4778,572,4644,702,4644,863v,45,11,87,29,125c4647,1007,4604,1031,4543,1043v29,-44,34,-103,10,-175c4477,640,4477,640,4477,640v,,-5,-20,-7,-29c4316,627,4316,627,4316,627v,,-82,88,-153,147c3963,951,3850,1013,3850,1013v-32,18,-90,19,-90,19c3745,1031,3743,1031,3740,1030v-17,-2,-34,-7,-50,-14c4030,776,4030,776,4030,776v10,-7,10,-7,10,-7c4040,769,4032,740,4019,719,3971,640,3888,584,3792,574v-12,-1,-15,-1,-18,-1c3595,572,3461,702,3461,863v,50,13,97,36,138c3484,1010,3467,1020,3450,1025v-35,10,-77,-28,-82,-77c3368,842,3368,842,3368,842v,-163,-72,-270,-234,-270c3070,572,3007,591,2957,655v,-34,,-34,,-34c3295,331,3212,107,3136,59,3044,,2925,14,2859,136v-28,50,-39,123,-43,211c2816,787,2816,787,2816,787v-57,111,-121,209,-201,230c2578,1028,2541,991,2541,939v,-240,,-240,,-240c2699,699,2699,699,2699,699v,-118,,-118,,-118c2542,581,2542,581,2542,581v,-158,,-158,,-158c2401,438,2401,438,2401,438v,143,,143,,143c2295,581,2295,581,2295,581v,118,,118,,118c2401,699,2401,699,2401,699v-31,154,-32,304,-131,318c2234,1022,2201,995,2197,949v,-107,,-107,,-107c2197,667,2089,569,1955,569v-71,,-129,29,-187,84c1760,582,1760,582,1760,582v-101,11,-101,11,-101,11c1633,596,1633,596,1633,596v,18,,18,,18c1609,675,1544,808,1451,928v1,-349,1,-349,1,-349c1311,579,1311,579,1311,579v,283,,283,,283c1311,945,1253,1014,1170,1014v-75,,-130,-43,-130,-144c1040,579,1040,579,1040,579v-140,,-140,,-140,c900,587,900,587,900,587,890,615,844,736,724,864,649,640,649,640,649,640v,,-5,-20,-7,-29c488,627,488,627,488,627v,,-82,88,-153,147c165,923,32,994,,1009v75,96,75,96,75,96c130,1079,261,1006,415,876,493,810,543,756,543,756v50,154,50,154,50,154c609,960,599,1026,527,1026v-72,,-98,-34,-100,-85c384,978,343,1011,306,1039v31,71,97,105,185,102c491,1141,550,1141,588,1125v,,7,-1,21,-7c639,1108,664,1094,685,1077,764,1009,851,930,900,854v,17,,17,,17c900,1034,971,1141,1133,1141v65,,127,-19,178,-83c1311,1093,1311,1093,1311,1093v-340,290,-251,516,-181,563c1198,1702,1309,1728,1404,1577v31,-49,42,-120,46,-211c1453,1290,1451,1202,1451,1101v67,-57,136,-132,182,-214c1633,1133,1633,1133,1633,1133v140,,140,,140,c1773,850,1773,850,1773,850v,-85,59,-156,145,-156c2008,694,2056,758,2056,843v,95,,95,,95c2056,1076,2137,1145,2260,1140v,,27,-3,65,-18c2363,1106,2393,1075,2417,1032v29,76,97,112,189,109c2606,1141,2664,1141,2702,1125v41,-16,78,-54,114,-104c2816,1134,2816,1134,2816,1134v141,,141,,141,c2957,851,2957,851,2957,851v,-83,57,-152,141,-152c3173,699,3227,742,3227,843v,96,,96,,96c3228,1077,3309,1145,3432,1141v,,69,6,145,-48c3617,1123,3666,1144,3719,1151v11,2,16,2,20,2c3745,1154,3752,1154,3758,1154v22,,29,-1,37,-2c3800,1152,3840,1150,3890,1130v4,-3,144,-69,353,-254c4321,810,4371,756,4371,756v49,154,49,154,49,154c4437,960,4427,1026,4355,1026v-72,,-99,-34,-100,-85c4212,978,4171,1011,4134,1039v19,46,54,76,100,91c4277,1149,4350,1172,4446,1169v151,,256,-55,303,-85c4791,1119,4844,1143,4902,1151v,,207,46,524,-255l5346,795xm2957,347v-3,-330,224,-147,,121l2957,347xm1311,1366v2,331,-226,148,,-121l1311,1366xm3621,765v19,-27,46,-46,75,-58c3716,699,3737,695,3760,695v47,,89,18,120,47c3602,928,3602,928,3602,928v-22,-52,-17,-113,19,-163xm4804,765v20,-27,46,-46,75,-58c4899,699,4920,695,4943,695v45,,87,17,118,44c4780,914,4780,914,4780,914v-16,-49,-9,-104,24,-1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">
                  <v:path arrowok="t" o:connecttype="custom" o:connectlocs="1563053,327025;1658938,244793;1574165,181928;1442403,331153;1419225,193993;1222375,321628;1171575,322580;1276033,228283;1098868,274003;1069340,300990;938848,207963;907733,43180;830263,322898;856933,221933;807085,134303;728663,184468;720725,322898;620713,180658;526733,188278;460693,294640;416243,273685;330200,183833;229870,274320;154940,199073;23813,350838;188278,288925;97155,329883;193358,354965;285750,276543;416243,347028;460375,433705;518478,359728;608965,220345;717550,361950;827405,362268;894080,360045;983615,221933;1089660,362268;1187133,366078;1235075,358775;1403350,288925;1312545,329883;1507808,344170;1697355,252413;938848,110173;416243,433705;1193800,220663;1149668,242888;1569403,220663;1525270,242888" o:connectangles="0,0,0,0,0,0,0,0,0,0,0,0,0,0,0,0,0,0,0,0,0,0,0,0,0,0,0,0,0,0,0,0,0,0,0,0,0,0,0,0,0,0,0,0,0,0,0,0,0,0"/>
                  <o:lock v:ext="edit" verticies="t"/>
                </v:shape>
                <v:shape id="Freeform 10" style="position:absolute;left:10648;top:9474;width:12300;height:1651;visibility:visible;mso-wrap-style:square;v-text-anchor:top" coordsize="3874,520" o:spid="_x0000_s1029" fillcolor="#c88f93" stroked="f" path="m199,325v19,67,19,67,19,67c198,401,181,403,158,405,97,407,50,381,50,295v,-107,,-107,,-107c,188,,188,,188,,121,,121,,121v50,,50,,50,c50,53,50,53,50,53v83,-9,83,-9,83,-9c133,121,133,121,133,121v72,,72,,72,c205,188,205,188,205,188v-72,,-72,,-72,c133,295,133,295,133,295v,29,16,37,32,37c175,332,190,329,199,325xm431,114v-29,,-63,9,-86,38c345,4,345,4,345,4v-84,,-84,,-84,c261,396,261,396,261,396v83,,83,,83,c344,255,344,255,344,255v,-45,29,-68,63,-68c440,187,461,208,461,247v,149,,149,,149c544,396,544,396,544,396v,-149,,-149,,-149c544,148,498,114,431,114xm813,266v,36,-26,67,-65,67c709,333,690,312,690,269v,-150,,-150,,-150c606,119,606,119,606,119v,150,,150,,150c606,377,661,405,725,405v34,1,66,-8,92,-42c819,397,819,397,819,397v75,,75,,75,c894,119,894,119,894,119v-81,,-81,,-81,l813,266xm964,396v83,,83,,83,c1047,119,1047,119,1047,119v-83,,-83,,-83,l964,396xm1006,c982,,959,15,959,46v,31,23,45,47,45c1029,91,1053,77,1053,46,1053,15,1029,,1006,xm1230,225v-28,,-42,-9,-42,-24c1188,188,1202,179,1229,179v26,,46,5,67,19c1337,148,1337,148,1337,148v-30,-25,-65,-35,-109,-35c1166,113,1106,139,1106,201v,65,66,87,119,89c1263,291,1273,301,1273,314v,14,-18,23,-43,23c1200,336,1167,330,1132,303v-36,56,-36,56,-36,56c1144,398,1188,406,1229,406v90,,124,-48,124,-92c1353,238,1285,227,1230,225xm1580,v-23,,-47,15,-47,46c1533,77,1557,91,1580,91v24,,48,-14,48,-45c1628,15,1604,,1580,xm1539,396v83,,83,,83,c1622,119,1622,119,1622,119v-83,,-83,,-83,l1539,396xm1861,113v-34,,-66,10,-92,42c1767,119,1767,119,1767,119v-75,,-75,,-75,c1692,396,1692,396,1692,396v82,,82,,82,c1774,253,1774,253,1774,253v,-36,25,-68,64,-68c1877,185,1897,207,1897,250v,146,,146,,146c1980,396,1980,396,1980,396v,-147,,-147,,-147c1980,141,1925,113,1861,113xm2182,412v,27,-10,39,-26,39c2147,451,2137,447,2125,441v-23,59,-23,59,-23,59c2124,513,2149,520,2171,520v53,,93,-34,93,-110c2264,119,2264,119,2264,119v-82,,-82,,-82,l2182,412xm2224,v-23,,-47,15,-47,46c2177,77,2201,91,2224,91v23,,47,-14,47,-45c2271,15,2247,,2224,xm2611,286v-209,,-209,,-209,c2406,313,2433,336,2479,336v23,,54,-5,74,-22c2599,364,2599,364,2599,364v-30,29,-78,41,-121,41c2375,405,2318,345,2318,257v,-84,59,-143,151,-143c2566,114,2629,172,2611,286xm2537,227v-2,-30,-34,-44,-68,-44c2435,183,2411,199,2402,227r135,xm3116,233v-19,63,-19,63,-19,63c3043,119,3043,119,3043,119v-65,,-65,,-65,c2923,296,2923,296,2923,296v-18,-63,-18,-63,-18,-63c2865,119,2865,119,2865,119v-93,,-93,,-93,c2877,398,2877,398,2877,398v83,,83,,83,c3010,259,3010,259,3010,259v50,139,50,139,50,139c3143,398,3143,398,3143,398,3248,119,3248,119,3248,119v-93,,-93,,-93,l3116,233xm3371,119v-83,,-83,,-83,c3288,396,3288,396,3288,396v83,,83,,83,l3371,119xm3329,91v24,,48,-14,48,-45c3377,15,3353,,3329,v-23,,-47,15,-47,46c3282,77,3306,91,3329,91xm3441,412v,27,-10,39,-26,39c3406,451,3395,447,3384,441v-24,59,-24,59,-24,59c3383,513,3408,520,3430,520v52,,93,-34,93,-110c3523,119,3523,119,3523,119v-82,,-82,,-82,l3441,412xm3482,v-23,,-46,15,-46,46c3436,77,3459,91,3482,91v24,,47,-14,47,-45c3529,15,3506,,3482,xm3754,250c3858,126,3858,126,3858,126v,-5,,-5,,-5c3760,121,3760,121,3760,121v-84,107,-84,107,-84,107c3676,4,3676,4,3676,4v-83,,-83,,-83,c3593,396,3593,396,3593,396v83,,83,,83,c3676,275,3676,275,3676,275v98,121,98,121,98,121c3874,396,3874,396,3874,396v,-6,,-6,,-6l3754,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">
                  <v:path arrowok="t" o:connecttype="custom" o:connectlocs="50165,128588;0,59690;15875,16828;65088,38418;42228,93663;136843,36195;82868,1270;109220,80963;146368,125730;136843,36195;219075,85408;192405,85408;260033,126048;258128,37783;332423,125730;306070,125730;319405,28893;390525,71438;411480,62865;351155,63818;390525,106998;390208,128905;501650,0;516890,14605;514985,125730;488633,125730;561023,37783;563245,125730;602298,79375;628650,79058;684530,143193;689293,165100;692785,37783;691198,14605;706120,0;787083,106680;786765,128588;828993,90805;762635,72073;983298,93980;928053,93980;880110,37783;955675,82233;1031240,37783;1070293,37783;1070293,125730;1072198,14605;1056958,28893;1074420,140018;1118553,130175;1092518,130810;1105535,28893;1191895,79375;1193800,38418;1140778,1270;1167130,87313;1229995,123825" o:connectangles="0,0,0,0,0,0,0,0,0,0,0,0,0,0,0,0,0,0,0,0,0,0,0,0,0,0,0,0,0,0,0,0,0,0,0,0,0,0,0,0,0,0,0,0,0,0,0,0,0,0,0,0,0,0,0,0,0"/>
                  <o:lock v:ext="edit" verticies="t"/>
                </v:shape>
                <w10:wrap anchorx="page" anchory="page"/>
              </v:group>
            </w:pict>
          </mc:Fallback>
        </mc:AlternateContent>
      </w:r>
      <w:r w:rsidR="006927E9">
        <w:rPr>
          <w:noProof/>
        </w:rPr>
        <w:br w:type="page"/>
      </w:r>
    </w:p>
    <w:p w:rsidRPr="00691581" w:rsidR="00424DBC" w:rsidP="00382897" w:rsidRDefault="00C92D37" w14:paraId="407C8FE3" w14:textId="51CF30DA">
      <w:pPr>
        <w:pStyle w:val="BasistekstSynthese"/>
        <w:spacing w:after="120"/>
        <w:rPr>
          <w:b/>
          <w:bCs/>
          <w:color w:val="247686" w:themeColor="text2" w:themeShade="BF"/>
          <w:sz w:val="22"/>
          <w:szCs w:val="22"/>
        </w:rPr>
        <w:sectPr w:rsidRPr="00691581" w:rsidR="00424DBC" w:rsidSect="00CD1663">
          <w:headerReference w:type="default" r:id="rId13"/>
          <w:footerReference w:type="default" r:id="rId14"/>
          <w:headerReference w:type="first" r:id="rId15"/>
          <w:pgSz w:w="11906" w:h="16838" w:orient="portrait" w:code="9"/>
          <w:pgMar w:top="1559" w:right="1133" w:bottom="1276" w:left="1701" w:header="284" w:footer="1682" w:gutter="0"/>
          <w:cols w:space="708"/>
          <w:docGrid w:linePitch="360"/>
        </w:sectPr>
      </w:pPr>
      <w:r w:rsidRPr="00691581">
        <w:rPr>
          <w:b/>
          <w:bCs/>
          <w:color w:val="247686" w:themeColor="text2" w:themeShade="BF"/>
          <w:sz w:val="22"/>
          <w:szCs w:val="22"/>
        </w:rPr>
        <w:lastRenderedPageBreak/>
        <w:t>Stap 1</w:t>
      </w:r>
    </w:p>
    <w:p w:rsidRPr="00691581" w:rsidR="00C92D37" w:rsidP="00C92D37" w:rsidRDefault="00C92D37" w14:paraId="0BDAB309" w14:textId="6FC69C19">
      <w:pPr>
        <w:pStyle w:val="BasistekstSynthese"/>
        <w:rPr>
          <w:b/>
          <w:bCs/>
          <w:sz w:val="22"/>
          <w:szCs w:val="22"/>
        </w:rPr>
      </w:pPr>
      <w:r w:rsidRPr="00691581">
        <w:rPr>
          <w:b/>
          <w:bCs/>
          <w:sz w:val="22"/>
          <w:szCs w:val="22"/>
        </w:rPr>
        <w:t>1. Hoeveel tijd besteed jij aan de zorg voor jouw familielid/naaste met een chronische, lichamelijke of psychische ziekte, beperking?</w:t>
      </w:r>
    </w:p>
    <w:p w:rsidRPr="00691581" w:rsidR="00C92D37" w:rsidP="00AE2144" w:rsidRDefault="00C92D37" w14:paraId="6013267A" w14:textId="77777777">
      <w:pPr>
        <w:pStyle w:val="BasistekstSynthese"/>
        <w:rPr>
          <w:sz w:val="22"/>
          <w:szCs w:val="22"/>
        </w:rPr>
      </w:pPr>
      <w:r w:rsidRPr="00691581">
        <w:rPr>
          <w:sz w:val="22"/>
          <w:szCs w:val="22"/>
        </w:rPr>
        <w:t>O A. Minder dan 8 uur per week</w:t>
      </w:r>
    </w:p>
    <w:p w:rsidRPr="00691581" w:rsidR="00C92D37" w:rsidP="00AE2144" w:rsidRDefault="00C92D37" w14:paraId="59B7F7BA" w14:textId="77777777">
      <w:pPr>
        <w:pStyle w:val="BasistekstSynthese"/>
        <w:rPr>
          <w:sz w:val="22"/>
          <w:szCs w:val="22"/>
        </w:rPr>
      </w:pPr>
      <w:r w:rsidRPr="00691581">
        <w:rPr>
          <w:sz w:val="22"/>
          <w:szCs w:val="22"/>
        </w:rPr>
        <w:t>O B. Meer dan 8 uur per week</w:t>
      </w:r>
    </w:p>
    <w:p w:rsidRPr="00691581" w:rsidR="00C92D37" w:rsidP="001D4C22" w:rsidRDefault="00C92D37" w14:paraId="01A77982" w14:textId="77777777">
      <w:pPr>
        <w:pStyle w:val="BasistekstSynthese"/>
        <w:spacing w:before="120"/>
        <w:rPr>
          <w:b/>
          <w:bCs/>
          <w:sz w:val="22"/>
          <w:szCs w:val="22"/>
        </w:rPr>
      </w:pPr>
      <w:r w:rsidRPr="00691581">
        <w:rPr>
          <w:b/>
          <w:bCs/>
          <w:sz w:val="22"/>
          <w:szCs w:val="22"/>
        </w:rPr>
        <w:t>2. Voel jij je gesteund door anderen (familie/bekenden)?</w:t>
      </w:r>
    </w:p>
    <w:p w:rsidRPr="00691581" w:rsidR="00C92D37" w:rsidP="00AE2144" w:rsidRDefault="00C92D37" w14:paraId="10ED2907" w14:textId="77777777">
      <w:pPr>
        <w:pStyle w:val="BasistekstSynthese"/>
        <w:rPr>
          <w:sz w:val="22"/>
          <w:szCs w:val="22"/>
        </w:rPr>
      </w:pPr>
      <w:r w:rsidRPr="00691581">
        <w:rPr>
          <w:sz w:val="22"/>
          <w:szCs w:val="22"/>
        </w:rPr>
        <w:t>O A. Ja</w:t>
      </w:r>
    </w:p>
    <w:p w:rsidRPr="00691581" w:rsidR="00C92D37" w:rsidP="00AE2144" w:rsidRDefault="00C92D37" w14:paraId="754B98E1" w14:textId="77777777">
      <w:pPr>
        <w:pStyle w:val="BasistekstSynthese"/>
        <w:rPr>
          <w:sz w:val="22"/>
          <w:szCs w:val="22"/>
        </w:rPr>
      </w:pPr>
      <w:r w:rsidRPr="00691581">
        <w:rPr>
          <w:sz w:val="22"/>
          <w:szCs w:val="22"/>
        </w:rPr>
        <w:t>O B. Nee</w:t>
      </w:r>
    </w:p>
    <w:p w:rsidRPr="00691581" w:rsidR="00C92D37" w:rsidP="00AE2144" w:rsidRDefault="00C92D37" w14:paraId="7034E2F0" w14:textId="77777777">
      <w:pPr>
        <w:pStyle w:val="BasistekstSynthese"/>
        <w:rPr>
          <w:sz w:val="22"/>
          <w:szCs w:val="22"/>
        </w:rPr>
      </w:pPr>
      <w:r w:rsidRPr="00691581">
        <w:rPr>
          <w:sz w:val="22"/>
          <w:szCs w:val="22"/>
        </w:rPr>
        <w:t>O C. Soms</w:t>
      </w:r>
    </w:p>
    <w:p w:rsidRPr="00691581" w:rsidR="00C92D37" w:rsidP="001D4C22" w:rsidRDefault="00C92D37" w14:paraId="37F308B3" w14:textId="77777777">
      <w:pPr>
        <w:pStyle w:val="BasistekstSynthese"/>
        <w:spacing w:before="120"/>
        <w:rPr>
          <w:b/>
          <w:bCs/>
          <w:sz w:val="22"/>
          <w:szCs w:val="22"/>
        </w:rPr>
      </w:pPr>
      <w:r w:rsidRPr="00691581">
        <w:rPr>
          <w:b/>
          <w:bCs/>
          <w:sz w:val="22"/>
          <w:szCs w:val="22"/>
        </w:rPr>
        <w:t>3. Krijg je bij de zorg voor jouw naaste ondersteuning van vrijwilligers/ professionals?</w:t>
      </w:r>
    </w:p>
    <w:p w:rsidRPr="00691581" w:rsidR="00C92D37" w:rsidP="00AE2144" w:rsidRDefault="00C92D37" w14:paraId="01A18A15" w14:textId="77777777">
      <w:pPr>
        <w:pStyle w:val="BasistekstSynthese"/>
        <w:rPr>
          <w:sz w:val="22"/>
          <w:szCs w:val="22"/>
        </w:rPr>
      </w:pPr>
      <w:r w:rsidRPr="00691581">
        <w:rPr>
          <w:sz w:val="22"/>
          <w:szCs w:val="22"/>
        </w:rPr>
        <w:t>O A. Ja, ongeveer 1 x per maand</w:t>
      </w:r>
    </w:p>
    <w:p w:rsidRPr="00691581" w:rsidR="00C92D37" w:rsidP="00AE2144" w:rsidRDefault="00C92D37" w14:paraId="2D3AECF2" w14:textId="77777777">
      <w:pPr>
        <w:pStyle w:val="BasistekstSynthese"/>
        <w:rPr>
          <w:sz w:val="22"/>
          <w:szCs w:val="22"/>
        </w:rPr>
      </w:pPr>
      <w:r w:rsidRPr="00691581">
        <w:rPr>
          <w:sz w:val="22"/>
          <w:szCs w:val="22"/>
        </w:rPr>
        <w:t>O B. Ja, ongeveer 1 x per week</w:t>
      </w:r>
    </w:p>
    <w:p w:rsidRPr="00691581" w:rsidR="00C92D37" w:rsidP="00AE2144" w:rsidRDefault="00C92D37" w14:paraId="48A0C4ED" w14:textId="77777777">
      <w:pPr>
        <w:pStyle w:val="BasistekstSynthese"/>
        <w:rPr>
          <w:sz w:val="22"/>
          <w:szCs w:val="22"/>
        </w:rPr>
      </w:pPr>
      <w:r w:rsidRPr="00691581">
        <w:rPr>
          <w:sz w:val="22"/>
          <w:szCs w:val="22"/>
        </w:rPr>
        <w:t>O C. Ja, dagelijks</w:t>
      </w:r>
    </w:p>
    <w:p w:rsidRPr="00691581" w:rsidR="00C92D37" w:rsidP="00AE2144" w:rsidRDefault="00C92D37" w14:paraId="5AAF823D" w14:textId="77777777">
      <w:pPr>
        <w:pStyle w:val="BasistekstSynthese"/>
        <w:rPr>
          <w:sz w:val="22"/>
          <w:szCs w:val="22"/>
        </w:rPr>
      </w:pPr>
      <w:r w:rsidRPr="00691581">
        <w:rPr>
          <w:sz w:val="22"/>
          <w:szCs w:val="22"/>
        </w:rPr>
        <w:t>O D. Nee</w:t>
      </w:r>
    </w:p>
    <w:p w:rsidRPr="00691581" w:rsidR="00C92D37" w:rsidP="001D4C22" w:rsidRDefault="00C92D37" w14:paraId="1A2440EB" w14:textId="77777777">
      <w:pPr>
        <w:pStyle w:val="BasistekstSynthese"/>
        <w:spacing w:before="120"/>
        <w:rPr>
          <w:b/>
          <w:bCs/>
          <w:sz w:val="22"/>
          <w:szCs w:val="22"/>
        </w:rPr>
      </w:pPr>
      <w:r w:rsidRPr="00691581">
        <w:rPr>
          <w:b/>
          <w:bCs/>
          <w:sz w:val="22"/>
          <w:szCs w:val="22"/>
        </w:rPr>
        <w:t>4. Heb je iemand om af en toe de zorg aan over te dragen?</w:t>
      </w:r>
    </w:p>
    <w:p w:rsidRPr="00691581" w:rsidR="00C92D37" w:rsidP="00AE2144" w:rsidRDefault="00C92D37" w14:paraId="7BDB3A47" w14:textId="77777777">
      <w:pPr>
        <w:pStyle w:val="BasistekstSynthese"/>
        <w:rPr>
          <w:sz w:val="22"/>
          <w:szCs w:val="22"/>
        </w:rPr>
      </w:pPr>
      <w:r w:rsidRPr="00691581">
        <w:rPr>
          <w:sz w:val="22"/>
          <w:szCs w:val="22"/>
        </w:rPr>
        <w:t>O A. Ja</w:t>
      </w:r>
    </w:p>
    <w:p w:rsidRPr="00691581" w:rsidR="00C92D37" w:rsidP="00AE2144" w:rsidRDefault="00C92D37" w14:paraId="2457BDDD" w14:textId="77777777">
      <w:pPr>
        <w:pStyle w:val="BasistekstSynthese"/>
        <w:rPr>
          <w:sz w:val="22"/>
          <w:szCs w:val="22"/>
        </w:rPr>
      </w:pPr>
      <w:r w:rsidRPr="00691581">
        <w:rPr>
          <w:sz w:val="22"/>
          <w:szCs w:val="22"/>
        </w:rPr>
        <w:t>O B. Nee</w:t>
      </w:r>
    </w:p>
    <w:p w:rsidRPr="00691581" w:rsidR="00C92D37" w:rsidP="00AE2144" w:rsidRDefault="00C92D37" w14:paraId="551B9BBA" w14:textId="77777777">
      <w:pPr>
        <w:pStyle w:val="BasistekstSynthese"/>
        <w:rPr>
          <w:sz w:val="22"/>
          <w:szCs w:val="22"/>
        </w:rPr>
      </w:pPr>
      <w:r w:rsidRPr="00691581">
        <w:rPr>
          <w:sz w:val="22"/>
          <w:szCs w:val="22"/>
        </w:rPr>
        <w:t>O C. Soms</w:t>
      </w:r>
    </w:p>
    <w:p w:rsidRPr="00691581" w:rsidR="00C92D37" w:rsidP="00AE2144" w:rsidRDefault="00C92D37" w14:paraId="7581D29F" w14:textId="77777777">
      <w:pPr>
        <w:pStyle w:val="BasistekstSynthese"/>
        <w:rPr>
          <w:sz w:val="22"/>
          <w:szCs w:val="22"/>
        </w:rPr>
      </w:pPr>
      <w:r w:rsidRPr="00691581">
        <w:rPr>
          <w:sz w:val="22"/>
          <w:szCs w:val="22"/>
        </w:rPr>
        <w:t>O B. Nee</w:t>
      </w:r>
    </w:p>
    <w:p w:rsidR="00E01605" w:rsidP="00E01605" w:rsidRDefault="00E01605" w14:paraId="6BA6D62A" w14:textId="77777777">
      <w:pPr>
        <w:pStyle w:val="BasistekstSynthese"/>
        <w:rPr>
          <w:sz w:val="22"/>
          <w:szCs w:val="22"/>
        </w:rPr>
      </w:pPr>
    </w:p>
    <w:p w:rsidR="00E01605" w:rsidP="00E01605" w:rsidRDefault="00E01605" w14:paraId="2A614410" w14:textId="707CEF27">
      <w:pPr>
        <w:pStyle w:val="BasistekstSynthese"/>
        <w:rPr>
          <w:sz w:val="22"/>
          <w:szCs w:val="22"/>
        </w:rPr>
      </w:pPr>
    </w:p>
    <w:p w:rsidR="00E01605" w:rsidP="00E01605" w:rsidRDefault="00E01605" w14:paraId="0C262907" w14:textId="2F00B188">
      <w:pPr>
        <w:pStyle w:val="BasistekstSynthese"/>
        <w:rPr>
          <w:sz w:val="22"/>
          <w:szCs w:val="22"/>
        </w:rPr>
      </w:pPr>
    </w:p>
    <w:p w:rsidRPr="00691581" w:rsidR="00E01605" w:rsidP="00382897" w:rsidRDefault="00E01605" w14:paraId="5ED4E28A" w14:textId="77777777">
      <w:pPr>
        <w:pStyle w:val="BasistekstSynthese"/>
        <w:rPr>
          <w:b/>
          <w:bCs/>
          <w:sz w:val="22"/>
          <w:szCs w:val="22"/>
        </w:rPr>
      </w:pPr>
      <w:r w:rsidRPr="00691581">
        <w:rPr>
          <w:b/>
          <w:bCs/>
          <w:sz w:val="22"/>
          <w:szCs w:val="22"/>
        </w:rPr>
        <w:t>5. Voel jij je gewaardeerd door degene die je verzorgt?</w:t>
      </w:r>
    </w:p>
    <w:p w:rsidRPr="00691581" w:rsidR="00E01605" w:rsidP="00E01605" w:rsidRDefault="00E01605" w14:paraId="53851094" w14:textId="7A730A5B">
      <w:pPr>
        <w:pStyle w:val="BasistekstSynthese"/>
        <w:rPr>
          <w:sz w:val="22"/>
          <w:szCs w:val="22"/>
        </w:rPr>
      </w:pPr>
      <w:r w:rsidRPr="00691581">
        <w:rPr>
          <w:sz w:val="22"/>
          <w:szCs w:val="22"/>
        </w:rPr>
        <w:t>O A. Ja</w:t>
      </w:r>
    </w:p>
    <w:p w:rsidR="00C92D37" w:rsidP="00AE2144" w:rsidRDefault="00C92D37" w14:paraId="107A2742" w14:textId="315F66B7">
      <w:pPr>
        <w:pStyle w:val="BasistekstSynthese"/>
        <w:rPr>
          <w:sz w:val="22"/>
          <w:szCs w:val="22"/>
        </w:rPr>
      </w:pPr>
      <w:r w:rsidRPr="00691581">
        <w:rPr>
          <w:sz w:val="22"/>
          <w:szCs w:val="22"/>
        </w:rPr>
        <w:t>O C. Soms</w:t>
      </w:r>
    </w:p>
    <w:p w:rsidRPr="00691581" w:rsidR="00D16755" w:rsidP="00AE2144" w:rsidRDefault="00D16755" w14:paraId="33F45778" w14:textId="1B336ABE">
      <w:pPr>
        <w:pStyle w:val="BasistekstSynthese"/>
        <w:rPr>
          <w:sz w:val="22"/>
          <w:szCs w:val="22"/>
        </w:rPr>
      </w:pPr>
      <w:r w:rsidRPr="00691581">
        <w:rPr>
          <w:sz w:val="22"/>
          <w:szCs w:val="22"/>
        </w:rPr>
        <w:t>O</w:t>
      </w:r>
      <w:r>
        <w:rPr>
          <w:sz w:val="22"/>
          <w:szCs w:val="22"/>
        </w:rPr>
        <w:t xml:space="preserve"> Nee</w:t>
      </w:r>
    </w:p>
    <w:p w:rsidRPr="00691581" w:rsidR="00C92D37" w:rsidP="001D4C22" w:rsidRDefault="00C92D37" w14:paraId="3940CE71" w14:textId="03BA12FB">
      <w:pPr>
        <w:pStyle w:val="BasistekstSynthese"/>
        <w:spacing w:before="120"/>
        <w:rPr>
          <w:b/>
          <w:bCs/>
          <w:sz w:val="22"/>
          <w:szCs w:val="22"/>
        </w:rPr>
      </w:pPr>
      <w:r w:rsidRPr="00691581">
        <w:rPr>
          <w:b/>
          <w:bCs/>
          <w:sz w:val="22"/>
          <w:szCs w:val="22"/>
        </w:rPr>
        <w:t>6. Vind je het zelf fijn om te zorgen?</w:t>
      </w:r>
    </w:p>
    <w:p w:rsidRPr="00691581" w:rsidR="00C92D37" w:rsidP="00AE2144" w:rsidRDefault="00C92D37" w14:paraId="063C9920" w14:textId="77777777">
      <w:pPr>
        <w:pStyle w:val="BasistekstSynthese"/>
        <w:rPr>
          <w:sz w:val="22"/>
          <w:szCs w:val="22"/>
        </w:rPr>
      </w:pPr>
      <w:r w:rsidRPr="00691581">
        <w:rPr>
          <w:sz w:val="22"/>
          <w:szCs w:val="22"/>
        </w:rPr>
        <w:t>O A. Ja</w:t>
      </w:r>
    </w:p>
    <w:p w:rsidRPr="00691581" w:rsidR="00C92D37" w:rsidP="00AE2144" w:rsidRDefault="00C92D37" w14:paraId="5DCB0C75" w14:textId="77777777">
      <w:pPr>
        <w:pStyle w:val="BasistekstSynthese"/>
        <w:rPr>
          <w:sz w:val="22"/>
          <w:szCs w:val="22"/>
        </w:rPr>
      </w:pPr>
      <w:r w:rsidRPr="00691581">
        <w:rPr>
          <w:sz w:val="22"/>
          <w:szCs w:val="22"/>
        </w:rPr>
        <w:t>O B. Nee</w:t>
      </w:r>
    </w:p>
    <w:p w:rsidRPr="00691581" w:rsidR="00C92D37" w:rsidP="00AE2144" w:rsidRDefault="00C92D37" w14:paraId="51A9C84F" w14:textId="77777777">
      <w:pPr>
        <w:pStyle w:val="BasistekstSynthese"/>
        <w:rPr>
          <w:sz w:val="22"/>
          <w:szCs w:val="22"/>
        </w:rPr>
      </w:pPr>
      <w:r w:rsidRPr="00691581">
        <w:rPr>
          <w:sz w:val="22"/>
          <w:szCs w:val="22"/>
        </w:rPr>
        <w:t>O C. Soms</w:t>
      </w:r>
    </w:p>
    <w:p w:rsidRPr="00691581" w:rsidR="00C92D37" w:rsidP="001D4C22" w:rsidRDefault="00C92D37" w14:paraId="79765670" w14:textId="77777777">
      <w:pPr>
        <w:pStyle w:val="BasistekstSynthese"/>
        <w:spacing w:before="120"/>
        <w:rPr>
          <w:b/>
          <w:bCs/>
          <w:sz w:val="22"/>
          <w:szCs w:val="22"/>
        </w:rPr>
      </w:pPr>
      <w:r w:rsidRPr="00691581">
        <w:rPr>
          <w:b/>
          <w:bCs/>
          <w:sz w:val="22"/>
          <w:szCs w:val="22"/>
        </w:rPr>
        <w:t>7. Voel jij je schuldig als je een moment voor jezelf neemt?</w:t>
      </w:r>
    </w:p>
    <w:p w:rsidRPr="00691581" w:rsidR="00C92D37" w:rsidP="00AE2144" w:rsidRDefault="00C92D37" w14:paraId="4BDEFB6D" w14:textId="77777777">
      <w:pPr>
        <w:pStyle w:val="BasistekstSynthese"/>
        <w:rPr>
          <w:sz w:val="22"/>
          <w:szCs w:val="22"/>
        </w:rPr>
      </w:pPr>
      <w:r w:rsidRPr="00691581">
        <w:rPr>
          <w:sz w:val="22"/>
          <w:szCs w:val="22"/>
        </w:rPr>
        <w:t>O A. Ja</w:t>
      </w:r>
    </w:p>
    <w:p w:rsidRPr="00691581" w:rsidR="00C92D37" w:rsidP="00AE2144" w:rsidRDefault="00C92D37" w14:paraId="44605E70" w14:textId="77777777">
      <w:pPr>
        <w:pStyle w:val="BasistekstSynthese"/>
        <w:rPr>
          <w:sz w:val="22"/>
          <w:szCs w:val="22"/>
        </w:rPr>
      </w:pPr>
      <w:r w:rsidRPr="00691581">
        <w:rPr>
          <w:sz w:val="22"/>
          <w:szCs w:val="22"/>
        </w:rPr>
        <w:t>O B. Nee</w:t>
      </w:r>
    </w:p>
    <w:p w:rsidRPr="00691581" w:rsidR="00C92D37" w:rsidP="00AE2144" w:rsidRDefault="00C92D37" w14:paraId="4013C05C" w14:textId="77777777">
      <w:pPr>
        <w:pStyle w:val="BasistekstSynthese"/>
        <w:rPr>
          <w:sz w:val="22"/>
          <w:szCs w:val="22"/>
        </w:rPr>
      </w:pPr>
      <w:r w:rsidRPr="00691581">
        <w:rPr>
          <w:sz w:val="22"/>
          <w:szCs w:val="22"/>
        </w:rPr>
        <w:t>O C. Soms</w:t>
      </w:r>
    </w:p>
    <w:p w:rsidRPr="00691581" w:rsidR="00C92D37" w:rsidP="001D4C22" w:rsidRDefault="00C92D37" w14:paraId="50C762D0" w14:textId="77777777">
      <w:pPr>
        <w:pStyle w:val="BasistekstSynthese"/>
        <w:spacing w:before="120"/>
        <w:rPr>
          <w:b/>
          <w:bCs/>
          <w:sz w:val="22"/>
          <w:szCs w:val="22"/>
        </w:rPr>
      </w:pPr>
      <w:r w:rsidRPr="00691581">
        <w:rPr>
          <w:b/>
          <w:bCs/>
          <w:sz w:val="22"/>
          <w:szCs w:val="22"/>
        </w:rPr>
        <w:t>8. Kom je voldoende aan je werk/gezin/ontspanning toe?</w:t>
      </w:r>
    </w:p>
    <w:p w:rsidRPr="00691581" w:rsidR="00C92D37" w:rsidP="00AE2144" w:rsidRDefault="00C92D37" w14:paraId="0C2693CB" w14:textId="77777777">
      <w:pPr>
        <w:pStyle w:val="BasistekstSynthese"/>
        <w:rPr>
          <w:sz w:val="22"/>
          <w:szCs w:val="22"/>
        </w:rPr>
      </w:pPr>
      <w:r w:rsidRPr="00691581">
        <w:rPr>
          <w:sz w:val="22"/>
          <w:szCs w:val="22"/>
        </w:rPr>
        <w:t>O A. Ja</w:t>
      </w:r>
    </w:p>
    <w:p w:rsidRPr="00691581" w:rsidR="00C92D37" w:rsidP="00AE2144" w:rsidRDefault="00C92D37" w14:paraId="3F007823" w14:textId="77777777">
      <w:pPr>
        <w:pStyle w:val="BasistekstSynthese"/>
        <w:rPr>
          <w:sz w:val="22"/>
          <w:szCs w:val="22"/>
        </w:rPr>
      </w:pPr>
      <w:r w:rsidRPr="00691581">
        <w:rPr>
          <w:sz w:val="22"/>
          <w:szCs w:val="22"/>
        </w:rPr>
        <w:t>O B. Nee</w:t>
      </w:r>
    </w:p>
    <w:p w:rsidRPr="00691581" w:rsidR="00C92D37" w:rsidP="00AE2144" w:rsidRDefault="00C92D37" w14:paraId="100DA2B2" w14:textId="77777777">
      <w:pPr>
        <w:pStyle w:val="BasistekstSynthese"/>
        <w:rPr>
          <w:sz w:val="22"/>
          <w:szCs w:val="22"/>
        </w:rPr>
      </w:pPr>
      <w:r w:rsidRPr="00691581">
        <w:rPr>
          <w:sz w:val="22"/>
          <w:szCs w:val="22"/>
        </w:rPr>
        <w:t>O C. Enigszins</w:t>
      </w:r>
    </w:p>
    <w:p w:rsidRPr="00691581" w:rsidR="00C92D37" w:rsidP="001D4C22" w:rsidRDefault="00C92D37" w14:paraId="7627412E" w14:textId="77777777">
      <w:pPr>
        <w:pStyle w:val="BasistekstSynthese"/>
        <w:spacing w:before="120"/>
        <w:rPr>
          <w:b/>
          <w:bCs/>
          <w:sz w:val="22"/>
          <w:szCs w:val="22"/>
        </w:rPr>
      </w:pPr>
      <w:r w:rsidRPr="00691581">
        <w:rPr>
          <w:b/>
          <w:bCs/>
          <w:sz w:val="22"/>
          <w:szCs w:val="22"/>
        </w:rPr>
        <w:t>9. Is jouw nachtrust verstoord?</w:t>
      </w:r>
    </w:p>
    <w:p w:rsidRPr="00691581" w:rsidR="00C92D37" w:rsidP="00AE2144" w:rsidRDefault="00C92D37" w14:paraId="5AFC7C98" w14:textId="77777777">
      <w:pPr>
        <w:pStyle w:val="BasistekstSynthese"/>
        <w:rPr>
          <w:sz w:val="22"/>
          <w:szCs w:val="22"/>
        </w:rPr>
      </w:pPr>
      <w:r w:rsidRPr="00691581">
        <w:rPr>
          <w:sz w:val="22"/>
          <w:szCs w:val="22"/>
        </w:rPr>
        <w:t>O A. Ja</w:t>
      </w:r>
    </w:p>
    <w:p w:rsidRPr="00691581" w:rsidR="00C92D37" w:rsidP="00AE2144" w:rsidRDefault="00C92D37" w14:paraId="2344A8DD" w14:textId="77777777">
      <w:pPr>
        <w:pStyle w:val="BasistekstSynthese"/>
        <w:rPr>
          <w:sz w:val="22"/>
          <w:szCs w:val="22"/>
        </w:rPr>
      </w:pPr>
      <w:r w:rsidRPr="00691581">
        <w:rPr>
          <w:sz w:val="22"/>
          <w:szCs w:val="22"/>
        </w:rPr>
        <w:t>O B. Nee</w:t>
      </w:r>
    </w:p>
    <w:p w:rsidRPr="00691581" w:rsidR="00C92D37" w:rsidP="00AE2144" w:rsidRDefault="00C92D37" w14:paraId="1C0EF15E" w14:textId="77777777">
      <w:pPr>
        <w:pStyle w:val="BasistekstSynthese"/>
        <w:rPr>
          <w:sz w:val="22"/>
          <w:szCs w:val="22"/>
        </w:rPr>
      </w:pPr>
      <w:r w:rsidRPr="00691581">
        <w:rPr>
          <w:sz w:val="22"/>
          <w:szCs w:val="22"/>
        </w:rPr>
        <w:t xml:space="preserve">O C. Soms </w:t>
      </w:r>
    </w:p>
    <w:p w:rsidRPr="00691581" w:rsidR="00C92D37" w:rsidP="001D4C22" w:rsidRDefault="00C92D37" w14:paraId="044E56C7" w14:textId="77777777">
      <w:pPr>
        <w:pStyle w:val="BasistekstSynthese"/>
        <w:spacing w:before="120"/>
        <w:rPr>
          <w:b/>
          <w:bCs/>
          <w:sz w:val="22"/>
          <w:szCs w:val="22"/>
        </w:rPr>
      </w:pPr>
      <w:r w:rsidRPr="00691581">
        <w:rPr>
          <w:b/>
          <w:bCs/>
          <w:sz w:val="22"/>
          <w:szCs w:val="22"/>
        </w:rPr>
        <w:t>10. Wordt de zorg jou wel eens te veel?</w:t>
      </w:r>
    </w:p>
    <w:p w:rsidRPr="00691581" w:rsidR="00C92D37" w:rsidP="00AE2144" w:rsidRDefault="00C92D37" w14:paraId="4C63C98A" w14:textId="77777777">
      <w:pPr>
        <w:pStyle w:val="BasistekstSynthese"/>
        <w:rPr>
          <w:sz w:val="22"/>
          <w:szCs w:val="22"/>
        </w:rPr>
      </w:pPr>
      <w:r w:rsidRPr="00691581">
        <w:rPr>
          <w:sz w:val="22"/>
          <w:szCs w:val="22"/>
        </w:rPr>
        <w:t>O A. Ja, regelmatig</w:t>
      </w:r>
    </w:p>
    <w:p w:rsidRPr="00691581" w:rsidR="00C92D37" w:rsidP="00AE2144" w:rsidRDefault="00C92D37" w14:paraId="2B378448" w14:textId="77777777">
      <w:pPr>
        <w:pStyle w:val="BasistekstSynthese"/>
        <w:rPr>
          <w:sz w:val="22"/>
          <w:szCs w:val="22"/>
        </w:rPr>
      </w:pPr>
      <w:r w:rsidRPr="00691581">
        <w:rPr>
          <w:sz w:val="22"/>
          <w:szCs w:val="22"/>
        </w:rPr>
        <w:t>O B. Ja, soms</w:t>
      </w:r>
    </w:p>
    <w:p w:rsidRPr="00691581" w:rsidR="00C92D37" w:rsidP="00AE2144" w:rsidRDefault="00C92D37" w14:paraId="0BDA8D22" w14:textId="77777777">
      <w:pPr>
        <w:pStyle w:val="BasistekstSynthese"/>
        <w:rPr>
          <w:sz w:val="22"/>
          <w:szCs w:val="22"/>
        </w:rPr>
      </w:pPr>
      <w:r w:rsidRPr="00691581">
        <w:rPr>
          <w:sz w:val="22"/>
          <w:szCs w:val="22"/>
        </w:rPr>
        <w:t>O C. Nee</w:t>
      </w:r>
    </w:p>
    <w:p w:rsidR="00607D67" w:rsidP="00C92D37" w:rsidRDefault="00607D67" w14:paraId="23F72EED" w14:textId="77777777">
      <w:pPr>
        <w:pStyle w:val="BasistekstSynthese"/>
        <w:rPr>
          <w:sz w:val="22"/>
          <w:szCs w:val="22"/>
        </w:rPr>
        <w:sectPr w:rsidR="00607D67" w:rsidSect="00826368">
          <w:type w:val="continuous"/>
          <w:pgSz w:w="11906" w:h="16838" w:orient="portrait" w:code="9"/>
          <w:pgMar w:top="1559" w:right="1133" w:bottom="1276" w:left="1701" w:header="284" w:footer="1682" w:gutter="0"/>
          <w:cols w:space="708" w:num="2"/>
          <w:docGrid w:linePitch="360"/>
        </w:sectPr>
      </w:pPr>
    </w:p>
    <w:p w:rsidRPr="00691581" w:rsidR="001D4C22" w:rsidP="00CA6DAB" w:rsidRDefault="00C136C0" w14:paraId="5F47E0D0" w14:textId="7AA012C0">
      <w:pPr>
        <w:spacing w:after="120"/>
        <w:rPr>
          <w:rFonts w:cs="Calibri"/>
          <w:b/>
          <w:bCs/>
          <w:color w:val="000000" w:themeColor="background2"/>
          <w:sz w:val="22"/>
          <w:szCs w:val="22"/>
        </w:rPr>
      </w:pPr>
      <w:r w:rsidRPr="00691581">
        <w:rPr>
          <w:b/>
          <w:bCs/>
          <w:color w:val="247686" w:themeColor="text2" w:themeShade="BF"/>
          <w:sz w:val="22"/>
          <w:szCs w:val="22"/>
        </w:rPr>
        <w:t>Stap 2</w:t>
      </w:r>
    </w:p>
    <w:p w:rsidRPr="00691581" w:rsidR="00C136C0" w:rsidP="00C136C0" w:rsidRDefault="00C136C0" w14:paraId="1776879D" w14:textId="38508DB9">
      <w:pPr>
        <w:rPr>
          <w:rFonts w:cs="Calibri"/>
          <w:b/>
          <w:bCs/>
          <w:color w:val="000000" w:themeColor="background2"/>
          <w:sz w:val="22"/>
          <w:szCs w:val="22"/>
        </w:rPr>
      </w:pPr>
      <w:r w:rsidRPr="00691581">
        <w:rPr>
          <w:rFonts w:cs="Calibri"/>
          <w:b/>
          <w:bCs/>
          <w:color w:val="000000" w:themeColor="background2"/>
          <w:sz w:val="22"/>
          <w:szCs w:val="22"/>
        </w:rPr>
        <w:t xml:space="preserve">Tel </w:t>
      </w:r>
      <w:r w:rsidR="001409C7">
        <w:rPr>
          <w:rFonts w:cs="Calibri"/>
          <w:b/>
          <w:bCs/>
          <w:color w:val="000000" w:themeColor="background2"/>
          <w:sz w:val="22"/>
          <w:szCs w:val="22"/>
        </w:rPr>
        <w:t>de</w:t>
      </w:r>
      <w:r w:rsidRPr="00691581">
        <w:rPr>
          <w:rFonts w:cs="Calibri"/>
          <w:b/>
          <w:bCs/>
          <w:color w:val="000000" w:themeColor="background2"/>
          <w:sz w:val="22"/>
          <w:szCs w:val="22"/>
        </w:rPr>
        <w:t xml:space="preserve"> punten op</w:t>
      </w:r>
    </w:p>
    <w:p w:rsidRPr="00691581" w:rsidR="00C136C0" w:rsidP="00D3644D" w:rsidRDefault="00C136C0" w14:paraId="393D4C1B" w14:textId="398CFABD">
      <w:pPr>
        <w:pStyle w:val="Opsommingnummer1eniveauSynthese"/>
      </w:pPr>
      <w:r w:rsidRPr="00691581">
        <w:t xml:space="preserve">A:1 </w:t>
      </w:r>
      <w:r w:rsidRPr="00691581">
        <w:tab/>
      </w:r>
      <w:r w:rsidR="00C65347">
        <w:tab/>
      </w:r>
      <w:r w:rsidRPr="00691581">
        <w:t>B:2</w:t>
      </w:r>
    </w:p>
    <w:p w:rsidRPr="00691581" w:rsidR="00C136C0" w:rsidP="00D3644D" w:rsidRDefault="00C136C0" w14:paraId="7F9D78E1" w14:textId="5D16663E">
      <w:pPr>
        <w:pStyle w:val="Opsommingnummer1eniveauSynthese"/>
      </w:pPr>
      <w:r w:rsidRPr="00691581">
        <w:t xml:space="preserve">A:1 </w:t>
      </w:r>
      <w:r w:rsidRPr="00691581">
        <w:tab/>
      </w:r>
      <w:r w:rsidR="00C65347">
        <w:tab/>
      </w:r>
      <w:r w:rsidRPr="00691581">
        <w:t xml:space="preserve">B:3 </w:t>
      </w:r>
      <w:r w:rsidRPr="00691581">
        <w:tab/>
      </w:r>
      <w:r w:rsidRPr="00691581">
        <w:tab/>
      </w:r>
      <w:r w:rsidRPr="00691581">
        <w:t>C:2</w:t>
      </w:r>
    </w:p>
    <w:p w:rsidRPr="00691581" w:rsidR="00C136C0" w:rsidP="00D3644D" w:rsidRDefault="00C136C0" w14:paraId="57333E1B" w14:textId="7905418D">
      <w:pPr>
        <w:pStyle w:val="Opsommingnummer1eniveauSynthese"/>
      </w:pPr>
      <w:r w:rsidRPr="00691581">
        <w:t xml:space="preserve">A:3 </w:t>
      </w:r>
      <w:r w:rsidRPr="00691581">
        <w:tab/>
      </w:r>
      <w:r w:rsidR="00C65347">
        <w:tab/>
      </w:r>
      <w:r w:rsidRPr="00691581">
        <w:t xml:space="preserve">B:2 </w:t>
      </w:r>
      <w:r w:rsidRPr="00691581">
        <w:tab/>
      </w:r>
      <w:r w:rsidRPr="00691581">
        <w:tab/>
      </w:r>
      <w:r w:rsidRPr="00691581">
        <w:t xml:space="preserve">C:1 </w:t>
      </w:r>
      <w:r w:rsidRPr="00691581">
        <w:tab/>
      </w:r>
      <w:r w:rsidRPr="00691581">
        <w:tab/>
      </w:r>
      <w:r w:rsidRPr="00691581">
        <w:t>D:4</w:t>
      </w:r>
    </w:p>
    <w:p w:rsidRPr="00691581" w:rsidR="00C136C0" w:rsidP="00D3644D" w:rsidRDefault="00C136C0" w14:paraId="63E28113" w14:textId="73C40680">
      <w:pPr>
        <w:pStyle w:val="Opsommingnummer1eniveauSynthese"/>
      </w:pPr>
      <w:r w:rsidRPr="00691581">
        <w:t xml:space="preserve">A:1 </w:t>
      </w:r>
      <w:r w:rsidRPr="00691581">
        <w:tab/>
      </w:r>
      <w:r w:rsidR="00C65347">
        <w:tab/>
      </w:r>
      <w:r w:rsidRPr="00691581">
        <w:t xml:space="preserve">B:3 </w:t>
      </w:r>
      <w:r w:rsidRPr="00691581">
        <w:tab/>
      </w:r>
      <w:r w:rsidRPr="00691581">
        <w:tab/>
      </w:r>
      <w:r w:rsidRPr="00691581">
        <w:t>C:2</w:t>
      </w:r>
    </w:p>
    <w:p w:rsidRPr="00691581" w:rsidR="00C136C0" w:rsidP="00D3644D" w:rsidRDefault="00C136C0" w14:paraId="037EABFE" w14:textId="51207873">
      <w:pPr>
        <w:pStyle w:val="Opsommingnummer1eniveauSynthese"/>
      </w:pPr>
      <w:r w:rsidRPr="00691581">
        <w:t xml:space="preserve">A:1 </w:t>
      </w:r>
      <w:r w:rsidRPr="00691581">
        <w:tab/>
      </w:r>
      <w:r w:rsidR="00C65347">
        <w:tab/>
      </w:r>
      <w:r w:rsidRPr="00691581">
        <w:t xml:space="preserve">B:3 </w:t>
      </w:r>
      <w:r w:rsidRPr="00691581">
        <w:tab/>
      </w:r>
      <w:r w:rsidRPr="00691581">
        <w:tab/>
      </w:r>
      <w:r w:rsidRPr="00691581">
        <w:t>C:2</w:t>
      </w:r>
    </w:p>
    <w:p w:rsidRPr="00691581" w:rsidR="00C136C0" w:rsidP="00D3644D" w:rsidRDefault="00C136C0" w14:paraId="2D98ECF1" w14:textId="1F09FACA">
      <w:pPr>
        <w:pStyle w:val="Opsommingnummer1eniveauSynthese"/>
      </w:pPr>
      <w:r w:rsidRPr="00691581">
        <w:t xml:space="preserve">A:1 </w:t>
      </w:r>
      <w:r w:rsidRPr="00691581">
        <w:tab/>
      </w:r>
      <w:r w:rsidR="00C65347">
        <w:tab/>
      </w:r>
      <w:r w:rsidRPr="00691581">
        <w:t xml:space="preserve">B:3 </w:t>
      </w:r>
      <w:r w:rsidRPr="00691581">
        <w:tab/>
      </w:r>
      <w:r w:rsidRPr="00691581">
        <w:tab/>
      </w:r>
      <w:r w:rsidRPr="00691581">
        <w:t>C:2</w:t>
      </w:r>
    </w:p>
    <w:p w:rsidRPr="00691581" w:rsidR="00C136C0" w:rsidP="00D3644D" w:rsidRDefault="00C136C0" w14:paraId="5EC69FD5" w14:textId="1E687B6E">
      <w:pPr>
        <w:pStyle w:val="Opsommingnummer1eniveauSynthese"/>
      </w:pPr>
      <w:r w:rsidRPr="00691581">
        <w:t xml:space="preserve">A:3 </w:t>
      </w:r>
      <w:r w:rsidRPr="00691581">
        <w:tab/>
      </w:r>
      <w:r w:rsidR="00C65347">
        <w:tab/>
      </w:r>
      <w:r w:rsidRPr="00691581">
        <w:t xml:space="preserve">B:1 </w:t>
      </w:r>
      <w:r w:rsidRPr="00691581">
        <w:tab/>
      </w:r>
      <w:r w:rsidRPr="00691581">
        <w:tab/>
      </w:r>
      <w:r w:rsidRPr="00691581">
        <w:t>C:2</w:t>
      </w:r>
    </w:p>
    <w:p w:rsidRPr="00691581" w:rsidR="00C136C0" w:rsidP="00D3644D" w:rsidRDefault="00C136C0" w14:paraId="04EE96C2" w14:textId="14C23B3F">
      <w:pPr>
        <w:pStyle w:val="Opsommingnummer1eniveauSynthese"/>
      </w:pPr>
      <w:r w:rsidRPr="00691581">
        <w:t xml:space="preserve">A:1 </w:t>
      </w:r>
      <w:r w:rsidRPr="00691581">
        <w:tab/>
      </w:r>
      <w:r w:rsidR="00C65347">
        <w:tab/>
      </w:r>
      <w:r w:rsidRPr="00691581">
        <w:t xml:space="preserve">B:3 </w:t>
      </w:r>
      <w:r w:rsidRPr="00691581">
        <w:tab/>
      </w:r>
      <w:r w:rsidRPr="00691581">
        <w:tab/>
      </w:r>
      <w:r w:rsidRPr="00691581">
        <w:t>C:2</w:t>
      </w:r>
    </w:p>
    <w:p w:rsidRPr="00691581" w:rsidR="00C136C0" w:rsidP="00D3644D" w:rsidRDefault="00C136C0" w14:paraId="501A44ED" w14:textId="7375FDFB">
      <w:pPr>
        <w:pStyle w:val="Opsommingnummer1eniveauSynthese"/>
      </w:pPr>
      <w:r w:rsidRPr="00691581">
        <w:t xml:space="preserve">A:3 </w:t>
      </w:r>
      <w:r w:rsidRPr="00691581">
        <w:tab/>
      </w:r>
      <w:r w:rsidR="00C65347">
        <w:tab/>
      </w:r>
      <w:r w:rsidRPr="00691581">
        <w:t xml:space="preserve">B:1 </w:t>
      </w:r>
      <w:r w:rsidRPr="00691581">
        <w:tab/>
      </w:r>
      <w:r w:rsidRPr="00691581">
        <w:tab/>
      </w:r>
      <w:r w:rsidRPr="00691581">
        <w:t>C:2</w:t>
      </w:r>
    </w:p>
    <w:p w:rsidRPr="00691581" w:rsidR="00C136C0" w:rsidP="00D3644D" w:rsidRDefault="00C136C0" w14:paraId="1AD317A2" w14:textId="4A7E2D7D">
      <w:pPr>
        <w:pStyle w:val="Opsommingnummer1eniveauSynthese"/>
        <w:rPr>
          <w:b/>
          <w:bCs/>
        </w:rPr>
      </w:pPr>
      <w:r w:rsidRPr="00691581">
        <w:t xml:space="preserve">A:3 </w:t>
      </w:r>
      <w:r w:rsidR="00CA6DAB">
        <w:tab/>
      </w:r>
      <w:r w:rsidRPr="00691581">
        <w:tab/>
      </w:r>
      <w:r w:rsidRPr="00691581">
        <w:t xml:space="preserve">B:2 </w:t>
      </w:r>
      <w:r w:rsidRPr="00691581">
        <w:tab/>
      </w:r>
      <w:r w:rsidRPr="00691581">
        <w:tab/>
      </w:r>
      <w:r w:rsidRPr="00691581">
        <w:t xml:space="preserve">C:1    </w:t>
      </w:r>
      <w:r w:rsidRPr="00691581">
        <w:tab/>
      </w:r>
      <w:r w:rsidRPr="00691581">
        <w:tab/>
      </w:r>
      <w:r w:rsidRPr="001409C7">
        <w:rPr>
          <w:b/>
          <w:bCs/>
          <w:sz w:val="22"/>
          <w:szCs w:val="22"/>
        </w:rPr>
        <w:t xml:space="preserve">Wat is </w:t>
      </w:r>
      <w:r w:rsidRPr="001409C7" w:rsidR="001409C7">
        <w:rPr>
          <w:b/>
          <w:bCs/>
          <w:sz w:val="22"/>
          <w:szCs w:val="22"/>
        </w:rPr>
        <w:t>jouw</w:t>
      </w:r>
      <w:r w:rsidRPr="001409C7">
        <w:rPr>
          <w:b/>
          <w:bCs/>
          <w:sz w:val="22"/>
          <w:szCs w:val="22"/>
        </w:rPr>
        <w:t xml:space="preserve"> score?</w:t>
      </w:r>
      <w:r w:rsidRPr="00691581">
        <w:rPr>
          <w:b/>
          <w:bCs/>
        </w:rPr>
        <w:t xml:space="preserve"> </w:t>
      </w:r>
    </w:p>
    <w:p w:rsidRPr="00691581" w:rsidR="0018776D" w:rsidP="0018776D" w:rsidRDefault="0018776D" w14:paraId="01BDA7FB" w14:textId="77777777">
      <w:pPr>
        <w:rPr>
          <w:rFonts w:cs="Calibri"/>
          <w:b/>
          <w:bCs/>
          <w:color w:val="000000" w:themeColor="background2"/>
          <w:sz w:val="22"/>
          <w:szCs w:val="22"/>
        </w:rPr>
      </w:pPr>
    </w:p>
    <w:p w:rsidRPr="00691581" w:rsidR="00C136C0" w:rsidP="0018776D" w:rsidRDefault="00C136C0" w14:paraId="2F3E6C08" w14:textId="0DF42A95">
      <w:pPr>
        <w:rPr>
          <w:rFonts w:cs="Calibri"/>
          <w:b/>
          <w:bCs/>
          <w:color w:val="000000" w:themeColor="background2"/>
          <w:sz w:val="22"/>
          <w:szCs w:val="22"/>
        </w:rPr>
      </w:pPr>
      <w:r w:rsidRPr="00691581">
        <w:rPr>
          <w:rFonts w:cs="Calibri"/>
          <w:b/>
          <w:bCs/>
          <w:color w:val="000000" w:themeColor="background2"/>
          <w:sz w:val="22"/>
          <w:szCs w:val="22"/>
        </w:rPr>
        <w:t>Mijn punten</w:t>
      </w:r>
      <w:r w:rsidRPr="00691581" w:rsidR="00346040">
        <w:rPr>
          <w:rFonts w:cs="Calibri"/>
          <w:b/>
          <w:bCs/>
          <w:color w:val="000000" w:themeColor="background2"/>
          <w:sz w:val="22"/>
          <w:szCs w:val="22"/>
        </w:rPr>
        <w:t>score is</w:t>
      </w:r>
      <w:r w:rsidRPr="00691581">
        <w:rPr>
          <w:rFonts w:cs="Calibri"/>
          <w:b/>
          <w:bCs/>
          <w:color w:val="000000" w:themeColor="background2"/>
          <w:sz w:val="22"/>
          <w:szCs w:val="22"/>
        </w:rPr>
        <w:t xml:space="preserve">  </w:t>
      </w:r>
      <w:r w:rsidRPr="00D3644D">
        <w:rPr>
          <w:rFonts w:cs="Calibri"/>
          <w:color w:val="000000" w:themeColor="background2"/>
          <w:sz w:val="22"/>
          <w:szCs w:val="22"/>
        </w:rPr>
        <w:t>……………</w:t>
      </w:r>
      <w:r w:rsidRPr="00D3644D" w:rsidR="00D3644D">
        <w:rPr>
          <w:rFonts w:cs="Calibri"/>
          <w:color w:val="000000" w:themeColor="background2"/>
          <w:sz w:val="22"/>
          <w:szCs w:val="22"/>
        </w:rPr>
        <w:t>….</w:t>
      </w:r>
    </w:p>
    <w:p w:rsidR="001D4C22" w:rsidP="00346040" w:rsidRDefault="00C136C0" w14:paraId="3F7ED76E" w14:textId="22639EB7">
      <w:pPr>
        <w:rPr>
          <w:b/>
          <w:bCs/>
          <w:color w:val="247686" w:themeColor="text2" w:themeShade="BF"/>
          <w:sz w:val="22"/>
          <w:szCs w:val="22"/>
        </w:rPr>
      </w:pPr>
      <w:r w:rsidRPr="001D4C22">
        <w:rPr>
          <w:b/>
          <w:bCs/>
          <w:color w:val="247686" w:themeColor="text2" w:themeShade="BF"/>
          <w:sz w:val="22"/>
          <w:szCs w:val="22"/>
        </w:rPr>
        <w:lastRenderedPageBreak/>
        <w:t xml:space="preserve">Stap 3 </w:t>
      </w:r>
    </w:p>
    <w:p w:rsidRPr="003B2D3D" w:rsidR="00C136C0" w:rsidP="00C136C0" w:rsidRDefault="00C136C0" w14:paraId="45C7E4B3" w14:textId="001B6EA2">
      <w:pPr>
        <w:rPr>
          <w:rFonts w:cs="Calibri"/>
          <w:b/>
          <w:bCs/>
          <w:color w:val="000000" w:themeColor="background2"/>
          <w:sz w:val="22"/>
          <w:szCs w:val="22"/>
        </w:rPr>
      </w:pPr>
      <w:r w:rsidRPr="003B2D3D">
        <w:rPr>
          <w:rFonts w:cs="Calibri"/>
          <w:b/>
          <w:bCs/>
          <w:color w:val="000000" w:themeColor="background2"/>
          <w:sz w:val="22"/>
          <w:szCs w:val="22"/>
        </w:rPr>
        <w:t>Wat zegt de score?</w:t>
      </w:r>
    </w:p>
    <w:p w:rsidR="00E438D0" w:rsidP="00C136C0" w:rsidRDefault="00C136C0" w14:paraId="3DECA751" w14:textId="17C11B31">
      <w:pPr>
        <w:rPr>
          <w:rFonts w:cs="Calibri"/>
          <w:color w:val="000000" w:themeColor="background2"/>
          <w:sz w:val="22"/>
          <w:szCs w:val="22"/>
        </w:rPr>
      </w:pPr>
      <w:r w:rsidRPr="003B2D3D">
        <w:rPr>
          <w:rFonts w:cs="Calibri"/>
          <w:b/>
          <w:bCs/>
          <w:color w:val="000000" w:themeColor="background2"/>
          <w:sz w:val="22"/>
          <w:szCs w:val="22"/>
        </w:rPr>
        <w:t xml:space="preserve">Minder dan 15 punten: </w:t>
      </w:r>
      <w:r w:rsidRPr="003B2D3D">
        <w:rPr>
          <w:rFonts w:cs="Calibri"/>
          <w:color w:val="000000" w:themeColor="background2"/>
          <w:sz w:val="22"/>
          <w:szCs w:val="22"/>
        </w:rPr>
        <w:t>De zorg gaat je goed af. Je slaagt er redelijk tot goed in om de zorg voor de ander te combineren met andere activiteiten. Blijf wel alert als de situatie verandert. Heeft degene die je verzorgt meer hulp nodig? Gaat je eigen gezondheid achteruit? Valt de zorg je zwaarder? Ga in gesprek met een hulpverlener. Informeer bij de mantelzorgondersteuner van Synthese naar de mogelijkheden.</w:t>
      </w:r>
      <w:r w:rsidRPr="003B2D3D">
        <w:rPr>
          <w:rFonts w:cs="Calibri"/>
          <w:color w:val="000000" w:themeColor="background2"/>
          <w:sz w:val="22"/>
          <w:szCs w:val="22"/>
        </w:rPr>
        <w:cr/>
      </w:r>
    </w:p>
    <w:p w:rsidR="00C136C0" w:rsidP="00C136C0" w:rsidRDefault="00C136C0" w14:paraId="209D73AE" w14:textId="3ADBB4C7">
      <w:pPr>
        <w:rPr>
          <w:color w:val="000000" w:themeColor="background2"/>
          <w:sz w:val="22"/>
          <w:szCs w:val="22"/>
        </w:rPr>
      </w:pPr>
      <w:r w:rsidRPr="003B2D3D">
        <w:rPr>
          <w:b/>
          <w:bCs/>
          <w:color w:val="000000" w:themeColor="background2"/>
          <w:sz w:val="22"/>
          <w:szCs w:val="22"/>
        </w:rPr>
        <w:t xml:space="preserve">15 tot 22 punten: </w:t>
      </w:r>
      <w:r w:rsidRPr="003B2D3D">
        <w:rPr>
          <w:color w:val="000000" w:themeColor="background2"/>
          <w:sz w:val="22"/>
          <w:szCs w:val="22"/>
        </w:rPr>
        <w:t>De zorg voor de ander gaat je niet altijd gemakkelijk af. Probeer in kaart te brengen welke aspecten van de zorg zwaar vallen. Wat zou je daar graag aan willen veranderen? Kun je dat zelf of heb je daar hulp bij nodig? Schroom niet om hulp te vragen. Er is meer mogelijk dan je denkt. Bij de mantelzorgondersteuner van Synthese kun je terecht voor informatie en ondersteuning.</w:t>
      </w:r>
    </w:p>
    <w:p w:rsidRPr="00E438D0" w:rsidR="00E438D0" w:rsidP="00E438D0" w:rsidRDefault="00E438D0" w14:paraId="19B314C8" w14:textId="77777777">
      <w:pPr>
        <w:pStyle w:val="BasistekstSynthese"/>
      </w:pPr>
    </w:p>
    <w:p w:rsidRPr="003B2D3D" w:rsidR="00C136C0" w:rsidP="00C136C0" w:rsidRDefault="00C136C0" w14:paraId="536BAD15" w14:textId="6DEAF697">
      <w:pPr>
        <w:pStyle w:val="BasistekstSynthese"/>
        <w:rPr>
          <w:color w:val="000000" w:themeColor="background2"/>
          <w:sz w:val="22"/>
          <w:szCs w:val="22"/>
        </w:rPr>
      </w:pPr>
      <w:r w:rsidRPr="1A729982" w:rsidR="00C136C0">
        <w:rPr>
          <w:b w:val="1"/>
          <w:bCs w:val="1"/>
          <w:color w:val="000000" w:themeColor="background2" w:themeTint="FF" w:themeShade="FF"/>
          <w:sz w:val="22"/>
          <w:szCs w:val="22"/>
        </w:rPr>
        <w:t xml:space="preserve">Meer dan 22 punten: </w:t>
      </w:r>
      <w:r w:rsidRPr="1A729982" w:rsidR="00C136C0">
        <w:rPr>
          <w:color w:val="000000" w:themeColor="background2" w:themeTint="FF" w:themeShade="FF"/>
          <w:sz w:val="22"/>
          <w:szCs w:val="22"/>
        </w:rPr>
        <w:t xml:space="preserve">Op dit moment valt het zorgen voor de ander je erg zwaar. Misschien zorg je al lange tijd voor de ander. Of sta je er alleen voor. Misschien is de zorg zo veeleisend dat je nauwelijks aan andere dingen toekomt. Wacht niet langer met hulp vragen. Je staat er niet alleen voor! In </w:t>
      </w:r>
      <w:r w:rsidRPr="1A729982" w:rsidR="2C2E37F0">
        <w:rPr>
          <w:color w:val="000000" w:themeColor="background2" w:themeTint="FF" w:themeShade="FF"/>
          <w:sz w:val="22"/>
          <w:szCs w:val="22"/>
        </w:rPr>
        <w:t>Leudal</w:t>
      </w:r>
      <w:r w:rsidRPr="1A729982" w:rsidR="00C136C0">
        <w:rPr>
          <w:color w:val="000000" w:themeColor="background2" w:themeTint="FF" w:themeShade="FF"/>
          <w:sz w:val="22"/>
          <w:szCs w:val="22"/>
        </w:rPr>
        <w:t xml:space="preserve"> staan vrijwilligers en professionals klaar om jou te helpen. Informeer bij de mantelzorgondersteuner van Synthese naar de mogelijkheden. Zij kan samen met jou de situatie in kaart brengen en bekijken wat er mogelijk is om de situatie te verbeteren op een manier die bij jou past.</w:t>
      </w:r>
    </w:p>
    <w:p w:rsidRPr="009C52DE" w:rsidR="00F76C7A" w:rsidP="00F76C7A" w:rsidRDefault="00F76C7A" w14:paraId="2636EF1B" w14:textId="77777777">
      <w:pPr>
        <w:pStyle w:val="Kop4zondernummerSynthese"/>
        <w:rPr>
          <w:rFonts w:eastAsia="Nexa XBold" w:cs="Nexa XBold" w:asciiTheme="minorHAnsi" w:hAnsiTheme="minorHAnsi"/>
          <w:b/>
          <w:bCs/>
          <w:sz w:val="24"/>
          <w:szCs w:val="24"/>
        </w:rPr>
      </w:pPr>
      <w:r w:rsidRPr="009C52DE">
        <w:rPr>
          <w:rFonts w:eastAsia="Nexa XBold" w:cs="Nexa XBold" w:asciiTheme="minorHAnsi" w:hAnsiTheme="minorHAnsi"/>
          <w:b/>
          <w:bCs/>
          <w:sz w:val="24"/>
          <w:szCs w:val="24"/>
        </w:rPr>
        <w:t>Tips en adviezen voor mantelzorgers</w:t>
      </w:r>
    </w:p>
    <w:p w:rsidRPr="003408A0" w:rsidR="00F76C7A" w:rsidP="009C52DE" w:rsidRDefault="00F76C7A" w14:paraId="4FAE0E93" w14:textId="51BA32BC">
      <w:pPr>
        <w:pStyle w:val="Opsommingteken1eniveauSynthese"/>
        <w:rPr>
          <w:sz w:val="22"/>
          <w:szCs w:val="22"/>
        </w:rPr>
      </w:pPr>
      <w:r w:rsidRPr="003408A0">
        <w:rPr>
          <w:b/>
          <w:bCs/>
          <w:sz w:val="22"/>
          <w:szCs w:val="22"/>
        </w:rPr>
        <w:t>Deel je zorg</w:t>
      </w:r>
      <w:r w:rsidR="00382897">
        <w:rPr>
          <w:b/>
          <w:bCs/>
          <w:sz w:val="22"/>
          <w:szCs w:val="22"/>
        </w:rPr>
        <w:t>;</w:t>
      </w:r>
      <w:r w:rsidRPr="003408A0">
        <w:rPr>
          <w:b/>
          <w:bCs/>
          <w:sz w:val="22"/>
          <w:szCs w:val="22"/>
        </w:rPr>
        <w:t xml:space="preserve"> </w:t>
      </w:r>
      <w:r w:rsidRPr="003408A0">
        <w:rPr>
          <w:sz w:val="22"/>
          <w:szCs w:val="22"/>
        </w:rPr>
        <w:t xml:space="preserve">voorkom dat je overbelast raakt en deel de zorg én jouw zorgen tijdig met anderen. Zo zorg je goed voor jezelf en hou je het langer vol. </w:t>
      </w:r>
    </w:p>
    <w:p w:rsidRPr="003408A0" w:rsidR="00F76C7A" w:rsidP="009C52DE" w:rsidRDefault="00F76C7A" w14:paraId="63720626" w14:textId="02A7817B">
      <w:pPr>
        <w:pStyle w:val="Opsommingteken1eniveauSynthese"/>
        <w:rPr>
          <w:rFonts w:cs="Segoe UI"/>
          <w:color w:val="3C3C3B"/>
          <w:sz w:val="22"/>
          <w:szCs w:val="22"/>
        </w:rPr>
      </w:pPr>
      <w:r w:rsidRPr="003408A0">
        <w:rPr>
          <w:rStyle w:val="normaltextrun"/>
          <w:rFonts w:cs="Segoe UI" w:asciiTheme="minorHAnsi" w:hAnsiTheme="minorHAnsi"/>
          <w:b/>
          <w:bCs/>
          <w:color w:val="3C3C3B"/>
          <w:sz w:val="22"/>
          <w:szCs w:val="22"/>
        </w:rPr>
        <w:t>Durf hulp te vragen</w:t>
      </w:r>
      <w:r w:rsidR="00382897">
        <w:rPr>
          <w:rStyle w:val="normaltextrun"/>
          <w:rFonts w:cs="Segoe UI" w:asciiTheme="minorHAnsi" w:hAnsiTheme="minorHAnsi"/>
          <w:b/>
          <w:bCs/>
          <w:color w:val="3C3C3B"/>
          <w:sz w:val="22"/>
          <w:szCs w:val="22"/>
        </w:rPr>
        <w:t>;</w:t>
      </w:r>
      <w:r w:rsidRPr="003408A0">
        <w:rPr>
          <w:rStyle w:val="normaltextrun"/>
          <w:rFonts w:cs="Segoe UI" w:asciiTheme="minorHAnsi" w:hAnsiTheme="minorHAnsi"/>
          <w:b/>
          <w:bCs/>
          <w:color w:val="3C3C3B"/>
          <w:sz w:val="22"/>
          <w:szCs w:val="22"/>
        </w:rPr>
        <w:t xml:space="preserve"> </w:t>
      </w:r>
      <w:r w:rsidRPr="003408A0">
        <w:rPr>
          <w:rStyle w:val="normaltextrun"/>
          <w:rFonts w:cs="Segoe UI" w:asciiTheme="minorHAnsi" w:hAnsiTheme="minorHAnsi"/>
          <w:color w:val="3C3C3B"/>
          <w:sz w:val="22"/>
          <w:szCs w:val="22"/>
        </w:rPr>
        <w:t>van zowel professionals als vrijwilligers maar ook van familie of vrienden. Hulp vragen is geen teken van zwakte. Je zult merken dat anderen vaak bereid zijn een handje te helpen. En</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dit</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zelfs fijn vinden!</w:t>
      </w:r>
      <w:r w:rsidRPr="003408A0">
        <w:rPr>
          <w:rStyle w:val="eop"/>
          <w:rFonts w:ascii="Cambria" w:hAnsi="Cambria" w:cs="Cambria"/>
          <w:color w:val="3C3C3B"/>
          <w:sz w:val="22"/>
          <w:szCs w:val="22"/>
        </w:rPr>
        <w:t> </w:t>
      </w:r>
    </w:p>
    <w:p w:rsidRPr="003408A0" w:rsidR="00F76C7A" w:rsidP="009C52DE" w:rsidRDefault="00F76C7A" w14:paraId="2862DD76" w14:textId="622D2AE5">
      <w:pPr>
        <w:pStyle w:val="Opsommingteken1eniveauSynthese"/>
        <w:rPr>
          <w:rStyle w:val="eop"/>
          <w:rFonts w:cs="Segoe UI" w:asciiTheme="minorHAnsi" w:hAnsiTheme="minorHAnsi"/>
          <w:color w:val="3C3C3B"/>
          <w:sz w:val="22"/>
          <w:szCs w:val="22"/>
        </w:rPr>
      </w:pPr>
      <w:r w:rsidRPr="003408A0">
        <w:rPr>
          <w:rStyle w:val="normaltextrun"/>
          <w:rFonts w:cs="Segoe UI" w:asciiTheme="minorHAnsi" w:hAnsiTheme="minorHAnsi"/>
          <w:b/>
          <w:bCs/>
          <w:color w:val="3C3C3B"/>
          <w:sz w:val="22"/>
          <w:szCs w:val="22"/>
        </w:rPr>
        <w:t>Neem tijd voor jezelf</w:t>
      </w:r>
      <w:r w:rsidR="00D22573">
        <w:rPr>
          <w:rStyle w:val="normaltextrun"/>
          <w:rFonts w:cs="Segoe UI" w:asciiTheme="minorHAnsi" w:hAnsiTheme="minorHAnsi"/>
          <w:b/>
          <w:bCs/>
          <w:color w:val="3C3C3B"/>
          <w:sz w:val="22"/>
          <w:szCs w:val="22"/>
        </w:rPr>
        <w:t>.</w:t>
      </w:r>
      <w:r w:rsidRPr="003408A0">
        <w:rPr>
          <w:rStyle w:val="normaltextrun"/>
          <w:rFonts w:cs="Segoe UI" w:asciiTheme="minorHAnsi" w:hAnsiTheme="minorHAnsi"/>
          <w:b/>
          <w:bCs/>
          <w:color w:val="3C3C3B"/>
          <w:sz w:val="22"/>
          <w:szCs w:val="22"/>
        </w:rPr>
        <w:t xml:space="preserve"> </w:t>
      </w:r>
      <w:r w:rsidRPr="003408A0">
        <w:rPr>
          <w:rStyle w:val="normaltextrun"/>
          <w:rFonts w:cs="Segoe UI" w:asciiTheme="minorHAnsi" w:hAnsiTheme="minorHAnsi"/>
          <w:color w:val="3C3C3B"/>
          <w:sz w:val="22"/>
          <w:szCs w:val="22"/>
        </w:rPr>
        <w:t>De zorg voor een naaste is mooi en een teken van liefde. Maar kan ook confronterend zijn en vermoeiend. Neem tijd voor jezelf, zoek ontspanning en voel je er niet schuldig over. Zo houd je de zorg langer vol.</w:t>
      </w:r>
      <w:r w:rsidRPr="003408A0">
        <w:rPr>
          <w:rStyle w:val="eop"/>
          <w:rFonts w:ascii="Cambria" w:hAnsi="Cambria" w:cs="Cambria"/>
          <w:color w:val="3C3C3B"/>
          <w:sz w:val="22"/>
          <w:szCs w:val="22"/>
        </w:rPr>
        <w:t> </w:t>
      </w:r>
    </w:p>
    <w:p w:rsidRPr="003408A0" w:rsidR="00F76C7A" w:rsidP="009C52DE" w:rsidRDefault="00F76C7A" w14:paraId="73D6C2CB" w14:textId="77777777">
      <w:pPr>
        <w:pStyle w:val="Opsommingteken1eniveauSynthese"/>
        <w:rPr>
          <w:rFonts w:cs="Segoe UI"/>
          <w:color w:val="3C3C3B"/>
          <w:sz w:val="22"/>
          <w:szCs w:val="22"/>
        </w:rPr>
      </w:pPr>
      <w:r w:rsidRPr="003408A0">
        <w:rPr>
          <w:rStyle w:val="normaltextrun"/>
          <w:rFonts w:cs="Segoe UI" w:asciiTheme="minorHAnsi" w:hAnsiTheme="minorHAnsi"/>
          <w:b/>
          <w:bCs/>
          <w:color w:val="3C3C3B"/>
          <w:sz w:val="22"/>
          <w:szCs w:val="22"/>
        </w:rPr>
        <w:t>Maak jezelf niet onmisbaar</w:t>
      </w:r>
      <w:r w:rsidRPr="003408A0">
        <w:rPr>
          <w:rStyle w:val="normaltextrun"/>
          <w:rFonts w:cs="Segoe UI" w:asciiTheme="minorHAnsi" w:hAnsiTheme="minorHAnsi"/>
          <w:color w:val="3C3C3B"/>
          <w:sz w:val="22"/>
          <w:szCs w:val="22"/>
        </w:rPr>
        <w:t>.</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Het is voor beide partijen beter dat de zorg zo af en toe door iemand anders wordt overgenomen.</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Zo houd je het langer vol.</w:t>
      </w:r>
      <w:r w:rsidRPr="003408A0">
        <w:rPr>
          <w:rStyle w:val="eop"/>
          <w:rFonts w:ascii="Cambria" w:hAnsi="Cambria" w:cs="Cambria"/>
          <w:color w:val="3C3C3B"/>
          <w:sz w:val="22"/>
          <w:szCs w:val="22"/>
        </w:rPr>
        <w:t> </w:t>
      </w:r>
    </w:p>
    <w:p w:rsidRPr="003408A0" w:rsidR="00F76C7A" w:rsidP="009C52DE" w:rsidRDefault="00F76C7A" w14:paraId="10FBD82A" w14:textId="77777777">
      <w:pPr>
        <w:pStyle w:val="Opsommingteken1eniveauSynthese"/>
        <w:rPr>
          <w:rFonts w:cs="Segoe UI"/>
          <w:color w:val="3C3C3B"/>
          <w:sz w:val="22"/>
          <w:szCs w:val="22"/>
        </w:rPr>
      </w:pPr>
      <w:r w:rsidRPr="003408A0">
        <w:rPr>
          <w:rStyle w:val="normaltextrun"/>
          <w:rFonts w:cs="Segoe UI" w:asciiTheme="minorHAnsi" w:hAnsiTheme="minorHAnsi"/>
          <w:b/>
          <w:bCs/>
          <w:color w:val="3C3C3B"/>
          <w:sz w:val="22"/>
          <w:szCs w:val="22"/>
        </w:rPr>
        <w:t>Kijk naar wat nog wél kan.</w:t>
      </w:r>
      <w:r w:rsidRPr="003408A0">
        <w:rPr>
          <w:rStyle w:val="normaltextrun"/>
          <w:rFonts w:cs="Segoe UI" w:asciiTheme="minorHAnsi" w:hAnsiTheme="minorHAnsi"/>
          <w:color w:val="3C3C3B"/>
          <w:sz w:val="22"/>
          <w:szCs w:val="22"/>
        </w:rPr>
        <w:t xml:space="preserve"> Veel activiteiten uit het verleden kunnen niet meer. Het is</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goed</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je te richten op wat je naaste nog w</w:t>
      </w:r>
      <w:r w:rsidRPr="003408A0">
        <w:rPr>
          <w:rStyle w:val="normaltextrun"/>
          <w:rFonts w:cs="Nexa" w:asciiTheme="minorHAnsi" w:hAnsiTheme="minorHAnsi"/>
          <w:color w:val="3C3C3B"/>
          <w:sz w:val="22"/>
          <w:szCs w:val="22"/>
        </w:rPr>
        <w:t>é</w:t>
      </w:r>
      <w:r w:rsidRPr="003408A0">
        <w:rPr>
          <w:rStyle w:val="normaltextrun"/>
          <w:rFonts w:cs="Segoe UI" w:asciiTheme="minorHAnsi" w:hAnsiTheme="minorHAnsi"/>
          <w:color w:val="3C3C3B"/>
          <w:sz w:val="22"/>
          <w:szCs w:val="22"/>
        </w:rPr>
        <w:t>l kan en daar gebruik van</w:t>
      </w:r>
      <w:r w:rsidRPr="003408A0">
        <w:rPr>
          <w:rStyle w:val="normaltextrun"/>
          <w:rFonts w:ascii="Cambria" w:hAnsi="Cambria" w:cs="Cambria"/>
          <w:color w:val="3C3C3B"/>
          <w:sz w:val="22"/>
          <w:szCs w:val="22"/>
        </w:rPr>
        <w:t> </w:t>
      </w:r>
      <w:r w:rsidRPr="003408A0">
        <w:rPr>
          <w:rStyle w:val="normaltextrun"/>
          <w:rFonts w:cs="Segoe UI" w:asciiTheme="minorHAnsi" w:hAnsiTheme="minorHAnsi"/>
          <w:color w:val="3C3C3B"/>
          <w:sz w:val="22"/>
          <w:szCs w:val="22"/>
        </w:rPr>
        <w:t>te maken. Soms kunnen activiteiten samen nog wel, of in een andere vorm.</w:t>
      </w:r>
      <w:r w:rsidRPr="003408A0">
        <w:rPr>
          <w:rStyle w:val="eop"/>
          <w:rFonts w:ascii="Cambria" w:hAnsi="Cambria" w:cs="Cambria"/>
          <w:color w:val="3C3C3B"/>
          <w:sz w:val="22"/>
          <w:szCs w:val="22"/>
        </w:rPr>
        <w:t> </w:t>
      </w:r>
    </w:p>
    <w:p w:rsidRPr="001C0DBB" w:rsidR="003408A0" w:rsidP="003408A0" w:rsidRDefault="00F76C7A" w14:paraId="67ED0A80" w14:textId="49352B80">
      <w:pPr>
        <w:pStyle w:val="Opsommingteken1eniveauSynthese"/>
        <w:rPr>
          <w:rStyle w:val="eop"/>
          <w:rFonts w:ascii="Cambria" w:hAnsi="Cambria" w:cs="Cambria"/>
          <w:color w:val="3C3C3B"/>
          <w:sz w:val="22"/>
          <w:szCs w:val="22"/>
        </w:rPr>
      </w:pPr>
      <w:r w:rsidRPr="003408A0">
        <w:rPr>
          <w:rStyle w:val="normaltextrun"/>
          <w:rFonts w:cs="Segoe UI" w:asciiTheme="minorHAnsi" w:hAnsiTheme="minorHAnsi"/>
          <w:b/>
          <w:bCs/>
          <w:color w:val="3C3C3B"/>
          <w:sz w:val="22"/>
          <w:szCs w:val="22"/>
        </w:rPr>
        <w:t>Laat</w:t>
      </w:r>
      <w:r w:rsidRPr="003408A0">
        <w:rPr>
          <w:rStyle w:val="normaltextrun"/>
          <w:rFonts w:ascii="Cambria" w:hAnsi="Cambria" w:cs="Cambria"/>
          <w:b/>
          <w:bCs/>
          <w:color w:val="3C3C3B"/>
          <w:sz w:val="22"/>
          <w:szCs w:val="22"/>
        </w:rPr>
        <w:t> </w:t>
      </w:r>
      <w:r w:rsidRPr="003408A0">
        <w:rPr>
          <w:rStyle w:val="normaltextrun"/>
          <w:rFonts w:cs="Segoe UI" w:asciiTheme="minorHAnsi" w:hAnsiTheme="minorHAnsi"/>
          <w:b/>
          <w:bCs/>
          <w:color w:val="3C3C3B"/>
          <w:sz w:val="22"/>
          <w:szCs w:val="22"/>
        </w:rPr>
        <w:t>je informeren over het ziektebeeld van je naaste</w:t>
      </w:r>
      <w:r w:rsidRPr="003408A0">
        <w:rPr>
          <w:rStyle w:val="normaltextrun"/>
          <w:rFonts w:cs="Segoe UI" w:asciiTheme="minorHAnsi" w:hAnsiTheme="minorHAnsi"/>
          <w:color w:val="3C3C3B"/>
          <w:sz w:val="22"/>
          <w:szCs w:val="22"/>
        </w:rPr>
        <w:t>; dit kan duidelijkheid bieden en het vergroot je draagkracht.</w:t>
      </w:r>
      <w:r w:rsidRPr="003408A0">
        <w:rPr>
          <w:rStyle w:val="eop"/>
          <w:rFonts w:ascii="Cambria" w:hAnsi="Cambria" w:cs="Cambria"/>
          <w:color w:val="3C3C3B"/>
          <w:sz w:val="22"/>
          <w:szCs w:val="22"/>
        </w:rPr>
        <w:t> </w:t>
      </w:r>
    </w:p>
    <w:p w:rsidR="001C0DBB" w:rsidP="001C0DBB" w:rsidRDefault="00F76C7A" w14:paraId="3EEC73D4" w14:textId="77777777">
      <w:pPr>
        <w:pStyle w:val="Opsommingteken1eniveauSynthese"/>
        <w:rPr>
          <w:sz w:val="22"/>
          <w:szCs w:val="22"/>
        </w:rPr>
      </w:pPr>
      <w:r w:rsidRPr="003408A0">
        <w:rPr>
          <w:b/>
          <w:bCs/>
          <w:sz w:val="22"/>
          <w:szCs w:val="22"/>
        </w:rPr>
        <w:t>Zoek</w:t>
      </w:r>
      <w:r w:rsidRPr="003408A0">
        <w:rPr>
          <w:rFonts w:ascii="Cambria" w:hAnsi="Cambria" w:cs="Cambria"/>
          <w:b/>
          <w:bCs/>
          <w:sz w:val="22"/>
          <w:szCs w:val="22"/>
        </w:rPr>
        <w:t> </w:t>
      </w:r>
      <w:r w:rsidRPr="003408A0">
        <w:rPr>
          <w:b/>
          <w:bCs/>
          <w:sz w:val="22"/>
          <w:szCs w:val="22"/>
        </w:rPr>
        <w:t>contact met andere mantelzorgers</w:t>
      </w:r>
      <w:r w:rsidRPr="003408A0">
        <w:rPr>
          <w:sz w:val="22"/>
          <w:szCs w:val="22"/>
        </w:rPr>
        <w:t>. Je bent niet de enige die in deze situatie zit. Dat is een schrale troost maar je ervaringen delen met andere mantelzorgers kan de zorgen net wat makkelijker maken.</w:t>
      </w:r>
      <w:r w:rsidRPr="003408A0">
        <w:rPr>
          <w:rFonts w:ascii="Cambria" w:hAnsi="Cambria" w:cs="Cambria"/>
          <w:sz w:val="22"/>
          <w:szCs w:val="22"/>
        </w:rPr>
        <w:t>  </w:t>
      </w:r>
      <w:r w:rsidRPr="003408A0">
        <w:rPr>
          <w:sz w:val="22"/>
          <w:szCs w:val="22"/>
        </w:rPr>
        <w:t>Sluit eens aan bij de contactgroep van mantelzorgers, die elke derde donderdagochtend bij Synthese bij elkaar komt, je kunt dan ervaringen delen. Dat kan ook via internet- of facebookpagina’s.</w:t>
      </w:r>
      <w:r w:rsidRPr="003408A0">
        <w:rPr>
          <w:rFonts w:ascii="Cambria" w:hAnsi="Cambria" w:cs="Cambria"/>
          <w:sz w:val="22"/>
          <w:szCs w:val="22"/>
        </w:rPr>
        <w:t>  </w:t>
      </w:r>
    </w:p>
    <w:p w:rsidRPr="001C0DBB" w:rsidR="00F76C7A" w:rsidP="001C0DBB" w:rsidRDefault="00F76C7A" w14:paraId="0EB90B8F" w14:textId="5FB85D9F">
      <w:pPr>
        <w:pStyle w:val="Opsommingteken1eniveauSynthese"/>
        <w:rPr>
          <w:sz w:val="22"/>
          <w:szCs w:val="22"/>
        </w:rPr>
      </w:pPr>
      <w:r w:rsidRPr="001C0DBB">
        <w:rPr>
          <w:b/>
          <w:bCs/>
          <w:sz w:val="22"/>
          <w:szCs w:val="22"/>
        </w:rPr>
        <w:lastRenderedPageBreak/>
        <w:t>Schrijf je in bij het Steunpunt Mantelzorg.</w:t>
      </w:r>
      <w:r w:rsidRPr="001C0DBB">
        <w:rPr>
          <w:sz w:val="22"/>
          <w:szCs w:val="22"/>
        </w:rPr>
        <w:t xml:space="preserve"> Je blijft dan op de hoogte. Je ontvangt nieuwsbrieven, uitnodigingen voor bijeenkomsten</w:t>
      </w:r>
      <w:r w:rsidRPr="001C0DBB">
        <w:rPr>
          <w:rFonts w:ascii="Cambria" w:hAnsi="Cambria" w:cs="Cambria"/>
          <w:sz w:val="22"/>
          <w:szCs w:val="22"/>
        </w:rPr>
        <w:t> </w:t>
      </w:r>
      <w:r w:rsidRPr="001C0DBB">
        <w:rPr>
          <w:sz w:val="22"/>
          <w:szCs w:val="22"/>
        </w:rPr>
        <w:t>en</w:t>
      </w:r>
      <w:r w:rsidRPr="001C0DBB">
        <w:rPr>
          <w:rFonts w:ascii="Cambria" w:hAnsi="Cambria" w:cs="Cambria"/>
          <w:sz w:val="22"/>
          <w:szCs w:val="22"/>
        </w:rPr>
        <w:t> </w:t>
      </w:r>
      <w:r w:rsidRPr="001C0DBB">
        <w:rPr>
          <w:sz w:val="22"/>
          <w:szCs w:val="22"/>
        </w:rPr>
        <w:t>de cursus</w:t>
      </w:r>
      <w:r w:rsidRPr="001C0DBB">
        <w:rPr>
          <w:rFonts w:ascii="Cambria" w:hAnsi="Cambria" w:cs="Cambria"/>
          <w:sz w:val="22"/>
          <w:szCs w:val="22"/>
        </w:rPr>
        <w:t> </w:t>
      </w:r>
      <w:r w:rsidRPr="001C0DBB">
        <w:rPr>
          <w:sz w:val="22"/>
          <w:szCs w:val="22"/>
        </w:rPr>
        <w:t xml:space="preserve">‘Mantelzorg in Balans’. </w:t>
      </w:r>
    </w:p>
    <w:p w:rsidRPr="003408A0" w:rsidR="00F76C7A" w:rsidP="009C52DE" w:rsidRDefault="00F76C7A" w14:paraId="6BFD1376" w14:textId="77777777">
      <w:pPr>
        <w:pStyle w:val="Opsommingteken1eniveauSynthese"/>
        <w:rPr>
          <w:sz w:val="22"/>
          <w:szCs w:val="22"/>
        </w:rPr>
      </w:pPr>
      <w:r w:rsidRPr="003408A0">
        <w:rPr>
          <w:sz w:val="22"/>
          <w:szCs w:val="22"/>
        </w:rPr>
        <w:t xml:space="preserve">Wacht niet te lang met hulp zoeken; weet dat je voor vragen, ondersteuning én luisterend oor altijd terecht kunt bij de mantelzorgondersteuner van Synthese! </w:t>
      </w:r>
    </w:p>
    <w:p w:rsidRPr="00152E10" w:rsidR="00F76C7A" w:rsidP="00152E10" w:rsidRDefault="00F76C7A" w14:paraId="69430587" w14:textId="4A9A0754">
      <w:pPr>
        <w:pStyle w:val="Kop4zondernummerSynthese"/>
        <w:rPr>
          <w:rFonts w:eastAsia="Nexa" w:cs="Nexa" w:asciiTheme="minorHAnsi" w:hAnsiTheme="minorHAnsi"/>
          <w:b/>
          <w:bCs/>
          <w:sz w:val="22"/>
          <w:szCs w:val="22"/>
        </w:rPr>
      </w:pPr>
      <w:r w:rsidRPr="00152E10">
        <w:rPr>
          <w:rFonts w:eastAsia="Nexa" w:cs="Nexa" w:asciiTheme="minorHAnsi" w:hAnsiTheme="minorHAnsi"/>
          <w:b/>
          <w:bCs/>
          <w:sz w:val="22"/>
          <w:szCs w:val="22"/>
        </w:rPr>
        <w:t xml:space="preserve">Informatie, advies en ondersteuning mantelzorgers </w:t>
      </w:r>
      <w:r w:rsidR="00A45544">
        <w:rPr>
          <w:rFonts w:eastAsia="Nexa" w:cs="Nexa" w:asciiTheme="minorHAnsi" w:hAnsiTheme="minorHAnsi"/>
          <w:b/>
          <w:bCs/>
          <w:sz w:val="22"/>
          <w:szCs w:val="22"/>
        </w:rPr>
        <w:t>Leudal</w:t>
      </w:r>
    </w:p>
    <w:p w:rsidRPr="001C0DBB" w:rsidR="00F76C7A" w:rsidP="00AA3CF0" w:rsidRDefault="00F76C7A" w14:paraId="4B37F52B" w14:textId="054A3AE1">
      <w:pPr>
        <w:pStyle w:val="Opsommingteken1eniveauSynthese"/>
        <w:rPr>
          <w:sz w:val="22"/>
          <w:szCs w:val="22"/>
        </w:rPr>
      </w:pPr>
      <w:r w:rsidRPr="001C0DBB">
        <w:rPr>
          <w:sz w:val="22"/>
          <w:szCs w:val="22"/>
        </w:rPr>
        <w:t>Synthese mantelzorgondersteuning</w:t>
      </w:r>
      <w:r w:rsidRPr="001C0DBB">
        <w:rPr>
          <w:b/>
          <w:bCs/>
          <w:sz w:val="22"/>
          <w:szCs w:val="22"/>
        </w:rPr>
        <w:t xml:space="preserve"> </w:t>
      </w:r>
      <w:r w:rsidRPr="001C0DBB">
        <w:rPr>
          <w:rFonts w:ascii="Wingdings" w:hAnsi="Wingdings" w:eastAsia="Wingdings" w:cs="Wingdings"/>
          <w:sz w:val="22"/>
          <w:szCs w:val="22"/>
        </w:rPr>
        <w:t>)</w:t>
      </w:r>
      <w:r w:rsidRPr="001C0DBB">
        <w:rPr>
          <w:sz w:val="22"/>
          <w:szCs w:val="22"/>
        </w:rPr>
        <w:t xml:space="preserve"> 0</w:t>
      </w:r>
      <w:r w:rsidRPr="001C0DBB" w:rsidR="005F2684">
        <w:rPr>
          <w:sz w:val="22"/>
          <w:szCs w:val="22"/>
        </w:rPr>
        <w:t>475745138</w:t>
      </w:r>
      <w:r w:rsidRPr="001C0DBB">
        <w:rPr>
          <w:sz w:val="22"/>
          <w:szCs w:val="22"/>
        </w:rPr>
        <w:t xml:space="preserve"> </w:t>
      </w:r>
    </w:p>
    <w:p w:rsidRPr="001C0DBB" w:rsidR="00A52B36" w:rsidP="00AA3CF0" w:rsidRDefault="00F76C7A" w14:paraId="32D9781D" w14:textId="2C7CF2E8">
      <w:pPr>
        <w:pStyle w:val="Opsommingteken1eniveauSynthese"/>
        <w:numPr>
          <w:ilvl w:val="0"/>
          <w:numId w:val="0"/>
        </w:numPr>
        <w:ind w:left="386"/>
      </w:pPr>
      <w:r w:rsidRPr="001C0DBB">
        <w:rPr>
          <w:rFonts w:ascii="Wingdings" w:hAnsi="Wingdings" w:eastAsia="Wingdings" w:cs="Wingdings"/>
          <w:sz w:val="22"/>
          <w:szCs w:val="22"/>
        </w:rPr>
        <w:t>8</w:t>
      </w:r>
      <w:r w:rsidRPr="001C0DBB">
        <w:rPr>
          <w:sz w:val="22"/>
          <w:szCs w:val="22"/>
        </w:rPr>
        <w:t xml:space="preserve"> </w:t>
      </w:r>
      <w:hyperlink w:history="1" r:id="rId16">
        <w:r w:rsidRPr="001C0DBB" w:rsidR="00A45544">
          <w:rPr>
            <w:rStyle w:val="Hyperlink"/>
            <w:rFonts w:asciiTheme="minorHAnsi" w:hAnsiTheme="minorHAnsi"/>
            <w:color w:val="3C3C3B" w:themeColor="text1"/>
            <w:sz w:val="22"/>
            <w:szCs w:val="22"/>
          </w:rPr>
          <w:t>mantelzorgleudal@synthese.nl</w:t>
        </w:r>
      </w:hyperlink>
      <w:r w:rsidRPr="001C0DBB">
        <w:rPr>
          <w:rStyle w:val="Hyperlink"/>
          <w:rFonts w:asciiTheme="minorHAnsi" w:hAnsiTheme="minorHAnsi"/>
          <w:color w:val="3C3C3B" w:themeColor="text1"/>
          <w:sz w:val="22"/>
          <w:szCs w:val="22"/>
        </w:rPr>
        <w:t xml:space="preserve"> </w:t>
      </w:r>
      <w:r w:rsidRPr="001C0DBB">
        <w:rPr>
          <w:sz w:val="22"/>
          <w:szCs w:val="22"/>
        </w:rPr>
        <w:t xml:space="preserve"> </w:t>
      </w:r>
    </w:p>
    <w:p w:rsidRPr="001C0DBB" w:rsidR="00F76C7A" w:rsidP="00AA3CF0" w:rsidRDefault="00F76C7A" w14:paraId="2BF33261" w14:textId="31CAC6FC">
      <w:pPr>
        <w:pStyle w:val="Opsommingteken1eniveauSynthese"/>
        <w:numPr>
          <w:ilvl w:val="0"/>
          <w:numId w:val="0"/>
        </w:numPr>
        <w:ind w:left="386"/>
        <w:rPr>
          <w:rFonts w:eastAsia="Nexa" w:cs="Nexa"/>
          <w:sz w:val="22"/>
          <w:szCs w:val="22"/>
        </w:rPr>
      </w:pPr>
      <w:r w:rsidRPr="001C0DBB">
        <w:rPr>
          <w:rFonts w:eastAsia="Nexa" w:cs="Nexa"/>
          <w:sz w:val="22"/>
          <w:szCs w:val="22"/>
        </w:rPr>
        <w:t xml:space="preserve">Facebookpagina: </w:t>
      </w:r>
      <w:r w:rsidRPr="001C0DBB" w:rsidR="00A52B36">
        <w:rPr>
          <w:rFonts w:eastAsia="Nexa" w:cs="Nexa"/>
          <w:sz w:val="22"/>
          <w:szCs w:val="22"/>
        </w:rPr>
        <w:t>Synthese Leudal</w:t>
      </w:r>
    </w:p>
    <w:p w:rsidRPr="003408A0" w:rsidR="005F2684" w:rsidP="005F2684" w:rsidRDefault="005F2684" w14:paraId="5CBF337B" w14:textId="77777777">
      <w:pPr>
        <w:pStyle w:val="Kop4zondernummerSynthese"/>
        <w:rPr>
          <w:rFonts w:eastAsia="Nexa" w:cs="Nexa" w:asciiTheme="minorHAnsi" w:hAnsiTheme="minorHAnsi"/>
          <w:sz w:val="22"/>
          <w:szCs w:val="22"/>
        </w:rPr>
      </w:pPr>
      <w:r w:rsidRPr="003408A0">
        <w:rPr>
          <w:rFonts w:eastAsia="Nexa" w:cs="Nexa" w:asciiTheme="minorHAnsi" w:hAnsiTheme="minorHAnsi"/>
          <w:b/>
          <w:bCs/>
          <w:sz w:val="22"/>
          <w:szCs w:val="22"/>
        </w:rPr>
        <w:t>Handige websites</w:t>
      </w:r>
    </w:p>
    <w:p w:rsidRPr="001C0DBB" w:rsidR="005F2684" w:rsidP="005F2684" w:rsidRDefault="005E5668" w14:paraId="2E26E421" w14:textId="0CB71034">
      <w:pPr>
        <w:pStyle w:val="BasistekstSynthese"/>
        <w:ind w:left="709" w:right="-142" w:hanging="709"/>
        <w:rPr>
          <w:rFonts w:eastAsia="Nexa" w:cs="Nexa" w:asciiTheme="minorHAnsi" w:hAnsiTheme="minorHAnsi"/>
          <w:sz w:val="22"/>
          <w:szCs w:val="22"/>
        </w:rPr>
      </w:pPr>
      <w:r>
        <w:fldChar w:fldCharType="begin"/>
      </w:r>
      <w:r>
        <w:instrText xml:space="preserve"> HYPERLINK \h </w:instrText>
      </w:r>
      <w:r>
        <w:fldChar w:fldCharType="separate"/>
      </w:r>
      <w:r w:rsidR="00D44204">
        <w:rPr>
          <w:b/>
          <w:bCs/>
        </w:rPr>
        <w:t>Fout! De hyperlinkverwijzing is ongeldig.</w:t>
      </w:r>
      <w:r>
        <w:rPr>
          <w:rStyle w:val="Hyperlink"/>
          <w:rFonts w:eastAsia="Nexa" w:cs="Nexa" w:asciiTheme="minorHAnsi" w:hAnsiTheme="minorHAnsi"/>
          <w:color w:val="3C3C3B" w:themeColor="text1"/>
          <w:sz w:val="22"/>
          <w:szCs w:val="22"/>
        </w:rPr>
        <w:fldChar w:fldCharType="end"/>
      </w:r>
    </w:p>
    <w:p w:rsidRPr="001C0DBB" w:rsidR="005F2684" w:rsidP="005F2684" w:rsidRDefault="005E5668" w14:paraId="250A95CA" w14:textId="7D6E1D8E">
      <w:pPr>
        <w:pStyle w:val="BasistekstSynthese"/>
        <w:ind w:left="709" w:right="-142" w:hanging="709"/>
        <w:rPr>
          <w:rFonts w:eastAsia="Nexa" w:cs="Nexa" w:asciiTheme="minorHAnsi" w:hAnsiTheme="minorHAnsi"/>
          <w:sz w:val="22"/>
          <w:szCs w:val="22"/>
        </w:rPr>
      </w:pPr>
      <w:r>
        <w:fldChar w:fldCharType="begin"/>
      </w:r>
      <w:r>
        <w:instrText xml:space="preserve"> HYPERLINK \h </w:instrText>
      </w:r>
      <w:r>
        <w:fldChar w:fldCharType="separate"/>
      </w:r>
      <w:r w:rsidR="00D44204">
        <w:rPr>
          <w:b/>
          <w:bCs/>
        </w:rPr>
        <w:t>Fout! De hyperlinkverwijzing is ongeldig.</w:t>
      </w:r>
      <w:r>
        <w:rPr>
          <w:rStyle w:val="Hyperlink"/>
          <w:rFonts w:eastAsia="Nexa" w:cs="Nexa" w:asciiTheme="minorHAnsi" w:hAnsiTheme="minorHAnsi"/>
          <w:color w:val="3C3C3B" w:themeColor="text1"/>
          <w:sz w:val="22"/>
          <w:szCs w:val="22"/>
        </w:rPr>
        <w:fldChar w:fldCharType="end"/>
      </w:r>
    </w:p>
    <w:p w:rsidRPr="001C0DBB" w:rsidR="005F2684" w:rsidP="005F2684" w:rsidRDefault="005E5668" w14:paraId="22212B05" w14:textId="78D5E6CC">
      <w:pPr>
        <w:pStyle w:val="BasistekstSynthese"/>
        <w:ind w:left="709" w:right="-142" w:hanging="709"/>
        <w:rPr>
          <w:rFonts w:eastAsia="Nexa" w:cs="Nexa" w:asciiTheme="minorHAnsi" w:hAnsiTheme="minorHAnsi"/>
          <w:sz w:val="22"/>
          <w:szCs w:val="22"/>
        </w:rPr>
      </w:pPr>
      <w:r>
        <w:fldChar w:fldCharType="begin"/>
      </w:r>
      <w:r>
        <w:instrText xml:space="preserve"> HYPERLINK \h </w:instrText>
      </w:r>
      <w:r>
        <w:fldChar w:fldCharType="separate"/>
      </w:r>
      <w:r w:rsidR="00D44204">
        <w:rPr>
          <w:b/>
          <w:bCs/>
        </w:rPr>
        <w:t>Fout! De hyperlinkverwijzing is ongeldig.</w:t>
      </w:r>
      <w:r>
        <w:rPr>
          <w:rStyle w:val="Hyperlink"/>
          <w:rFonts w:eastAsia="Nexa" w:cs="Nexa" w:asciiTheme="minorHAnsi" w:hAnsiTheme="minorHAnsi"/>
          <w:color w:val="3C3C3B" w:themeColor="text1"/>
          <w:sz w:val="22"/>
          <w:szCs w:val="22"/>
        </w:rPr>
        <w:fldChar w:fldCharType="end"/>
      </w:r>
    </w:p>
    <w:p w:rsidRPr="001C0DBB" w:rsidR="005F2684" w:rsidP="005F2684" w:rsidRDefault="005F2684" w14:paraId="6D7C20FA" w14:textId="77777777">
      <w:pPr>
        <w:pStyle w:val="BasistekstSynthese"/>
        <w:ind w:left="709" w:right="-142" w:hanging="709"/>
        <w:rPr>
          <w:rFonts w:eastAsia="Nexa" w:cs="Nexa" w:asciiTheme="minorHAnsi" w:hAnsiTheme="minorHAnsi"/>
          <w:sz w:val="22"/>
          <w:szCs w:val="22"/>
        </w:rPr>
      </w:pPr>
      <w:r w:rsidRPr="001C0DBB">
        <w:rPr>
          <w:rFonts w:eastAsia="Nexa" w:cs="Nexa" w:asciiTheme="minorHAnsi" w:hAnsiTheme="minorHAnsi"/>
          <w:sz w:val="22"/>
          <w:szCs w:val="22"/>
        </w:rPr>
        <w:t xml:space="preserve"> </w:t>
      </w:r>
    </w:p>
    <w:p w:rsidRPr="001C0DBB" w:rsidR="005F2684" w:rsidP="005F2684" w:rsidRDefault="005F2684" w14:paraId="4E09FF92" w14:textId="77777777">
      <w:pPr>
        <w:pStyle w:val="BasistekstSynthese"/>
        <w:ind w:right="-142"/>
        <w:rPr>
          <w:rFonts w:eastAsia="Nexa" w:cs="Nexa" w:asciiTheme="minorHAnsi" w:hAnsiTheme="minorHAnsi"/>
          <w:sz w:val="22"/>
          <w:szCs w:val="22"/>
        </w:rPr>
      </w:pPr>
      <w:r w:rsidRPr="001C0DBB">
        <w:rPr>
          <w:rFonts w:eastAsia="Nexa" w:cs="Nexa" w:asciiTheme="minorHAnsi" w:hAnsiTheme="minorHAnsi"/>
          <w:sz w:val="22"/>
          <w:szCs w:val="22"/>
        </w:rPr>
        <w:t xml:space="preserve">Landelijke Mantelzorglijn: elke werkdag van 9.00 tot 16.00 uur: bereikbaar op </w:t>
      </w:r>
    </w:p>
    <w:p w:rsidRPr="001C0DBB" w:rsidR="005F2684" w:rsidP="005F2684" w:rsidRDefault="005F2684" w14:paraId="709E5B7A" w14:textId="4104221C">
      <w:pPr>
        <w:pStyle w:val="BasistekstSynthese"/>
        <w:ind w:right="-142"/>
        <w:rPr>
          <w:rStyle w:val="Hyperlink"/>
          <w:rFonts w:eastAsia="Nexa" w:cs="Nexa" w:asciiTheme="minorHAnsi" w:hAnsiTheme="minorHAnsi"/>
          <w:color w:val="3C3C3B" w:themeColor="text1"/>
          <w:sz w:val="22"/>
          <w:szCs w:val="22"/>
        </w:rPr>
      </w:pPr>
      <w:r w:rsidRPr="001C0DBB">
        <w:rPr>
          <w:rFonts w:ascii="Wingdings" w:hAnsi="Wingdings" w:eastAsia="Wingdings" w:cs="Wingdings"/>
          <w:sz w:val="22"/>
          <w:szCs w:val="22"/>
        </w:rPr>
        <w:t>)</w:t>
      </w:r>
      <w:r w:rsidRPr="001C0DBB">
        <w:rPr>
          <w:sz w:val="22"/>
          <w:szCs w:val="22"/>
        </w:rPr>
        <w:t xml:space="preserve">  </w:t>
      </w:r>
      <w:r w:rsidRPr="001C0DBB">
        <w:rPr>
          <w:rFonts w:eastAsia="Nexa" w:cs="Nexa" w:asciiTheme="minorHAnsi" w:hAnsiTheme="minorHAnsi"/>
          <w:sz w:val="22"/>
          <w:szCs w:val="22"/>
        </w:rPr>
        <w:t xml:space="preserve">030 7606055 of </w:t>
      </w:r>
      <w:r w:rsidRPr="001C0DBB">
        <w:rPr>
          <w:rFonts w:ascii="Wingdings" w:hAnsi="Wingdings" w:eastAsia="Wingdings" w:cs="Wingdings"/>
          <w:sz w:val="22"/>
          <w:szCs w:val="22"/>
        </w:rPr>
        <w:t>8</w:t>
      </w:r>
      <w:r w:rsidRPr="001C0DBB">
        <w:rPr>
          <w:sz w:val="22"/>
          <w:szCs w:val="22"/>
        </w:rPr>
        <w:t xml:space="preserve"> </w:t>
      </w:r>
      <w:r w:rsidRPr="001C0DBB">
        <w:rPr>
          <w:rFonts w:eastAsia="Nexa" w:cs="Nexa" w:asciiTheme="minorHAnsi" w:hAnsiTheme="minorHAnsi"/>
          <w:sz w:val="22"/>
          <w:szCs w:val="22"/>
        </w:rPr>
        <w:t xml:space="preserve"> </w:t>
      </w:r>
      <w:hyperlink r:id="rId17">
        <w:r w:rsidRPr="001C0DBB">
          <w:rPr>
            <w:rStyle w:val="Hyperlink"/>
            <w:rFonts w:eastAsia="Nexa" w:cs="Nexa" w:asciiTheme="minorHAnsi" w:hAnsiTheme="minorHAnsi"/>
            <w:color w:val="3C3C3B" w:themeColor="text1"/>
            <w:sz w:val="22"/>
            <w:szCs w:val="22"/>
          </w:rPr>
          <w:t>mantelzorglijn@mantelzorg.nl</w:t>
        </w:r>
      </w:hyperlink>
    </w:p>
    <w:bookmarkEnd w:id="1"/>
    <w:p w:rsidRPr="00AA3CF0" w:rsidR="00F76C7A" w:rsidP="005F2684" w:rsidRDefault="00F76C7A" w14:paraId="0A033AD4" w14:textId="5085F754">
      <w:pPr>
        <w:pStyle w:val="Opsommingteken1eniveauSynthese"/>
        <w:numPr>
          <w:ilvl w:val="0"/>
          <w:numId w:val="0"/>
        </w:numPr>
        <w:ind w:left="386"/>
        <w:rPr>
          <w:sz w:val="22"/>
          <w:szCs w:val="22"/>
        </w:rPr>
      </w:pPr>
    </w:p>
    <w:sectPr w:rsidRPr="00AA3CF0" w:rsidR="00F76C7A" w:rsidSect="001C0DBB">
      <w:type w:val="continuous"/>
      <w:pgSz w:w="11906" w:h="16838" w:orient="portrait" w:code="9"/>
      <w:pgMar w:top="1559" w:right="1133" w:bottom="1134" w:left="1701" w:header="284" w:footer="1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D606EE" w:rsidR="005E5668" w:rsidP="00D606EE" w:rsidRDefault="005E5668" w14:paraId="7A65F86E" w14:textId="77777777">
      <w:pPr>
        <w:pStyle w:val="Voettekst"/>
      </w:pPr>
    </w:p>
  </w:endnote>
  <w:endnote w:type="continuationSeparator" w:id="0">
    <w:p w:rsidRPr="00D606EE" w:rsidR="005E5668" w:rsidP="00D606EE" w:rsidRDefault="005E5668" w14:paraId="3F1F6397" w14:textId="77777777">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panose1 w:val="02000500000000000000"/>
    <w:charset w:val="00"/>
    <w:family w:val="auto"/>
    <w:pitch w:val="variable"/>
    <w:sig w:usb0="00000007" w:usb1="00000001" w:usb2="00000000" w:usb3="00000000" w:csb0="00000093" w:csb1="00000000"/>
  </w:font>
  <w:font w:name="Maiandra GD">
    <w:altName w:val="Candara"/>
    <w:panose1 w:val="020E0502030308020204"/>
    <w:charset w:val="00"/>
    <w:family w:val="swiss"/>
    <w:pitch w:val="variable"/>
    <w:sig w:usb0="00000003" w:usb1="00000000" w:usb2="00000000" w:usb3="00000000" w:csb0="00000001" w:csb1="00000000"/>
  </w:font>
  <w:font w:name="Nexa Heavy">
    <w:panose1 w:val="02000000000000000000"/>
    <w:charset w:val="00"/>
    <w:family w:val="auto"/>
    <w:pitch w:val="variable"/>
    <w:sig w:usb0="A00000AF" w:usb1="4000207B" w:usb2="00000000" w:usb3="00000000" w:csb0="00000093" w:csb1="00000000"/>
  </w:font>
  <w:font w:name="Nexa XBold">
    <w:panose1 w:val="02000000000000000000"/>
    <w:charset w:val="00"/>
    <w:family w:val="auto"/>
    <w:pitch w:val="variable"/>
    <w:sig w:usb0="A00000AF" w:usb1="4000207B" w:usb2="00000000" w:usb3="00000000" w:csb0="00000093" w:csb1="00000000"/>
  </w:font>
  <w:font w:name="Nexa Bold">
    <w:panose1 w:val="02000000000000000000"/>
    <w:charset w:val="00"/>
    <w:family w:val="auto"/>
    <w:pitch w:val="variable"/>
    <w:sig w:usb0="A00000AF" w:usb1="4000207B"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942C9" w:rsidRDefault="001C0DBB" w14:paraId="541C9F40" w14:textId="61E2FF45">
    <w:pPr>
      <w:pStyle w:val="Voettekst"/>
    </w:pPr>
    <w:r>
      <w:rPr>
        <w:noProof/>
      </w:rPr>
      <w:drawing>
        <wp:anchor distT="0" distB="0" distL="114300" distR="114300" simplePos="0" relativeHeight="251665408" behindDoc="1" locked="0" layoutInCell="0" allowOverlap="1" wp14:anchorId="7DBFB107" wp14:editId="7E7D970A">
          <wp:simplePos x="0" y="0"/>
          <wp:positionH relativeFrom="rightMargin">
            <wp:posOffset>-1051560</wp:posOffset>
          </wp:positionH>
          <wp:positionV relativeFrom="page">
            <wp:posOffset>9086215</wp:posOffset>
          </wp:positionV>
          <wp:extent cx="1799590" cy="1796415"/>
          <wp:effectExtent l="0" t="0" r="0" b="0"/>
          <wp:wrapNone/>
          <wp:docPr id="4"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9590" cy="1796415"/>
                  </a:xfrm>
                  <a:prstGeom prst="rect">
                    <a:avLst/>
                  </a:prstGeom>
                </pic:spPr>
              </pic:pic>
            </a:graphicData>
          </a:graphic>
          <wp14:sizeRelH relativeFrom="margin">
            <wp14:pctWidth>0</wp14:pctWidth>
          </wp14:sizeRelH>
          <wp14:sizeRelV relativeFrom="margin">
            <wp14:pctHeight>0</wp14:pctHeight>
          </wp14:sizeRelV>
        </wp:anchor>
      </w:drawing>
    </w:r>
  </w:p>
  <w:p w:rsidR="00B942C9" w:rsidRDefault="00B942C9" w14:paraId="143600D9" w14:textId="76D3C7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D606EE" w:rsidR="005E5668" w:rsidP="00D606EE" w:rsidRDefault="005E5668" w14:paraId="13C0C739" w14:textId="77777777">
      <w:pPr>
        <w:pStyle w:val="Voettekst"/>
      </w:pPr>
    </w:p>
  </w:footnote>
  <w:footnote w:type="continuationSeparator" w:id="0">
    <w:p w:rsidRPr="00D606EE" w:rsidR="005E5668" w:rsidP="00D606EE" w:rsidRDefault="005E5668" w14:paraId="6B31D49C" w14:textId="77777777">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C0DBB" w:rsidRDefault="001C0DBB" w14:paraId="7F245EC6" w14:textId="0058989A">
    <w:pPr>
      <w:pStyle w:val="Koptekst"/>
    </w:pPr>
    <w:r>
      <w:rPr>
        <w:noProof/>
      </w:rPr>
      <mc:AlternateContent>
        <mc:Choice Requires="wpc">
          <w:drawing>
            <wp:anchor distT="0" distB="0" distL="114300" distR="114300" simplePos="0" relativeHeight="251663360" behindDoc="1" locked="0" layoutInCell="0" allowOverlap="1" wp14:anchorId="686F1A7E" wp14:editId="74337666">
              <wp:simplePos x="0" y="0"/>
              <wp:positionH relativeFrom="page">
                <wp:align>left</wp:align>
              </wp:positionH>
              <wp:positionV relativeFrom="page">
                <wp:align>bottom</wp:align>
              </wp:positionV>
              <wp:extent cx="7560310" cy="1632585"/>
              <wp:effectExtent l="0" t="0" r="0" b="0"/>
              <wp:wrapNone/>
              <wp:docPr id="15"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w14:anchorId="51906FD3">
            <v:group id="TeVerwijderenShape_3" style="position:absolute;margin-left:0;margin-top:0;width:595.3pt;height:128.55pt;z-index:-251653120;mso-position-horizontal:left;mso-position-horizontal-relative:page;mso-position-vertical:bottom;mso-position-vertical-relative:page" coordsize="75603,16325" o:spid="_x0000_s1026" o:allowincell="f" editas="canvas" w14:anchorId="4B9C1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5603;height:16325;visibility:visible;mso-wrap-style:square" type="#_x0000_t75">
                <v:fill o:detectmouseclick="t"/>
                <v:path o:connecttype="none"/>
              </v:shape>
              <w10:wrap anchorx="page" anchory="page"/>
            </v:group>
          </w:pict>
        </mc:Fallback>
      </mc:AlternateContent>
    </w:r>
    <w:r>
      <w:rPr>
        <w:noProof/>
      </w:rPr>
      <w:drawing>
        <wp:anchor distT="0" distB="0" distL="114300" distR="114300" simplePos="0" relativeHeight="251659264" behindDoc="1" locked="0" layoutInCell="0" allowOverlap="1" wp14:anchorId="518EF5E4" wp14:editId="2300DC82">
          <wp:simplePos x="0" y="0"/>
          <wp:positionH relativeFrom="page">
            <wp:align>left</wp:align>
          </wp:positionH>
          <wp:positionV relativeFrom="page">
            <wp:align>bottom</wp:align>
          </wp:positionV>
          <wp:extent cx="7560310" cy="1102788"/>
          <wp:effectExtent l="0" t="0" r="2540" b="2540"/>
          <wp:wrapNone/>
          <wp:docPr id="12" name="TeVerwijderenShap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stretch>
                    <a:fillRect/>
                  </a:stretch>
                </pic:blipFill>
                <pic:spPr>
                  <a:xfrm>
                    <a:off x="0" y="0"/>
                    <a:ext cx="7560310" cy="11027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C0DBB" w:rsidRDefault="001C0DBB" w14:paraId="2290DA63" w14:textId="15DA4CAC">
    <w:pPr>
      <w:pStyle w:val="Koptekst"/>
    </w:pPr>
    <w:r>
      <w:rPr>
        <w:noProof/>
      </w:rPr>
      <w:drawing>
        <wp:anchor distT="0" distB="0" distL="114300" distR="114300" simplePos="0" relativeHeight="251673600" behindDoc="1" locked="0" layoutInCell="0" allowOverlap="1" wp14:anchorId="72BC270A" wp14:editId="2EF8B83F">
          <wp:simplePos x="0" y="0"/>
          <wp:positionH relativeFrom="rightMargin">
            <wp:align>right</wp:align>
          </wp:positionH>
          <wp:positionV relativeFrom="page">
            <wp:align>bottom</wp:align>
          </wp:positionV>
          <wp:extent cx="1799590" cy="1796415"/>
          <wp:effectExtent l="0" t="0" r="0" b="0"/>
          <wp:wrapNone/>
          <wp:docPr id="24" name="TeVerwijderenShap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9590" cy="1796415"/>
                  </a:xfrm>
                  <a:prstGeom prst="rect">
                    <a:avLst/>
                  </a:prstGeom>
                </pic:spPr>
              </pic:pic>
            </a:graphicData>
          </a:graphic>
          <wp14:sizeRelH relativeFrom="margin">
            <wp14:pctWidth>0</wp14:pctWidth>
          </wp14:sizeRelH>
          <wp14:sizeRelV relativeFrom="margin">
            <wp14:pctHeight>0</wp14:pctHeight>
          </wp14:sizeRelV>
        </wp:anchor>
      </w:drawing>
    </w:r>
    <w:r w:rsidRPr="00BC5B6E">
      <w:rPr>
        <w:noProof/>
      </w:rPr>
      <mc:AlternateContent>
        <mc:Choice Requires="wpc">
          <w:drawing>
            <wp:anchor distT="0" distB="0" distL="114300" distR="114300" simplePos="0" relativeHeight="251671552" behindDoc="1" locked="0" layoutInCell="0" allowOverlap="1" wp14:anchorId="12EE1E84" wp14:editId="554A137C">
              <wp:simplePos x="0" y="0"/>
              <wp:positionH relativeFrom="page">
                <wp:align>left</wp:align>
              </wp:positionH>
              <wp:positionV relativeFrom="page">
                <wp:align>bottom</wp:align>
              </wp:positionV>
              <wp:extent cx="7560310" cy="1632585"/>
              <wp:effectExtent l="0" t="0" r="0" b="0"/>
              <wp:wrapNone/>
              <wp:docPr id="9" name="TeVerwijderenShape_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4"/>
                      <wps:cNvSpPr>
                        <a:spLocks noEditPoints="1"/>
                      </wps:cNvSpPr>
                      <wps:spPr bwMode="auto">
                        <a:xfrm>
                          <a:off x="1950720" y="1054873"/>
                          <a:ext cx="2182495" cy="37465"/>
                        </a:xfrm>
                        <a:custGeom>
                          <a:avLst/>
                          <a:gdLst>
                            <a:gd name="T0" fmla="*/ 145 w 6874"/>
                            <a:gd name="T1" fmla="*/ 81 h 118"/>
                            <a:gd name="T2" fmla="*/ 78 w 6874"/>
                            <a:gd name="T3" fmla="*/ 117 h 118"/>
                            <a:gd name="T4" fmla="*/ 30 w 6874"/>
                            <a:gd name="T5" fmla="*/ 76 h 118"/>
                            <a:gd name="T6" fmla="*/ 94 w 6874"/>
                            <a:gd name="T7" fmla="*/ 2 h 118"/>
                            <a:gd name="T8" fmla="*/ 145 w 6874"/>
                            <a:gd name="T9" fmla="*/ 81 h 118"/>
                            <a:gd name="T10" fmla="*/ 3146 w 6874"/>
                            <a:gd name="T11" fmla="*/ 2 h 118"/>
                            <a:gd name="T12" fmla="*/ 3082 w 6874"/>
                            <a:gd name="T13" fmla="*/ 76 h 118"/>
                            <a:gd name="T14" fmla="*/ 3129 w 6874"/>
                            <a:gd name="T15" fmla="*/ 117 h 118"/>
                            <a:gd name="T16" fmla="*/ 3197 w 6874"/>
                            <a:gd name="T17" fmla="*/ 81 h 118"/>
                            <a:gd name="T18" fmla="*/ 3146 w 6874"/>
                            <a:gd name="T19" fmla="*/ 2 h 118"/>
                            <a:gd name="T20" fmla="*/ 6795 w 6874"/>
                            <a:gd name="T21" fmla="*/ 2 h 118"/>
                            <a:gd name="T22" fmla="*/ 6731 w 6874"/>
                            <a:gd name="T23" fmla="*/ 76 h 118"/>
                            <a:gd name="T24" fmla="*/ 6779 w 6874"/>
                            <a:gd name="T25" fmla="*/ 117 h 118"/>
                            <a:gd name="T26" fmla="*/ 6847 w 6874"/>
                            <a:gd name="T27" fmla="*/ 81 h 118"/>
                            <a:gd name="T28" fmla="*/ 6795 w 6874"/>
                            <a:gd name="T29" fmla="*/ 2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74" h="118">
                              <a:moveTo>
                                <a:pt x="145" y="81"/>
                              </a:moveTo>
                              <a:cubicBezTo>
                                <a:pt x="137" y="103"/>
                                <a:pt x="98" y="118"/>
                                <a:pt x="78" y="117"/>
                              </a:cubicBezTo>
                              <a:cubicBezTo>
                                <a:pt x="57" y="116"/>
                                <a:pt x="30" y="82"/>
                                <a:pt x="30" y="76"/>
                              </a:cubicBezTo>
                              <a:cubicBezTo>
                                <a:pt x="30" y="70"/>
                                <a:pt x="0" y="5"/>
                                <a:pt x="94" y="2"/>
                              </a:cubicBezTo>
                              <a:cubicBezTo>
                                <a:pt x="172" y="0"/>
                                <a:pt x="145" y="81"/>
                                <a:pt x="145" y="81"/>
                              </a:cubicBezTo>
                              <a:close/>
                              <a:moveTo>
                                <a:pt x="3146" y="2"/>
                              </a:moveTo>
                              <a:cubicBezTo>
                                <a:pt x="3051" y="5"/>
                                <a:pt x="3082" y="70"/>
                                <a:pt x="3082" y="76"/>
                              </a:cubicBezTo>
                              <a:cubicBezTo>
                                <a:pt x="3082" y="82"/>
                                <a:pt x="3109" y="116"/>
                                <a:pt x="3129" y="117"/>
                              </a:cubicBezTo>
                              <a:cubicBezTo>
                                <a:pt x="3150" y="118"/>
                                <a:pt x="3189" y="103"/>
                                <a:pt x="3197" y="81"/>
                              </a:cubicBezTo>
                              <a:cubicBezTo>
                                <a:pt x="3197" y="81"/>
                                <a:pt x="3224" y="0"/>
                                <a:pt x="3146" y="2"/>
                              </a:cubicBezTo>
                              <a:close/>
                              <a:moveTo>
                                <a:pt x="6795" y="2"/>
                              </a:moveTo>
                              <a:cubicBezTo>
                                <a:pt x="6701" y="5"/>
                                <a:pt x="6731" y="70"/>
                                <a:pt x="6731" y="76"/>
                              </a:cubicBezTo>
                              <a:cubicBezTo>
                                <a:pt x="6731" y="82"/>
                                <a:pt x="6758" y="116"/>
                                <a:pt x="6779" y="117"/>
                              </a:cubicBezTo>
                              <a:cubicBezTo>
                                <a:pt x="6800" y="118"/>
                                <a:pt x="6839" y="103"/>
                                <a:pt x="6847" y="81"/>
                              </a:cubicBezTo>
                              <a:cubicBezTo>
                                <a:pt x="6847" y="81"/>
                                <a:pt x="6874" y="0"/>
                                <a:pt x="6795" y="2"/>
                              </a:cubicBezTo>
                              <a:close/>
                            </a:path>
                          </a:pathLst>
                        </a:custGeom>
                        <a:solidFill>
                          <a:srgbClr val="16A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1086485" y="1019313"/>
                          <a:ext cx="4584065" cy="95885"/>
                        </a:xfrm>
                        <a:custGeom>
                          <a:avLst/>
                          <a:gdLst>
                            <a:gd name="T0" fmla="*/ 2532 w 14439"/>
                            <a:gd name="T1" fmla="*/ 229 h 302"/>
                            <a:gd name="T2" fmla="*/ 82 w 14439"/>
                            <a:gd name="T3" fmla="*/ 229 h 302"/>
                            <a:gd name="T4" fmla="*/ 291 w 14439"/>
                            <a:gd name="T5" fmla="*/ 62 h 302"/>
                            <a:gd name="T6" fmla="*/ 387 w 14439"/>
                            <a:gd name="T7" fmla="*/ 14 h 302"/>
                            <a:gd name="T8" fmla="*/ 2489 w 14439"/>
                            <a:gd name="T9" fmla="*/ 144 h 302"/>
                            <a:gd name="T10" fmla="*/ 937 w 14439"/>
                            <a:gd name="T11" fmla="*/ 234 h 302"/>
                            <a:gd name="T12" fmla="*/ 1900 w 14439"/>
                            <a:gd name="T13" fmla="*/ 205 h 302"/>
                            <a:gd name="T14" fmla="*/ 1800 w 14439"/>
                            <a:gd name="T15" fmla="*/ 97 h 302"/>
                            <a:gd name="T16" fmla="*/ 1422 w 14439"/>
                            <a:gd name="T17" fmla="*/ 100 h 302"/>
                            <a:gd name="T18" fmla="*/ 1184 w 14439"/>
                            <a:gd name="T19" fmla="*/ 71 h 302"/>
                            <a:gd name="T20" fmla="*/ 1683 w 14439"/>
                            <a:gd name="T21" fmla="*/ 143 h 302"/>
                            <a:gd name="T22" fmla="*/ 710 w 14439"/>
                            <a:gd name="T23" fmla="*/ 45 h 302"/>
                            <a:gd name="T24" fmla="*/ 550 w 14439"/>
                            <a:gd name="T25" fmla="*/ 150 h 302"/>
                            <a:gd name="T26" fmla="*/ 2215 w 14439"/>
                            <a:gd name="T27" fmla="*/ 207 h 302"/>
                            <a:gd name="T28" fmla="*/ 5023 w 14439"/>
                            <a:gd name="T29" fmla="*/ 95 h 302"/>
                            <a:gd name="T30" fmla="*/ 4802 w 14439"/>
                            <a:gd name="T31" fmla="*/ 163 h 302"/>
                            <a:gd name="T32" fmla="*/ 3988 w 14439"/>
                            <a:gd name="T33" fmla="*/ 95 h 302"/>
                            <a:gd name="T34" fmla="*/ 5420 w 14439"/>
                            <a:gd name="T35" fmla="*/ 94 h 302"/>
                            <a:gd name="T36" fmla="*/ 5200 w 14439"/>
                            <a:gd name="T37" fmla="*/ 203 h 302"/>
                            <a:gd name="T38" fmla="*/ 5584 w 14439"/>
                            <a:gd name="T39" fmla="*/ 229 h 302"/>
                            <a:gd name="T40" fmla="*/ 3703 w 14439"/>
                            <a:gd name="T41" fmla="*/ 122 h 302"/>
                            <a:gd name="T42" fmla="*/ 3069 w 14439"/>
                            <a:gd name="T43" fmla="*/ 71 h 302"/>
                            <a:gd name="T44" fmla="*/ 4135 w 14439"/>
                            <a:gd name="T45" fmla="*/ 146 h 302"/>
                            <a:gd name="T46" fmla="*/ 4296 w 14439"/>
                            <a:gd name="T47" fmla="*/ 229 h 302"/>
                            <a:gd name="T48" fmla="*/ 3359 w 14439"/>
                            <a:gd name="T49" fmla="*/ 230 h 302"/>
                            <a:gd name="T50" fmla="*/ 4586 w 14439"/>
                            <a:gd name="T51" fmla="*/ 229 h 302"/>
                            <a:gd name="T52" fmla="*/ 4507 w 14439"/>
                            <a:gd name="T53" fmla="*/ 72 h 302"/>
                            <a:gd name="T54" fmla="*/ 7411 w 14439"/>
                            <a:gd name="T55" fmla="*/ 150 h 302"/>
                            <a:gd name="T56" fmla="*/ 8622 w 14439"/>
                            <a:gd name="T57" fmla="*/ 68 h 302"/>
                            <a:gd name="T58" fmla="*/ 8264 w 14439"/>
                            <a:gd name="T59" fmla="*/ 159 h 302"/>
                            <a:gd name="T60" fmla="*/ 8412 w 14439"/>
                            <a:gd name="T61" fmla="*/ 159 h 302"/>
                            <a:gd name="T62" fmla="*/ 8130 w 14439"/>
                            <a:gd name="T63" fmla="*/ 234 h 302"/>
                            <a:gd name="T64" fmla="*/ 9239 w 14439"/>
                            <a:gd name="T65" fmla="*/ 39 h 302"/>
                            <a:gd name="T66" fmla="*/ 8968 w 14439"/>
                            <a:gd name="T67" fmla="*/ 99 h 302"/>
                            <a:gd name="T68" fmla="*/ 8734 w 14439"/>
                            <a:gd name="T69" fmla="*/ 66 h 302"/>
                            <a:gd name="T70" fmla="*/ 6283 w 14439"/>
                            <a:gd name="T71" fmla="*/ 6 h 302"/>
                            <a:gd name="T72" fmla="*/ 6392 w 14439"/>
                            <a:gd name="T73" fmla="*/ 128 h 302"/>
                            <a:gd name="T74" fmla="*/ 6824 w 14439"/>
                            <a:gd name="T75" fmla="*/ 230 h 302"/>
                            <a:gd name="T76" fmla="*/ 6664 w 14439"/>
                            <a:gd name="T77" fmla="*/ 229 h 302"/>
                            <a:gd name="T78" fmla="*/ 7838 w 14439"/>
                            <a:gd name="T79" fmla="*/ 5 h 302"/>
                            <a:gd name="T80" fmla="*/ 7112 w 14439"/>
                            <a:gd name="T81" fmla="*/ 163 h 302"/>
                            <a:gd name="T82" fmla="*/ 7265 w 14439"/>
                            <a:gd name="T83" fmla="*/ 229 h 302"/>
                            <a:gd name="T84" fmla="*/ 13239 w 14439"/>
                            <a:gd name="T85" fmla="*/ 201 h 302"/>
                            <a:gd name="T86" fmla="*/ 13021 w 14439"/>
                            <a:gd name="T87" fmla="*/ 2 h 302"/>
                            <a:gd name="T88" fmla="*/ 13113 w 14439"/>
                            <a:gd name="T89" fmla="*/ 163 h 302"/>
                            <a:gd name="T90" fmla="*/ 12389 w 14439"/>
                            <a:gd name="T91" fmla="*/ 98 h 302"/>
                            <a:gd name="T92" fmla="*/ 12652 w 14439"/>
                            <a:gd name="T93" fmla="*/ 199 h 302"/>
                            <a:gd name="T94" fmla="*/ 12163 w 14439"/>
                            <a:gd name="T95" fmla="*/ 119 h 302"/>
                            <a:gd name="T96" fmla="*/ 14345 w 14439"/>
                            <a:gd name="T97" fmla="*/ 201 h 302"/>
                            <a:gd name="T98" fmla="*/ 13369 w 14439"/>
                            <a:gd name="T99" fmla="*/ 163 h 302"/>
                            <a:gd name="T100" fmla="*/ 14063 w 14439"/>
                            <a:gd name="T101" fmla="*/ 137 h 302"/>
                            <a:gd name="T102" fmla="*/ 13839 w 14439"/>
                            <a:gd name="T103" fmla="*/ 137 h 302"/>
                            <a:gd name="T104" fmla="*/ 13615 w 14439"/>
                            <a:gd name="T105" fmla="*/ 137 h 302"/>
                            <a:gd name="T106" fmla="*/ 10478 w 14439"/>
                            <a:gd name="T107" fmla="*/ 164 h 302"/>
                            <a:gd name="T108" fmla="*/ 10039 w 14439"/>
                            <a:gd name="T109" fmla="*/ 165 h 302"/>
                            <a:gd name="T110" fmla="*/ 10004 w 14439"/>
                            <a:gd name="T111" fmla="*/ 165 h 302"/>
                            <a:gd name="T112" fmla="*/ 10840 w 14439"/>
                            <a:gd name="T113" fmla="*/ 5 h 302"/>
                            <a:gd name="T114" fmla="*/ 12060 w 14439"/>
                            <a:gd name="T115" fmla="*/ 114 h 302"/>
                            <a:gd name="T116" fmla="*/ 11625 w 14439"/>
                            <a:gd name="T117" fmla="*/ 223 h 302"/>
                            <a:gd name="T118" fmla="*/ 11540 w 14439"/>
                            <a:gd name="T119" fmla="*/ 38 h 302"/>
                            <a:gd name="T120" fmla="*/ 11761 w 14439"/>
                            <a:gd name="T121" fmla="*/ 43 h 302"/>
                            <a:gd name="T122" fmla="*/ 11113 w 14439"/>
                            <a:gd name="T123" fmla="*/ 199 h 302"/>
                            <a:gd name="T124" fmla="*/ 11207 w 14439"/>
                            <a:gd name="T125" fmla="*/ 185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439" h="302">
                              <a:moveTo>
                                <a:pt x="1365" y="144"/>
                              </a:moveTo>
                              <a:cubicBezTo>
                                <a:pt x="1365" y="229"/>
                                <a:pt x="1365" y="229"/>
                                <a:pt x="1365" y="229"/>
                              </a:cubicBezTo>
                              <a:cubicBezTo>
                                <a:pt x="1331" y="229"/>
                                <a:pt x="1331" y="229"/>
                                <a:pt x="1331" y="229"/>
                              </a:cubicBezTo>
                              <a:cubicBezTo>
                                <a:pt x="1331" y="145"/>
                                <a:pt x="1331" y="145"/>
                                <a:pt x="1331" y="145"/>
                              </a:cubicBezTo>
                              <a:cubicBezTo>
                                <a:pt x="1331" y="117"/>
                                <a:pt x="1316" y="99"/>
                                <a:pt x="1289" y="99"/>
                              </a:cubicBezTo>
                              <a:cubicBezTo>
                                <a:pt x="1262" y="99"/>
                                <a:pt x="1245" y="121"/>
                                <a:pt x="1245" y="146"/>
                              </a:cubicBezTo>
                              <a:cubicBezTo>
                                <a:pt x="1245" y="229"/>
                                <a:pt x="1245" y="229"/>
                                <a:pt x="1245" y="229"/>
                              </a:cubicBezTo>
                              <a:cubicBezTo>
                                <a:pt x="1212" y="229"/>
                                <a:pt x="1212" y="229"/>
                                <a:pt x="1212" y="229"/>
                              </a:cubicBezTo>
                              <a:cubicBezTo>
                                <a:pt x="1212" y="71"/>
                                <a:pt x="1212" y="71"/>
                                <a:pt x="1212" y="71"/>
                              </a:cubicBezTo>
                              <a:cubicBezTo>
                                <a:pt x="1242" y="71"/>
                                <a:pt x="1242" y="71"/>
                                <a:pt x="1242" y="71"/>
                              </a:cubicBezTo>
                              <a:cubicBezTo>
                                <a:pt x="1244" y="94"/>
                                <a:pt x="1244" y="94"/>
                                <a:pt x="1244" y="94"/>
                              </a:cubicBezTo>
                              <a:cubicBezTo>
                                <a:pt x="1259" y="77"/>
                                <a:pt x="1276" y="68"/>
                                <a:pt x="1297" y="68"/>
                              </a:cubicBezTo>
                              <a:cubicBezTo>
                                <a:pt x="1335" y="68"/>
                                <a:pt x="1365" y="95"/>
                                <a:pt x="1365" y="144"/>
                              </a:cubicBezTo>
                              <a:close/>
                              <a:moveTo>
                                <a:pt x="2532" y="229"/>
                              </a:moveTo>
                              <a:cubicBezTo>
                                <a:pt x="2565" y="229"/>
                                <a:pt x="2565" y="229"/>
                                <a:pt x="2565" y="229"/>
                              </a:cubicBezTo>
                              <a:cubicBezTo>
                                <a:pt x="2565" y="5"/>
                                <a:pt x="2565" y="5"/>
                                <a:pt x="2565" y="5"/>
                              </a:cubicBezTo>
                              <a:cubicBezTo>
                                <a:pt x="2532" y="5"/>
                                <a:pt x="2532" y="5"/>
                                <a:pt x="2532" y="5"/>
                              </a:cubicBezTo>
                              <a:lnTo>
                                <a:pt x="2532" y="229"/>
                              </a:lnTo>
                              <a:close/>
                              <a:moveTo>
                                <a:pt x="4" y="229"/>
                              </a:moveTo>
                              <a:cubicBezTo>
                                <a:pt x="37" y="229"/>
                                <a:pt x="37" y="229"/>
                                <a:pt x="37" y="229"/>
                              </a:cubicBezTo>
                              <a:cubicBezTo>
                                <a:pt x="37" y="71"/>
                                <a:pt x="37" y="71"/>
                                <a:pt x="37" y="71"/>
                              </a:cubicBezTo>
                              <a:cubicBezTo>
                                <a:pt x="4" y="71"/>
                                <a:pt x="4" y="71"/>
                                <a:pt x="4" y="71"/>
                              </a:cubicBezTo>
                              <a:lnTo>
                                <a:pt x="4" y="229"/>
                              </a:lnTo>
                              <a:close/>
                              <a:moveTo>
                                <a:pt x="167" y="68"/>
                              </a:moveTo>
                              <a:cubicBezTo>
                                <a:pt x="146" y="68"/>
                                <a:pt x="129" y="77"/>
                                <a:pt x="114" y="94"/>
                              </a:cubicBezTo>
                              <a:cubicBezTo>
                                <a:pt x="112" y="71"/>
                                <a:pt x="112" y="71"/>
                                <a:pt x="112" y="71"/>
                              </a:cubicBezTo>
                              <a:cubicBezTo>
                                <a:pt x="82" y="71"/>
                                <a:pt x="82" y="71"/>
                                <a:pt x="82" y="71"/>
                              </a:cubicBezTo>
                              <a:cubicBezTo>
                                <a:pt x="82" y="229"/>
                                <a:pt x="82" y="229"/>
                                <a:pt x="82" y="229"/>
                              </a:cubicBezTo>
                              <a:cubicBezTo>
                                <a:pt x="115" y="229"/>
                                <a:pt x="115" y="229"/>
                                <a:pt x="115" y="229"/>
                              </a:cubicBezTo>
                              <a:cubicBezTo>
                                <a:pt x="115" y="146"/>
                                <a:pt x="115" y="146"/>
                                <a:pt x="115" y="146"/>
                              </a:cubicBezTo>
                              <a:cubicBezTo>
                                <a:pt x="115" y="121"/>
                                <a:pt x="132" y="99"/>
                                <a:pt x="159" y="99"/>
                              </a:cubicBezTo>
                              <a:cubicBezTo>
                                <a:pt x="186" y="99"/>
                                <a:pt x="201" y="117"/>
                                <a:pt x="201" y="145"/>
                              </a:cubicBezTo>
                              <a:cubicBezTo>
                                <a:pt x="201" y="229"/>
                                <a:pt x="201" y="229"/>
                                <a:pt x="201" y="229"/>
                              </a:cubicBezTo>
                              <a:cubicBezTo>
                                <a:pt x="235" y="229"/>
                                <a:pt x="235" y="229"/>
                                <a:pt x="235" y="229"/>
                              </a:cubicBezTo>
                              <a:cubicBezTo>
                                <a:pt x="235" y="144"/>
                                <a:pt x="235" y="144"/>
                                <a:pt x="235" y="144"/>
                              </a:cubicBezTo>
                              <a:cubicBezTo>
                                <a:pt x="235" y="95"/>
                                <a:pt x="205" y="68"/>
                                <a:pt x="167" y="68"/>
                              </a:cubicBezTo>
                              <a:close/>
                              <a:moveTo>
                                <a:pt x="21" y="5"/>
                              </a:moveTo>
                              <a:cubicBezTo>
                                <a:pt x="10" y="5"/>
                                <a:pt x="0" y="11"/>
                                <a:pt x="0" y="25"/>
                              </a:cubicBezTo>
                              <a:cubicBezTo>
                                <a:pt x="0" y="39"/>
                                <a:pt x="10" y="45"/>
                                <a:pt x="21" y="45"/>
                              </a:cubicBezTo>
                              <a:cubicBezTo>
                                <a:pt x="31" y="45"/>
                                <a:pt x="41" y="39"/>
                                <a:pt x="41" y="25"/>
                              </a:cubicBezTo>
                              <a:cubicBezTo>
                                <a:pt x="41" y="11"/>
                                <a:pt x="31" y="5"/>
                                <a:pt x="21" y="5"/>
                              </a:cubicBezTo>
                              <a:close/>
                              <a:moveTo>
                                <a:pt x="291" y="62"/>
                              </a:moveTo>
                              <a:cubicBezTo>
                                <a:pt x="291" y="73"/>
                                <a:pt x="291" y="73"/>
                                <a:pt x="291" y="73"/>
                              </a:cubicBezTo>
                              <a:cubicBezTo>
                                <a:pt x="261" y="73"/>
                                <a:pt x="261" y="73"/>
                                <a:pt x="261" y="73"/>
                              </a:cubicBezTo>
                              <a:cubicBezTo>
                                <a:pt x="261" y="102"/>
                                <a:pt x="261" y="102"/>
                                <a:pt x="261" y="102"/>
                              </a:cubicBezTo>
                              <a:cubicBezTo>
                                <a:pt x="291" y="102"/>
                                <a:pt x="291" y="102"/>
                                <a:pt x="291" y="102"/>
                              </a:cubicBezTo>
                              <a:cubicBezTo>
                                <a:pt x="291" y="229"/>
                                <a:pt x="291" y="229"/>
                                <a:pt x="291" y="229"/>
                              </a:cubicBezTo>
                              <a:cubicBezTo>
                                <a:pt x="325" y="229"/>
                                <a:pt x="325" y="229"/>
                                <a:pt x="325" y="229"/>
                              </a:cubicBezTo>
                              <a:cubicBezTo>
                                <a:pt x="325" y="102"/>
                                <a:pt x="325" y="102"/>
                                <a:pt x="325" y="102"/>
                              </a:cubicBezTo>
                              <a:cubicBezTo>
                                <a:pt x="372" y="102"/>
                                <a:pt x="372" y="102"/>
                                <a:pt x="372" y="102"/>
                              </a:cubicBezTo>
                              <a:cubicBezTo>
                                <a:pt x="372" y="73"/>
                                <a:pt x="372" y="73"/>
                                <a:pt x="372" y="73"/>
                              </a:cubicBezTo>
                              <a:cubicBezTo>
                                <a:pt x="325" y="73"/>
                                <a:pt x="325" y="73"/>
                                <a:pt x="325" y="73"/>
                              </a:cubicBezTo>
                              <a:cubicBezTo>
                                <a:pt x="325" y="62"/>
                                <a:pt x="325" y="62"/>
                                <a:pt x="325" y="62"/>
                              </a:cubicBezTo>
                              <a:cubicBezTo>
                                <a:pt x="325" y="40"/>
                                <a:pt x="335" y="31"/>
                                <a:pt x="350" y="31"/>
                              </a:cubicBezTo>
                              <a:cubicBezTo>
                                <a:pt x="359" y="31"/>
                                <a:pt x="366" y="34"/>
                                <a:pt x="374" y="39"/>
                              </a:cubicBezTo>
                              <a:cubicBezTo>
                                <a:pt x="387" y="14"/>
                                <a:pt x="387" y="14"/>
                                <a:pt x="387" y="14"/>
                              </a:cubicBezTo>
                              <a:cubicBezTo>
                                <a:pt x="375" y="6"/>
                                <a:pt x="362" y="2"/>
                                <a:pt x="348" y="2"/>
                              </a:cubicBezTo>
                              <a:cubicBezTo>
                                <a:pt x="316" y="2"/>
                                <a:pt x="291" y="22"/>
                                <a:pt x="291" y="62"/>
                              </a:cubicBezTo>
                              <a:close/>
                              <a:moveTo>
                                <a:pt x="2421" y="68"/>
                              </a:moveTo>
                              <a:cubicBezTo>
                                <a:pt x="2400" y="68"/>
                                <a:pt x="2383" y="77"/>
                                <a:pt x="2368" y="94"/>
                              </a:cubicBezTo>
                              <a:cubicBezTo>
                                <a:pt x="2366" y="71"/>
                                <a:pt x="2366" y="71"/>
                                <a:pt x="2366" y="71"/>
                              </a:cubicBezTo>
                              <a:cubicBezTo>
                                <a:pt x="2336" y="71"/>
                                <a:pt x="2336" y="71"/>
                                <a:pt x="2336" y="71"/>
                              </a:cubicBezTo>
                              <a:cubicBezTo>
                                <a:pt x="2336" y="229"/>
                                <a:pt x="2336" y="229"/>
                                <a:pt x="2336" y="229"/>
                              </a:cubicBezTo>
                              <a:cubicBezTo>
                                <a:pt x="2369" y="229"/>
                                <a:pt x="2369" y="229"/>
                                <a:pt x="2369" y="229"/>
                              </a:cubicBezTo>
                              <a:cubicBezTo>
                                <a:pt x="2369" y="146"/>
                                <a:pt x="2369" y="146"/>
                                <a:pt x="2369" y="146"/>
                              </a:cubicBezTo>
                              <a:cubicBezTo>
                                <a:pt x="2369" y="121"/>
                                <a:pt x="2386" y="99"/>
                                <a:pt x="2413" y="99"/>
                              </a:cubicBezTo>
                              <a:cubicBezTo>
                                <a:pt x="2440" y="99"/>
                                <a:pt x="2455" y="117"/>
                                <a:pt x="2455" y="145"/>
                              </a:cubicBezTo>
                              <a:cubicBezTo>
                                <a:pt x="2455" y="229"/>
                                <a:pt x="2455" y="229"/>
                                <a:pt x="2455" y="229"/>
                              </a:cubicBezTo>
                              <a:cubicBezTo>
                                <a:pt x="2489" y="229"/>
                                <a:pt x="2489" y="229"/>
                                <a:pt x="2489" y="229"/>
                              </a:cubicBezTo>
                              <a:cubicBezTo>
                                <a:pt x="2489" y="144"/>
                                <a:pt x="2489" y="144"/>
                                <a:pt x="2489" y="144"/>
                              </a:cubicBezTo>
                              <a:cubicBezTo>
                                <a:pt x="2489" y="95"/>
                                <a:pt x="2459" y="68"/>
                                <a:pt x="2421" y="68"/>
                              </a:cubicBezTo>
                              <a:close/>
                              <a:moveTo>
                                <a:pt x="937" y="134"/>
                              </a:moveTo>
                              <a:cubicBezTo>
                                <a:pt x="917" y="132"/>
                                <a:pt x="904" y="127"/>
                                <a:pt x="903" y="114"/>
                              </a:cubicBezTo>
                              <a:cubicBezTo>
                                <a:pt x="903" y="102"/>
                                <a:pt x="916" y="95"/>
                                <a:pt x="937" y="95"/>
                              </a:cubicBezTo>
                              <a:cubicBezTo>
                                <a:pt x="952" y="95"/>
                                <a:pt x="966" y="99"/>
                                <a:pt x="978" y="110"/>
                              </a:cubicBezTo>
                              <a:cubicBezTo>
                                <a:pt x="997" y="88"/>
                                <a:pt x="997" y="88"/>
                                <a:pt x="997" y="88"/>
                              </a:cubicBezTo>
                              <a:cubicBezTo>
                                <a:pt x="979" y="73"/>
                                <a:pt x="960" y="68"/>
                                <a:pt x="936" y="68"/>
                              </a:cubicBezTo>
                              <a:cubicBezTo>
                                <a:pt x="907" y="68"/>
                                <a:pt x="871" y="80"/>
                                <a:pt x="871" y="115"/>
                              </a:cubicBezTo>
                              <a:cubicBezTo>
                                <a:pt x="871" y="150"/>
                                <a:pt x="905" y="160"/>
                                <a:pt x="935" y="162"/>
                              </a:cubicBezTo>
                              <a:cubicBezTo>
                                <a:pt x="958" y="165"/>
                                <a:pt x="972" y="170"/>
                                <a:pt x="971" y="184"/>
                              </a:cubicBezTo>
                              <a:cubicBezTo>
                                <a:pt x="971" y="199"/>
                                <a:pt x="953" y="205"/>
                                <a:pt x="938" y="205"/>
                              </a:cubicBezTo>
                              <a:cubicBezTo>
                                <a:pt x="919" y="204"/>
                                <a:pt x="897" y="198"/>
                                <a:pt x="882" y="181"/>
                              </a:cubicBezTo>
                              <a:cubicBezTo>
                                <a:pt x="865" y="205"/>
                                <a:pt x="865" y="205"/>
                                <a:pt x="865" y="205"/>
                              </a:cubicBezTo>
                              <a:cubicBezTo>
                                <a:pt x="886" y="228"/>
                                <a:pt x="912" y="234"/>
                                <a:pt x="937" y="234"/>
                              </a:cubicBezTo>
                              <a:cubicBezTo>
                                <a:pt x="978" y="234"/>
                                <a:pt x="1004" y="213"/>
                                <a:pt x="1004" y="184"/>
                              </a:cubicBezTo>
                              <a:cubicBezTo>
                                <a:pt x="1004" y="143"/>
                                <a:pt x="967" y="137"/>
                                <a:pt x="937" y="134"/>
                              </a:cubicBezTo>
                              <a:close/>
                              <a:moveTo>
                                <a:pt x="1972" y="134"/>
                              </a:moveTo>
                              <a:cubicBezTo>
                                <a:pt x="1951" y="132"/>
                                <a:pt x="1938" y="127"/>
                                <a:pt x="1938" y="114"/>
                              </a:cubicBezTo>
                              <a:cubicBezTo>
                                <a:pt x="1938" y="102"/>
                                <a:pt x="1951" y="95"/>
                                <a:pt x="1971" y="95"/>
                              </a:cubicBezTo>
                              <a:cubicBezTo>
                                <a:pt x="1987" y="95"/>
                                <a:pt x="2000" y="99"/>
                                <a:pt x="2013" y="110"/>
                              </a:cubicBezTo>
                              <a:cubicBezTo>
                                <a:pt x="2031" y="88"/>
                                <a:pt x="2031" y="88"/>
                                <a:pt x="2031" y="88"/>
                              </a:cubicBezTo>
                              <a:cubicBezTo>
                                <a:pt x="2014" y="73"/>
                                <a:pt x="1995" y="68"/>
                                <a:pt x="1971" y="68"/>
                              </a:cubicBezTo>
                              <a:cubicBezTo>
                                <a:pt x="1941" y="68"/>
                                <a:pt x="1905" y="80"/>
                                <a:pt x="1905" y="115"/>
                              </a:cubicBezTo>
                              <a:cubicBezTo>
                                <a:pt x="1905" y="150"/>
                                <a:pt x="1940" y="160"/>
                                <a:pt x="1969" y="162"/>
                              </a:cubicBezTo>
                              <a:cubicBezTo>
                                <a:pt x="1993" y="165"/>
                                <a:pt x="2006" y="170"/>
                                <a:pt x="2006" y="184"/>
                              </a:cubicBezTo>
                              <a:cubicBezTo>
                                <a:pt x="2006" y="199"/>
                                <a:pt x="1987" y="205"/>
                                <a:pt x="1972" y="205"/>
                              </a:cubicBezTo>
                              <a:cubicBezTo>
                                <a:pt x="1953" y="204"/>
                                <a:pt x="1932" y="198"/>
                                <a:pt x="1917" y="181"/>
                              </a:cubicBezTo>
                              <a:cubicBezTo>
                                <a:pt x="1900" y="205"/>
                                <a:pt x="1900" y="205"/>
                                <a:pt x="1900" y="205"/>
                              </a:cubicBezTo>
                              <a:cubicBezTo>
                                <a:pt x="1920" y="228"/>
                                <a:pt x="1946" y="234"/>
                                <a:pt x="1972" y="234"/>
                              </a:cubicBezTo>
                              <a:cubicBezTo>
                                <a:pt x="2012" y="234"/>
                                <a:pt x="2039" y="213"/>
                                <a:pt x="2039" y="184"/>
                              </a:cubicBezTo>
                              <a:cubicBezTo>
                                <a:pt x="2039" y="143"/>
                                <a:pt x="2001" y="137"/>
                                <a:pt x="1972" y="134"/>
                              </a:cubicBezTo>
                              <a:close/>
                              <a:moveTo>
                                <a:pt x="1878" y="163"/>
                              </a:moveTo>
                              <a:cubicBezTo>
                                <a:pt x="1751" y="163"/>
                                <a:pt x="1751" y="163"/>
                                <a:pt x="1751" y="163"/>
                              </a:cubicBezTo>
                              <a:cubicBezTo>
                                <a:pt x="1753" y="187"/>
                                <a:pt x="1773" y="203"/>
                                <a:pt x="1802" y="203"/>
                              </a:cubicBezTo>
                              <a:cubicBezTo>
                                <a:pt x="1818" y="203"/>
                                <a:pt x="1838" y="197"/>
                                <a:pt x="1848" y="186"/>
                              </a:cubicBezTo>
                              <a:cubicBezTo>
                                <a:pt x="1869" y="207"/>
                                <a:pt x="1869" y="207"/>
                                <a:pt x="1869" y="207"/>
                              </a:cubicBezTo>
                              <a:cubicBezTo>
                                <a:pt x="1853" y="225"/>
                                <a:pt x="1826" y="233"/>
                                <a:pt x="1801" y="233"/>
                              </a:cubicBezTo>
                              <a:cubicBezTo>
                                <a:pt x="1750" y="233"/>
                                <a:pt x="1716" y="201"/>
                                <a:pt x="1716" y="150"/>
                              </a:cubicBezTo>
                              <a:cubicBezTo>
                                <a:pt x="1716" y="102"/>
                                <a:pt x="1750" y="68"/>
                                <a:pt x="1799" y="68"/>
                              </a:cubicBezTo>
                              <a:cubicBezTo>
                                <a:pt x="1850" y="68"/>
                                <a:pt x="1885" y="99"/>
                                <a:pt x="1878" y="163"/>
                              </a:cubicBezTo>
                              <a:close/>
                              <a:moveTo>
                                <a:pt x="1847" y="135"/>
                              </a:moveTo>
                              <a:cubicBezTo>
                                <a:pt x="1845" y="110"/>
                                <a:pt x="1827" y="97"/>
                                <a:pt x="1800" y="97"/>
                              </a:cubicBezTo>
                              <a:cubicBezTo>
                                <a:pt x="1776" y="97"/>
                                <a:pt x="1756" y="110"/>
                                <a:pt x="1751" y="135"/>
                              </a:cubicBezTo>
                              <a:lnTo>
                                <a:pt x="1847" y="135"/>
                              </a:lnTo>
                              <a:close/>
                              <a:moveTo>
                                <a:pt x="1477" y="201"/>
                              </a:moveTo>
                              <a:cubicBezTo>
                                <a:pt x="1462" y="201"/>
                                <a:pt x="1455" y="192"/>
                                <a:pt x="1455" y="175"/>
                              </a:cubicBezTo>
                              <a:cubicBezTo>
                                <a:pt x="1455" y="100"/>
                                <a:pt x="1455" y="100"/>
                                <a:pt x="1455" y="100"/>
                              </a:cubicBezTo>
                              <a:cubicBezTo>
                                <a:pt x="1501" y="100"/>
                                <a:pt x="1501" y="100"/>
                                <a:pt x="1501" y="100"/>
                              </a:cubicBezTo>
                              <a:cubicBezTo>
                                <a:pt x="1501" y="72"/>
                                <a:pt x="1501" y="72"/>
                                <a:pt x="1501" y="72"/>
                              </a:cubicBezTo>
                              <a:cubicBezTo>
                                <a:pt x="1455" y="72"/>
                                <a:pt x="1455" y="72"/>
                                <a:pt x="1455" y="72"/>
                              </a:cubicBezTo>
                              <a:cubicBezTo>
                                <a:pt x="1455" y="26"/>
                                <a:pt x="1455" y="26"/>
                                <a:pt x="1455" y="26"/>
                              </a:cubicBezTo>
                              <a:cubicBezTo>
                                <a:pt x="1422" y="29"/>
                                <a:pt x="1422" y="29"/>
                                <a:pt x="1422" y="29"/>
                              </a:cubicBezTo>
                              <a:cubicBezTo>
                                <a:pt x="1422" y="72"/>
                                <a:pt x="1422" y="72"/>
                                <a:pt x="1422" y="72"/>
                              </a:cubicBezTo>
                              <a:cubicBezTo>
                                <a:pt x="1391" y="72"/>
                                <a:pt x="1391" y="72"/>
                                <a:pt x="1391" y="72"/>
                              </a:cubicBezTo>
                              <a:cubicBezTo>
                                <a:pt x="1391" y="100"/>
                                <a:pt x="1391" y="100"/>
                                <a:pt x="1391" y="100"/>
                              </a:cubicBezTo>
                              <a:cubicBezTo>
                                <a:pt x="1422" y="100"/>
                                <a:pt x="1422" y="100"/>
                                <a:pt x="1422" y="100"/>
                              </a:cubicBezTo>
                              <a:cubicBezTo>
                                <a:pt x="1422" y="175"/>
                                <a:pt x="1422" y="175"/>
                                <a:pt x="1422" y="175"/>
                              </a:cubicBezTo>
                              <a:cubicBezTo>
                                <a:pt x="1422" y="213"/>
                                <a:pt x="1441" y="232"/>
                                <a:pt x="1475" y="231"/>
                              </a:cubicBezTo>
                              <a:cubicBezTo>
                                <a:pt x="1487" y="231"/>
                                <a:pt x="1496" y="229"/>
                                <a:pt x="1507" y="224"/>
                              </a:cubicBezTo>
                              <a:cubicBezTo>
                                <a:pt x="1497" y="196"/>
                                <a:pt x="1497" y="196"/>
                                <a:pt x="1497" y="196"/>
                              </a:cubicBezTo>
                              <a:cubicBezTo>
                                <a:pt x="1491" y="199"/>
                                <a:pt x="1484" y="201"/>
                                <a:pt x="1477" y="201"/>
                              </a:cubicBezTo>
                              <a:close/>
                              <a:moveTo>
                                <a:pt x="1116" y="146"/>
                              </a:moveTo>
                              <a:cubicBezTo>
                                <a:pt x="1099" y="191"/>
                                <a:pt x="1099" y="191"/>
                                <a:pt x="1099" y="191"/>
                              </a:cubicBezTo>
                              <a:cubicBezTo>
                                <a:pt x="1083" y="146"/>
                                <a:pt x="1083" y="146"/>
                                <a:pt x="1083" y="146"/>
                              </a:cubicBezTo>
                              <a:cubicBezTo>
                                <a:pt x="1056" y="71"/>
                                <a:pt x="1056" y="71"/>
                                <a:pt x="1056" y="71"/>
                              </a:cubicBezTo>
                              <a:cubicBezTo>
                                <a:pt x="1018" y="71"/>
                                <a:pt x="1018" y="71"/>
                                <a:pt x="1018" y="71"/>
                              </a:cubicBezTo>
                              <a:cubicBezTo>
                                <a:pt x="1081" y="227"/>
                                <a:pt x="1081" y="227"/>
                                <a:pt x="1081" y="227"/>
                              </a:cubicBezTo>
                              <a:cubicBezTo>
                                <a:pt x="1048" y="302"/>
                                <a:pt x="1048" y="302"/>
                                <a:pt x="1048" y="302"/>
                              </a:cubicBezTo>
                              <a:cubicBezTo>
                                <a:pt x="1085" y="302"/>
                                <a:pt x="1085" y="302"/>
                                <a:pt x="1085" y="302"/>
                              </a:cubicBezTo>
                              <a:cubicBezTo>
                                <a:pt x="1184" y="71"/>
                                <a:pt x="1184" y="71"/>
                                <a:pt x="1184" y="71"/>
                              </a:cubicBezTo>
                              <a:cubicBezTo>
                                <a:pt x="1147" y="71"/>
                                <a:pt x="1147" y="71"/>
                                <a:pt x="1147" y="71"/>
                              </a:cubicBezTo>
                              <a:lnTo>
                                <a:pt x="1116" y="146"/>
                              </a:lnTo>
                              <a:close/>
                              <a:moveTo>
                                <a:pt x="1618" y="68"/>
                              </a:moveTo>
                              <a:cubicBezTo>
                                <a:pt x="1599" y="68"/>
                                <a:pt x="1581" y="74"/>
                                <a:pt x="1567" y="93"/>
                              </a:cubicBezTo>
                              <a:cubicBezTo>
                                <a:pt x="1567" y="5"/>
                                <a:pt x="1567" y="5"/>
                                <a:pt x="1567" y="5"/>
                              </a:cubicBezTo>
                              <a:cubicBezTo>
                                <a:pt x="1534" y="5"/>
                                <a:pt x="1534" y="5"/>
                                <a:pt x="1534" y="5"/>
                              </a:cubicBezTo>
                              <a:cubicBezTo>
                                <a:pt x="1534" y="229"/>
                                <a:pt x="1534" y="229"/>
                                <a:pt x="1534" y="229"/>
                              </a:cubicBezTo>
                              <a:cubicBezTo>
                                <a:pt x="1567" y="229"/>
                                <a:pt x="1567" y="229"/>
                                <a:pt x="1567" y="229"/>
                              </a:cubicBezTo>
                              <a:cubicBezTo>
                                <a:pt x="1567" y="146"/>
                                <a:pt x="1567" y="146"/>
                                <a:pt x="1567" y="146"/>
                              </a:cubicBezTo>
                              <a:cubicBezTo>
                                <a:pt x="1567" y="120"/>
                                <a:pt x="1585" y="99"/>
                                <a:pt x="1611" y="99"/>
                              </a:cubicBezTo>
                              <a:cubicBezTo>
                                <a:pt x="1635" y="99"/>
                                <a:pt x="1650" y="113"/>
                                <a:pt x="1650" y="143"/>
                              </a:cubicBezTo>
                              <a:cubicBezTo>
                                <a:pt x="1650" y="229"/>
                                <a:pt x="1650" y="229"/>
                                <a:pt x="1650" y="229"/>
                              </a:cubicBezTo>
                              <a:cubicBezTo>
                                <a:pt x="1683" y="229"/>
                                <a:pt x="1683" y="229"/>
                                <a:pt x="1683" y="229"/>
                              </a:cubicBezTo>
                              <a:cubicBezTo>
                                <a:pt x="1683" y="143"/>
                                <a:pt x="1683" y="143"/>
                                <a:pt x="1683" y="143"/>
                              </a:cubicBezTo>
                              <a:cubicBezTo>
                                <a:pt x="1683" y="98"/>
                                <a:pt x="1663" y="68"/>
                                <a:pt x="1618" y="68"/>
                              </a:cubicBezTo>
                              <a:close/>
                              <a:moveTo>
                                <a:pt x="842" y="144"/>
                              </a:moveTo>
                              <a:cubicBezTo>
                                <a:pt x="842" y="193"/>
                                <a:pt x="822" y="224"/>
                                <a:pt x="783" y="224"/>
                              </a:cubicBezTo>
                              <a:cubicBezTo>
                                <a:pt x="771" y="224"/>
                                <a:pt x="759" y="216"/>
                                <a:pt x="759" y="196"/>
                              </a:cubicBezTo>
                              <a:cubicBezTo>
                                <a:pt x="749" y="216"/>
                                <a:pt x="725" y="226"/>
                                <a:pt x="708" y="226"/>
                              </a:cubicBezTo>
                              <a:cubicBezTo>
                                <a:pt x="662" y="226"/>
                                <a:pt x="627" y="193"/>
                                <a:pt x="627" y="147"/>
                              </a:cubicBezTo>
                              <a:cubicBezTo>
                                <a:pt x="627" y="100"/>
                                <a:pt x="663" y="67"/>
                                <a:pt x="708" y="67"/>
                              </a:cubicBezTo>
                              <a:cubicBezTo>
                                <a:pt x="727" y="67"/>
                                <a:pt x="749" y="78"/>
                                <a:pt x="758" y="94"/>
                              </a:cubicBezTo>
                              <a:cubicBezTo>
                                <a:pt x="759" y="75"/>
                                <a:pt x="759" y="75"/>
                                <a:pt x="759" y="75"/>
                              </a:cubicBezTo>
                              <a:cubicBezTo>
                                <a:pt x="785" y="78"/>
                                <a:pt x="785" y="78"/>
                                <a:pt x="785" y="78"/>
                              </a:cubicBezTo>
                              <a:cubicBezTo>
                                <a:pt x="785" y="190"/>
                                <a:pt x="785" y="190"/>
                                <a:pt x="785" y="190"/>
                              </a:cubicBezTo>
                              <a:cubicBezTo>
                                <a:pt x="785" y="195"/>
                                <a:pt x="787" y="198"/>
                                <a:pt x="790" y="198"/>
                              </a:cubicBezTo>
                              <a:cubicBezTo>
                                <a:pt x="807" y="198"/>
                                <a:pt x="814" y="172"/>
                                <a:pt x="814" y="144"/>
                              </a:cubicBezTo>
                              <a:cubicBezTo>
                                <a:pt x="814" y="73"/>
                                <a:pt x="774" y="45"/>
                                <a:pt x="710" y="45"/>
                              </a:cubicBezTo>
                              <a:cubicBezTo>
                                <a:pt x="655" y="45"/>
                                <a:pt x="607" y="83"/>
                                <a:pt x="607" y="146"/>
                              </a:cubicBezTo>
                              <a:cubicBezTo>
                                <a:pt x="607" y="217"/>
                                <a:pt x="657" y="244"/>
                                <a:pt x="709" y="244"/>
                              </a:cubicBezTo>
                              <a:cubicBezTo>
                                <a:pt x="723" y="244"/>
                                <a:pt x="739" y="242"/>
                                <a:pt x="755" y="233"/>
                              </a:cubicBezTo>
                              <a:cubicBezTo>
                                <a:pt x="768" y="255"/>
                                <a:pt x="768" y="255"/>
                                <a:pt x="768" y="255"/>
                              </a:cubicBezTo>
                              <a:cubicBezTo>
                                <a:pt x="747" y="267"/>
                                <a:pt x="727" y="271"/>
                                <a:pt x="708" y="271"/>
                              </a:cubicBezTo>
                              <a:cubicBezTo>
                                <a:pt x="639" y="271"/>
                                <a:pt x="578" y="230"/>
                                <a:pt x="578" y="146"/>
                              </a:cubicBezTo>
                              <a:cubicBezTo>
                                <a:pt x="578" y="66"/>
                                <a:pt x="638" y="17"/>
                                <a:pt x="710" y="17"/>
                              </a:cubicBezTo>
                              <a:cubicBezTo>
                                <a:pt x="786" y="17"/>
                                <a:pt x="842" y="60"/>
                                <a:pt x="842" y="144"/>
                              </a:cubicBezTo>
                              <a:close/>
                              <a:moveTo>
                                <a:pt x="758" y="145"/>
                              </a:moveTo>
                              <a:cubicBezTo>
                                <a:pt x="758" y="119"/>
                                <a:pt x="742" y="96"/>
                                <a:pt x="709" y="96"/>
                              </a:cubicBezTo>
                              <a:cubicBezTo>
                                <a:pt x="678" y="96"/>
                                <a:pt x="659" y="119"/>
                                <a:pt x="659" y="146"/>
                              </a:cubicBezTo>
                              <a:cubicBezTo>
                                <a:pt x="659" y="172"/>
                                <a:pt x="677" y="196"/>
                                <a:pt x="709" y="196"/>
                              </a:cubicBezTo>
                              <a:cubicBezTo>
                                <a:pt x="741" y="196"/>
                                <a:pt x="758" y="172"/>
                                <a:pt x="758" y="145"/>
                              </a:cubicBezTo>
                              <a:close/>
                              <a:moveTo>
                                <a:pt x="550" y="150"/>
                              </a:moveTo>
                              <a:cubicBezTo>
                                <a:pt x="550" y="197"/>
                                <a:pt x="518" y="233"/>
                                <a:pt x="468" y="233"/>
                              </a:cubicBezTo>
                              <a:cubicBezTo>
                                <a:pt x="419" y="233"/>
                                <a:pt x="387" y="197"/>
                                <a:pt x="387" y="150"/>
                              </a:cubicBezTo>
                              <a:cubicBezTo>
                                <a:pt x="387" y="104"/>
                                <a:pt x="419" y="68"/>
                                <a:pt x="468" y="68"/>
                              </a:cubicBezTo>
                              <a:cubicBezTo>
                                <a:pt x="517" y="68"/>
                                <a:pt x="550" y="104"/>
                                <a:pt x="550" y="150"/>
                              </a:cubicBezTo>
                              <a:close/>
                              <a:moveTo>
                                <a:pt x="517" y="150"/>
                              </a:moveTo>
                              <a:cubicBezTo>
                                <a:pt x="517" y="123"/>
                                <a:pt x="497" y="99"/>
                                <a:pt x="468" y="99"/>
                              </a:cubicBezTo>
                              <a:cubicBezTo>
                                <a:pt x="439" y="99"/>
                                <a:pt x="420" y="123"/>
                                <a:pt x="420" y="150"/>
                              </a:cubicBezTo>
                              <a:cubicBezTo>
                                <a:pt x="420" y="178"/>
                                <a:pt x="439" y="202"/>
                                <a:pt x="468" y="202"/>
                              </a:cubicBezTo>
                              <a:cubicBezTo>
                                <a:pt x="499" y="202"/>
                                <a:pt x="517" y="178"/>
                                <a:pt x="517" y="150"/>
                              </a:cubicBezTo>
                              <a:close/>
                              <a:moveTo>
                                <a:pt x="2224" y="163"/>
                              </a:moveTo>
                              <a:cubicBezTo>
                                <a:pt x="2096" y="163"/>
                                <a:pt x="2096" y="163"/>
                                <a:pt x="2096" y="163"/>
                              </a:cubicBezTo>
                              <a:cubicBezTo>
                                <a:pt x="2099" y="187"/>
                                <a:pt x="2119" y="203"/>
                                <a:pt x="2148" y="203"/>
                              </a:cubicBezTo>
                              <a:cubicBezTo>
                                <a:pt x="2164" y="203"/>
                                <a:pt x="2184" y="197"/>
                                <a:pt x="2194" y="186"/>
                              </a:cubicBezTo>
                              <a:cubicBezTo>
                                <a:pt x="2215" y="207"/>
                                <a:pt x="2215" y="207"/>
                                <a:pt x="2215" y="207"/>
                              </a:cubicBezTo>
                              <a:cubicBezTo>
                                <a:pt x="2199" y="225"/>
                                <a:pt x="2172" y="233"/>
                                <a:pt x="2147" y="233"/>
                              </a:cubicBezTo>
                              <a:cubicBezTo>
                                <a:pt x="2096" y="233"/>
                                <a:pt x="2062" y="201"/>
                                <a:pt x="2062" y="150"/>
                              </a:cubicBezTo>
                              <a:cubicBezTo>
                                <a:pt x="2062" y="102"/>
                                <a:pt x="2096" y="68"/>
                                <a:pt x="2145" y="68"/>
                              </a:cubicBezTo>
                              <a:cubicBezTo>
                                <a:pt x="2196" y="68"/>
                                <a:pt x="2230" y="99"/>
                                <a:pt x="2224" y="163"/>
                              </a:cubicBezTo>
                              <a:close/>
                              <a:moveTo>
                                <a:pt x="2193" y="135"/>
                              </a:moveTo>
                              <a:cubicBezTo>
                                <a:pt x="2190" y="110"/>
                                <a:pt x="2173" y="97"/>
                                <a:pt x="2146" y="97"/>
                              </a:cubicBezTo>
                              <a:cubicBezTo>
                                <a:pt x="2122" y="97"/>
                                <a:pt x="2102" y="110"/>
                                <a:pt x="2097" y="135"/>
                              </a:cubicBezTo>
                              <a:lnTo>
                                <a:pt x="2193" y="135"/>
                              </a:lnTo>
                              <a:close/>
                              <a:moveTo>
                                <a:pt x="2254" y="211"/>
                              </a:moveTo>
                              <a:cubicBezTo>
                                <a:pt x="2254" y="239"/>
                                <a:pt x="2295" y="239"/>
                                <a:pt x="2295" y="211"/>
                              </a:cubicBezTo>
                              <a:cubicBezTo>
                                <a:pt x="2295" y="185"/>
                                <a:pt x="2254" y="185"/>
                                <a:pt x="2254" y="211"/>
                              </a:cubicBezTo>
                              <a:close/>
                              <a:moveTo>
                                <a:pt x="5024" y="134"/>
                              </a:moveTo>
                              <a:cubicBezTo>
                                <a:pt x="5003" y="132"/>
                                <a:pt x="4990" y="127"/>
                                <a:pt x="4989" y="114"/>
                              </a:cubicBezTo>
                              <a:cubicBezTo>
                                <a:pt x="4989" y="102"/>
                                <a:pt x="5003" y="95"/>
                                <a:pt x="5023" y="95"/>
                              </a:cubicBezTo>
                              <a:cubicBezTo>
                                <a:pt x="5039" y="95"/>
                                <a:pt x="5052" y="99"/>
                                <a:pt x="5065" y="110"/>
                              </a:cubicBezTo>
                              <a:cubicBezTo>
                                <a:pt x="5083" y="88"/>
                                <a:pt x="5083" y="88"/>
                                <a:pt x="5083" y="88"/>
                              </a:cubicBezTo>
                              <a:cubicBezTo>
                                <a:pt x="5065" y="73"/>
                                <a:pt x="5047" y="68"/>
                                <a:pt x="5022" y="68"/>
                              </a:cubicBezTo>
                              <a:cubicBezTo>
                                <a:pt x="4993" y="68"/>
                                <a:pt x="4957" y="80"/>
                                <a:pt x="4957" y="115"/>
                              </a:cubicBezTo>
                              <a:cubicBezTo>
                                <a:pt x="4957" y="150"/>
                                <a:pt x="4992" y="160"/>
                                <a:pt x="5021" y="162"/>
                              </a:cubicBezTo>
                              <a:cubicBezTo>
                                <a:pt x="5044" y="165"/>
                                <a:pt x="5058" y="170"/>
                                <a:pt x="5058" y="184"/>
                              </a:cubicBezTo>
                              <a:cubicBezTo>
                                <a:pt x="5058" y="199"/>
                                <a:pt x="5039" y="205"/>
                                <a:pt x="5024" y="205"/>
                              </a:cubicBezTo>
                              <a:cubicBezTo>
                                <a:pt x="5005" y="204"/>
                                <a:pt x="4984" y="198"/>
                                <a:pt x="4969" y="181"/>
                              </a:cubicBezTo>
                              <a:cubicBezTo>
                                <a:pt x="4951" y="205"/>
                                <a:pt x="4951" y="205"/>
                                <a:pt x="4951" y="205"/>
                              </a:cubicBezTo>
                              <a:cubicBezTo>
                                <a:pt x="4972" y="228"/>
                                <a:pt x="4998" y="234"/>
                                <a:pt x="5023" y="234"/>
                              </a:cubicBezTo>
                              <a:cubicBezTo>
                                <a:pt x="5064" y="234"/>
                                <a:pt x="5091" y="213"/>
                                <a:pt x="5091" y="184"/>
                              </a:cubicBezTo>
                              <a:cubicBezTo>
                                <a:pt x="5091" y="143"/>
                                <a:pt x="5053" y="137"/>
                                <a:pt x="5024" y="134"/>
                              </a:cubicBezTo>
                              <a:close/>
                              <a:moveTo>
                                <a:pt x="4930" y="163"/>
                              </a:moveTo>
                              <a:cubicBezTo>
                                <a:pt x="4802" y="163"/>
                                <a:pt x="4802" y="163"/>
                                <a:pt x="4802" y="163"/>
                              </a:cubicBezTo>
                              <a:cubicBezTo>
                                <a:pt x="4805" y="187"/>
                                <a:pt x="4825" y="203"/>
                                <a:pt x="4854" y="203"/>
                              </a:cubicBezTo>
                              <a:cubicBezTo>
                                <a:pt x="4870" y="203"/>
                                <a:pt x="4890" y="197"/>
                                <a:pt x="4899" y="186"/>
                              </a:cubicBezTo>
                              <a:cubicBezTo>
                                <a:pt x="4921" y="207"/>
                                <a:pt x="4921" y="207"/>
                                <a:pt x="4921" y="207"/>
                              </a:cubicBezTo>
                              <a:cubicBezTo>
                                <a:pt x="4905" y="225"/>
                                <a:pt x="4877" y="233"/>
                                <a:pt x="4853" y="233"/>
                              </a:cubicBezTo>
                              <a:cubicBezTo>
                                <a:pt x="4801" y="233"/>
                                <a:pt x="4768" y="201"/>
                                <a:pt x="4768" y="150"/>
                              </a:cubicBezTo>
                              <a:cubicBezTo>
                                <a:pt x="4768" y="102"/>
                                <a:pt x="4802" y="68"/>
                                <a:pt x="4851" y="68"/>
                              </a:cubicBezTo>
                              <a:cubicBezTo>
                                <a:pt x="4902" y="68"/>
                                <a:pt x="4936" y="99"/>
                                <a:pt x="4930" y="163"/>
                              </a:cubicBezTo>
                              <a:close/>
                              <a:moveTo>
                                <a:pt x="4899" y="135"/>
                              </a:moveTo>
                              <a:cubicBezTo>
                                <a:pt x="4896" y="110"/>
                                <a:pt x="4879" y="97"/>
                                <a:pt x="4852" y="97"/>
                              </a:cubicBezTo>
                              <a:cubicBezTo>
                                <a:pt x="4828" y="97"/>
                                <a:pt x="4808" y="110"/>
                                <a:pt x="4803" y="135"/>
                              </a:cubicBezTo>
                              <a:lnTo>
                                <a:pt x="4899" y="135"/>
                              </a:lnTo>
                              <a:close/>
                              <a:moveTo>
                                <a:pt x="3989" y="134"/>
                              </a:moveTo>
                              <a:cubicBezTo>
                                <a:pt x="3969" y="132"/>
                                <a:pt x="3955" y="127"/>
                                <a:pt x="3955" y="114"/>
                              </a:cubicBezTo>
                              <a:cubicBezTo>
                                <a:pt x="3955" y="102"/>
                                <a:pt x="3968" y="95"/>
                                <a:pt x="3988" y="95"/>
                              </a:cubicBezTo>
                              <a:cubicBezTo>
                                <a:pt x="4004" y="95"/>
                                <a:pt x="4018" y="99"/>
                                <a:pt x="4030" y="110"/>
                              </a:cubicBezTo>
                              <a:cubicBezTo>
                                <a:pt x="4049" y="88"/>
                                <a:pt x="4049" y="88"/>
                                <a:pt x="4049" y="88"/>
                              </a:cubicBezTo>
                              <a:cubicBezTo>
                                <a:pt x="4031" y="73"/>
                                <a:pt x="4012" y="68"/>
                                <a:pt x="3988" y="68"/>
                              </a:cubicBezTo>
                              <a:cubicBezTo>
                                <a:pt x="3958" y="68"/>
                                <a:pt x="3922" y="80"/>
                                <a:pt x="3922" y="115"/>
                              </a:cubicBezTo>
                              <a:cubicBezTo>
                                <a:pt x="3922" y="150"/>
                                <a:pt x="3957" y="160"/>
                                <a:pt x="3987" y="162"/>
                              </a:cubicBezTo>
                              <a:cubicBezTo>
                                <a:pt x="4010" y="165"/>
                                <a:pt x="4023" y="170"/>
                                <a:pt x="4023" y="184"/>
                              </a:cubicBezTo>
                              <a:cubicBezTo>
                                <a:pt x="4023" y="199"/>
                                <a:pt x="4004" y="205"/>
                                <a:pt x="3989" y="205"/>
                              </a:cubicBezTo>
                              <a:cubicBezTo>
                                <a:pt x="3971" y="204"/>
                                <a:pt x="3949" y="198"/>
                                <a:pt x="3934" y="181"/>
                              </a:cubicBezTo>
                              <a:cubicBezTo>
                                <a:pt x="3917" y="205"/>
                                <a:pt x="3917" y="205"/>
                                <a:pt x="3917" y="205"/>
                              </a:cubicBezTo>
                              <a:cubicBezTo>
                                <a:pt x="3938" y="228"/>
                                <a:pt x="3963" y="234"/>
                                <a:pt x="3989" y="234"/>
                              </a:cubicBezTo>
                              <a:cubicBezTo>
                                <a:pt x="4029" y="234"/>
                                <a:pt x="4056" y="213"/>
                                <a:pt x="4056" y="184"/>
                              </a:cubicBezTo>
                              <a:cubicBezTo>
                                <a:pt x="4056" y="143"/>
                                <a:pt x="4018" y="137"/>
                                <a:pt x="3989" y="134"/>
                              </a:cubicBezTo>
                              <a:close/>
                              <a:moveTo>
                                <a:pt x="5473" y="68"/>
                              </a:moveTo>
                              <a:cubicBezTo>
                                <a:pt x="5452" y="68"/>
                                <a:pt x="5435" y="77"/>
                                <a:pt x="5420" y="94"/>
                              </a:cubicBezTo>
                              <a:cubicBezTo>
                                <a:pt x="5418" y="71"/>
                                <a:pt x="5418" y="71"/>
                                <a:pt x="5418" y="71"/>
                              </a:cubicBezTo>
                              <a:cubicBezTo>
                                <a:pt x="5388" y="71"/>
                                <a:pt x="5388" y="71"/>
                                <a:pt x="5388" y="71"/>
                              </a:cubicBezTo>
                              <a:cubicBezTo>
                                <a:pt x="5388" y="229"/>
                                <a:pt x="5388" y="229"/>
                                <a:pt x="5388" y="229"/>
                              </a:cubicBezTo>
                              <a:cubicBezTo>
                                <a:pt x="5420" y="229"/>
                                <a:pt x="5420" y="229"/>
                                <a:pt x="5420" y="229"/>
                              </a:cubicBezTo>
                              <a:cubicBezTo>
                                <a:pt x="5420" y="146"/>
                                <a:pt x="5420" y="146"/>
                                <a:pt x="5420" y="146"/>
                              </a:cubicBezTo>
                              <a:cubicBezTo>
                                <a:pt x="5420" y="121"/>
                                <a:pt x="5438" y="99"/>
                                <a:pt x="5465" y="99"/>
                              </a:cubicBezTo>
                              <a:cubicBezTo>
                                <a:pt x="5492" y="99"/>
                                <a:pt x="5507" y="117"/>
                                <a:pt x="5507" y="145"/>
                              </a:cubicBezTo>
                              <a:cubicBezTo>
                                <a:pt x="5507" y="229"/>
                                <a:pt x="5507" y="229"/>
                                <a:pt x="5507" y="229"/>
                              </a:cubicBezTo>
                              <a:cubicBezTo>
                                <a:pt x="5540" y="229"/>
                                <a:pt x="5540" y="229"/>
                                <a:pt x="5540" y="229"/>
                              </a:cubicBezTo>
                              <a:cubicBezTo>
                                <a:pt x="5540" y="144"/>
                                <a:pt x="5540" y="144"/>
                                <a:pt x="5540" y="144"/>
                              </a:cubicBezTo>
                              <a:cubicBezTo>
                                <a:pt x="5540" y="95"/>
                                <a:pt x="5511" y="68"/>
                                <a:pt x="5473" y="68"/>
                              </a:cubicBezTo>
                              <a:close/>
                              <a:moveTo>
                                <a:pt x="5276" y="163"/>
                              </a:moveTo>
                              <a:cubicBezTo>
                                <a:pt x="5148" y="163"/>
                                <a:pt x="5148" y="163"/>
                                <a:pt x="5148" y="163"/>
                              </a:cubicBezTo>
                              <a:cubicBezTo>
                                <a:pt x="5151" y="187"/>
                                <a:pt x="5171" y="203"/>
                                <a:pt x="5200" y="203"/>
                              </a:cubicBezTo>
                              <a:cubicBezTo>
                                <a:pt x="5216" y="203"/>
                                <a:pt x="5235" y="197"/>
                                <a:pt x="5245" y="186"/>
                              </a:cubicBezTo>
                              <a:cubicBezTo>
                                <a:pt x="5267" y="207"/>
                                <a:pt x="5267" y="207"/>
                                <a:pt x="5267" y="207"/>
                              </a:cubicBezTo>
                              <a:cubicBezTo>
                                <a:pt x="5251" y="225"/>
                                <a:pt x="5223" y="233"/>
                                <a:pt x="5199" y="233"/>
                              </a:cubicBezTo>
                              <a:cubicBezTo>
                                <a:pt x="5147" y="233"/>
                                <a:pt x="5114" y="201"/>
                                <a:pt x="5114" y="150"/>
                              </a:cubicBezTo>
                              <a:cubicBezTo>
                                <a:pt x="5114" y="102"/>
                                <a:pt x="5148" y="68"/>
                                <a:pt x="5197" y="68"/>
                              </a:cubicBezTo>
                              <a:cubicBezTo>
                                <a:pt x="5248" y="68"/>
                                <a:pt x="5282" y="99"/>
                                <a:pt x="5276" y="163"/>
                              </a:cubicBezTo>
                              <a:close/>
                              <a:moveTo>
                                <a:pt x="5244" y="135"/>
                              </a:moveTo>
                              <a:cubicBezTo>
                                <a:pt x="5242" y="110"/>
                                <a:pt x="5225" y="97"/>
                                <a:pt x="5198" y="97"/>
                              </a:cubicBezTo>
                              <a:cubicBezTo>
                                <a:pt x="5173" y="97"/>
                                <a:pt x="5154" y="110"/>
                                <a:pt x="5149" y="135"/>
                              </a:cubicBezTo>
                              <a:lnTo>
                                <a:pt x="5244" y="135"/>
                              </a:lnTo>
                              <a:close/>
                              <a:moveTo>
                                <a:pt x="5306" y="211"/>
                              </a:moveTo>
                              <a:cubicBezTo>
                                <a:pt x="5306" y="239"/>
                                <a:pt x="5347" y="239"/>
                                <a:pt x="5347" y="211"/>
                              </a:cubicBezTo>
                              <a:cubicBezTo>
                                <a:pt x="5347" y="185"/>
                                <a:pt x="5306" y="185"/>
                                <a:pt x="5306" y="211"/>
                              </a:cubicBezTo>
                              <a:close/>
                              <a:moveTo>
                                <a:pt x="5584" y="229"/>
                              </a:moveTo>
                              <a:cubicBezTo>
                                <a:pt x="5617" y="229"/>
                                <a:pt x="5617" y="229"/>
                                <a:pt x="5617" y="229"/>
                              </a:cubicBezTo>
                              <a:cubicBezTo>
                                <a:pt x="5617" y="5"/>
                                <a:pt x="5617" y="5"/>
                                <a:pt x="5617" y="5"/>
                              </a:cubicBezTo>
                              <a:cubicBezTo>
                                <a:pt x="5584" y="5"/>
                                <a:pt x="5584" y="5"/>
                                <a:pt x="5584" y="5"/>
                              </a:cubicBezTo>
                              <a:lnTo>
                                <a:pt x="5584" y="229"/>
                              </a:lnTo>
                              <a:close/>
                              <a:moveTo>
                                <a:pt x="3755" y="195"/>
                              </a:moveTo>
                              <a:cubicBezTo>
                                <a:pt x="3717" y="71"/>
                                <a:pt x="3717" y="71"/>
                                <a:pt x="3717" y="71"/>
                              </a:cubicBezTo>
                              <a:cubicBezTo>
                                <a:pt x="3689" y="71"/>
                                <a:pt x="3689" y="71"/>
                                <a:pt x="3689" y="71"/>
                              </a:cubicBezTo>
                              <a:cubicBezTo>
                                <a:pt x="3651" y="195"/>
                                <a:pt x="3651" y="195"/>
                                <a:pt x="3651" y="195"/>
                              </a:cubicBezTo>
                              <a:cubicBezTo>
                                <a:pt x="3612" y="71"/>
                                <a:pt x="3612" y="71"/>
                                <a:pt x="3612" y="71"/>
                              </a:cubicBezTo>
                              <a:cubicBezTo>
                                <a:pt x="3575" y="71"/>
                                <a:pt x="3575" y="71"/>
                                <a:pt x="3575" y="71"/>
                              </a:cubicBezTo>
                              <a:cubicBezTo>
                                <a:pt x="3631" y="230"/>
                                <a:pt x="3631" y="230"/>
                                <a:pt x="3631" y="230"/>
                              </a:cubicBezTo>
                              <a:cubicBezTo>
                                <a:pt x="3669" y="230"/>
                                <a:pt x="3669" y="230"/>
                                <a:pt x="3669" y="230"/>
                              </a:cubicBezTo>
                              <a:cubicBezTo>
                                <a:pt x="3688" y="177"/>
                                <a:pt x="3688" y="177"/>
                                <a:pt x="3688" y="177"/>
                              </a:cubicBezTo>
                              <a:cubicBezTo>
                                <a:pt x="3703" y="122"/>
                                <a:pt x="3703" y="122"/>
                                <a:pt x="3703" y="122"/>
                              </a:cubicBezTo>
                              <a:cubicBezTo>
                                <a:pt x="3719" y="177"/>
                                <a:pt x="3719" y="177"/>
                                <a:pt x="3719" y="177"/>
                              </a:cubicBezTo>
                              <a:cubicBezTo>
                                <a:pt x="3737" y="230"/>
                                <a:pt x="3737" y="230"/>
                                <a:pt x="3737" y="230"/>
                              </a:cubicBezTo>
                              <a:cubicBezTo>
                                <a:pt x="3776" y="230"/>
                                <a:pt x="3776" y="230"/>
                                <a:pt x="3776" y="230"/>
                              </a:cubicBezTo>
                              <a:cubicBezTo>
                                <a:pt x="3831" y="71"/>
                                <a:pt x="3831" y="71"/>
                                <a:pt x="3831" y="71"/>
                              </a:cubicBezTo>
                              <a:cubicBezTo>
                                <a:pt x="3794" y="71"/>
                                <a:pt x="3794" y="71"/>
                                <a:pt x="3794" y="71"/>
                              </a:cubicBezTo>
                              <a:lnTo>
                                <a:pt x="3755" y="195"/>
                              </a:lnTo>
                              <a:close/>
                              <a:moveTo>
                                <a:pt x="3848" y="211"/>
                              </a:moveTo>
                              <a:cubicBezTo>
                                <a:pt x="3848" y="239"/>
                                <a:pt x="3888" y="239"/>
                                <a:pt x="3888" y="211"/>
                              </a:cubicBezTo>
                              <a:cubicBezTo>
                                <a:pt x="3888" y="185"/>
                                <a:pt x="3848" y="185"/>
                                <a:pt x="3848" y="211"/>
                              </a:cubicBezTo>
                              <a:close/>
                              <a:moveTo>
                                <a:pt x="3212" y="195"/>
                              </a:moveTo>
                              <a:cubicBezTo>
                                <a:pt x="3175" y="71"/>
                                <a:pt x="3175" y="71"/>
                                <a:pt x="3175" y="71"/>
                              </a:cubicBezTo>
                              <a:cubicBezTo>
                                <a:pt x="3146" y="71"/>
                                <a:pt x="3146" y="71"/>
                                <a:pt x="3146" y="71"/>
                              </a:cubicBezTo>
                              <a:cubicBezTo>
                                <a:pt x="3108" y="195"/>
                                <a:pt x="3108" y="195"/>
                                <a:pt x="3108" y="195"/>
                              </a:cubicBezTo>
                              <a:cubicBezTo>
                                <a:pt x="3069" y="71"/>
                                <a:pt x="3069" y="71"/>
                                <a:pt x="3069" y="71"/>
                              </a:cubicBezTo>
                              <a:cubicBezTo>
                                <a:pt x="3032" y="71"/>
                                <a:pt x="3032" y="71"/>
                                <a:pt x="3032" y="71"/>
                              </a:cubicBezTo>
                              <a:cubicBezTo>
                                <a:pt x="3088" y="230"/>
                                <a:pt x="3088" y="230"/>
                                <a:pt x="3088" y="230"/>
                              </a:cubicBezTo>
                              <a:cubicBezTo>
                                <a:pt x="3126" y="230"/>
                                <a:pt x="3126" y="230"/>
                                <a:pt x="3126" y="230"/>
                              </a:cubicBezTo>
                              <a:cubicBezTo>
                                <a:pt x="3145" y="177"/>
                                <a:pt x="3145" y="177"/>
                                <a:pt x="3145" y="177"/>
                              </a:cubicBezTo>
                              <a:cubicBezTo>
                                <a:pt x="3161" y="122"/>
                                <a:pt x="3161" y="122"/>
                                <a:pt x="3161" y="122"/>
                              </a:cubicBezTo>
                              <a:cubicBezTo>
                                <a:pt x="3176" y="177"/>
                                <a:pt x="3176" y="177"/>
                                <a:pt x="3176" y="177"/>
                              </a:cubicBezTo>
                              <a:cubicBezTo>
                                <a:pt x="3195" y="230"/>
                                <a:pt x="3195" y="230"/>
                                <a:pt x="3195" y="230"/>
                              </a:cubicBezTo>
                              <a:cubicBezTo>
                                <a:pt x="3233" y="230"/>
                                <a:pt x="3233" y="230"/>
                                <a:pt x="3233" y="230"/>
                              </a:cubicBezTo>
                              <a:cubicBezTo>
                                <a:pt x="3288" y="71"/>
                                <a:pt x="3288" y="71"/>
                                <a:pt x="3288" y="71"/>
                              </a:cubicBezTo>
                              <a:cubicBezTo>
                                <a:pt x="3251" y="71"/>
                                <a:pt x="3251" y="71"/>
                                <a:pt x="3251" y="71"/>
                              </a:cubicBezTo>
                              <a:lnTo>
                                <a:pt x="3212" y="195"/>
                              </a:lnTo>
                              <a:close/>
                              <a:moveTo>
                                <a:pt x="4168" y="146"/>
                              </a:moveTo>
                              <a:cubicBezTo>
                                <a:pt x="4151" y="191"/>
                                <a:pt x="4151" y="191"/>
                                <a:pt x="4151" y="191"/>
                              </a:cubicBezTo>
                              <a:cubicBezTo>
                                <a:pt x="4135" y="146"/>
                                <a:pt x="4135" y="146"/>
                                <a:pt x="4135" y="146"/>
                              </a:cubicBezTo>
                              <a:cubicBezTo>
                                <a:pt x="4108" y="71"/>
                                <a:pt x="4108" y="71"/>
                                <a:pt x="4108" y="71"/>
                              </a:cubicBezTo>
                              <a:cubicBezTo>
                                <a:pt x="4069" y="71"/>
                                <a:pt x="4069" y="71"/>
                                <a:pt x="4069" y="71"/>
                              </a:cubicBezTo>
                              <a:cubicBezTo>
                                <a:pt x="4132" y="227"/>
                                <a:pt x="4132" y="227"/>
                                <a:pt x="4132" y="227"/>
                              </a:cubicBezTo>
                              <a:cubicBezTo>
                                <a:pt x="4100" y="302"/>
                                <a:pt x="4100" y="302"/>
                                <a:pt x="4100" y="302"/>
                              </a:cubicBezTo>
                              <a:cubicBezTo>
                                <a:pt x="4136" y="302"/>
                                <a:pt x="4136" y="302"/>
                                <a:pt x="4136" y="302"/>
                              </a:cubicBezTo>
                              <a:cubicBezTo>
                                <a:pt x="4236" y="71"/>
                                <a:pt x="4236" y="71"/>
                                <a:pt x="4236" y="71"/>
                              </a:cubicBezTo>
                              <a:cubicBezTo>
                                <a:pt x="4199" y="71"/>
                                <a:pt x="4199" y="71"/>
                                <a:pt x="4199" y="71"/>
                              </a:cubicBezTo>
                              <a:lnTo>
                                <a:pt x="4168" y="146"/>
                              </a:lnTo>
                              <a:close/>
                              <a:moveTo>
                                <a:pt x="4348" y="68"/>
                              </a:moveTo>
                              <a:cubicBezTo>
                                <a:pt x="4328" y="68"/>
                                <a:pt x="4310" y="77"/>
                                <a:pt x="4295" y="94"/>
                              </a:cubicBezTo>
                              <a:cubicBezTo>
                                <a:pt x="4293" y="71"/>
                                <a:pt x="4293" y="71"/>
                                <a:pt x="4293" y="71"/>
                              </a:cubicBezTo>
                              <a:cubicBezTo>
                                <a:pt x="4263" y="71"/>
                                <a:pt x="4263" y="71"/>
                                <a:pt x="4263" y="71"/>
                              </a:cubicBezTo>
                              <a:cubicBezTo>
                                <a:pt x="4263" y="229"/>
                                <a:pt x="4263" y="229"/>
                                <a:pt x="4263" y="229"/>
                              </a:cubicBezTo>
                              <a:cubicBezTo>
                                <a:pt x="4296" y="229"/>
                                <a:pt x="4296" y="229"/>
                                <a:pt x="4296" y="229"/>
                              </a:cubicBezTo>
                              <a:cubicBezTo>
                                <a:pt x="4296" y="146"/>
                                <a:pt x="4296" y="146"/>
                                <a:pt x="4296" y="146"/>
                              </a:cubicBezTo>
                              <a:cubicBezTo>
                                <a:pt x="4296" y="121"/>
                                <a:pt x="4314" y="99"/>
                                <a:pt x="4340" y="99"/>
                              </a:cubicBezTo>
                              <a:cubicBezTo>
                                <a:pt x="4368" y="99"/>
                                <a:pt x="4383" y="117"/>
                                <a:pt x="4383" y="145"/>
                              </a:cubicBezTo>
                              <a:cubicBezTo>
                                <a:pt x="4383" y="229"/>
                                <a:pt x="4383" y="229"/>
                                <a:pt x="4383" y="229"/>
                              </a:cubicBezTo>
                              <a:cubicBezTo>
                                <a:pt x="4416" y="229"/>
                                <a:pt x="4416" y="229"/>
                                <a:pt x="4416" y="229"/>
                              </a:cubicBezTo>
                              <a:cubicBezTo>
                                <a:pt x="4416" y="144"/>
                                <a:pt x="4416" y="144"/>
                                <a:pt x="4416" y="144"/>
                              </a:cubicBezTo>
                              <a:cubicBezTo>
                                <a:pt x="4416" y="95"/>
                                <a:pt x="4387" y="68"/>
                                <a:pt x="4348" y="68"/>
                              </a:cubicBezTo>
                              <a:close/>
                              <a:moveTo>
                                <a:pt x="3484" y="195"/>
                              </a:moveTo>
                              <a:cubicBezTo>
                                <a:pt x="3446" y="71"/>
                                <a:pt x="3446" y="71"/>
                                <a:pt x="3446" y="71"/>
                              </a:cubicBezTo>
                              <a:cubicBezTo>
                                <a:pt x="3418" y="71"/>
                                <a:pt x="3418" y="71"/>
                                <a:pt x="3418" y="71"/>
                              </a:cubicBezTo>
                              <a:cubicBezTo>
                                <a:pt x="3380" y="195"/>
                                <a:pt x="3380" y="195"/>
                                <a:pt x="3380" y="195"/>
                              </a:cubicBezTo>
                              <a:cubicBezTo>
                                <a:pt x="3341" y="71"/>
                                <a:pt x="3341" y="71"/>
                                <a:pt x="3341" y="71"/>
                              </a:cubicBezTo>
                              <a:cubicBezTo>
                                <a:pt x="3304" y="71"/>
                                <a:pt x="3304" y="71"/>
                                <a:pt x="3304" y="71"/>
                              </a:cubicBezTo>
                              <a:cubicBezTo>
                                <a:pt x="3359" y="230"/>
                                <a:pt x="3359" y="230"/>
                                <a:pt x="3359" y="230"/>
                              </a:cubicBezTo>
                              <a:cubicBezTo>
                                <a:pt x="3398" y="230"/>
                                <a:pt x="3398" y="230"/>
                                <a:pt x="3398" y="230"/>
                              </a:cubicBezTo>
                              <a:cubicBezTo>
                                <a:pt x="3416" y="177"/>
                                <a:pt x="3416" y="177"/>
                                <a:pt x="3416" y="177"/>
                              </a:cubicBezTo>
                              <a:cubicBezTo>
                                <a:pt x="3432" y="122"/>
                                <a:pt x="3432" y="122"/>
                                <a:pt x="3432" y="122"/>
                              </a:cubicBezTo>
                              <a:cubicBezTo>
                                <a:pt x="3447" y="177"/>
                                <a:pt x="3447" y="177"/>
                                <a:pt x="3447" y="177"/>
                              </a:cubicBezTo>
                              <a:cubicBezTo>
                                <a:pt x="3466" y="230"/>
                                <a:pt x="3466" y="230"/>
                                <a:pt x="3466" y="230"/>
                              </a:cubicBezTo>
                              <a:cubicBezTo>
                                <a:pt x="3504" y="230"/>
                                <a:pt x="3504" y="230"/>
                                <a:pt x="3504" y="230"/>
                              </a:cubicBezTo>
                              <a:cubicBezTo>
                                <a:pt x="3560" y="71"/>
                                <a:pt x="3560" y="71"/>
                                <a:pt x="3560" y="71"/>
                              </a:cubicBezTo>
                              <a:cubicBezTo>
                                <a:pt x="3523" y="71"/>
                                <a:pt x="3523" y="71"/>
                                <a:pt x="3523" y="71"/>
                              </a:cubicBezTo>
                              <a:lnTo>
                                <a:pt x="3484" y="195"/>
                              </a:lnTo>
                              <a:close/>
                              <a:moveTo>
                                <a:pt x="4670" y="68"/>
                              </a:moveTo>
                              <a:cubicBezTo>
                                <a:pt x="4651" y="68"/>
                                <a:pt x="4633" y="74"/>
                                <a:pt x="4619" y="93"/>
                              </a:cubicBezTo>
                              <a:cubicBezTo>
                                <a:pt x="4619" y="5"/>
                                <a:pt x="4619" y="5"/>
                                <a:pt x="4619" y="5"/>
                              </a:cubicBezTo>
                              <a:cubicBezTo>
                                <a:pt x="4586" y="5"/>
                                <a:pt x="4586" y="5"/>
                                <a:pt x="4586" y="5"/>
                              </a:cubicBezTo>
                              <a:cubicBezTo>
                                <a:pt x="4586" y="229"/>
                                <a:pt x="4586" y="229"/>
                                <a:pt x="4586" y="229"/>
                              </a:cubicBezTo>
                              <a:cubicBezTo>
                                <a:pt x="4619" y="229"/>
                                <a:pt x="4619" y="229"/>
                                <a:pt x="4619" y="229"/>
                              </a:cubicBezTo>
                              <a:cubicBezTo>
                                <a:pt x="4619" y="146"/>
                                <a:pt x="4619" y="146"/>
                                <a:pt x="4619" y="146"/>
                              </a:cubicBezTo>
                              <a:cubicBezTo>
                                <a:pt x="4619" y="120"/>
                                <a:pt x="4637" y="99"/>
                                <a:pt x="4662" y="99"/>
                              </a:cubicBezTo>
                              <a:cubicBezTo>
                                <a:pt x="4687" y="99"/>
                                <a:pt x="4702" y="113"/>
                                <a:pt x="4702" y="143"/>
                              </a:cubicBezTo>
                              <a:cubicBezTo>
                                <a:pt x="4702" y="229"/>
                                <a:pt x="4702" y="229"/>
                                <a:pt x="4702" y="229"/>
                              </a:cubicBezTo>
                              <a:cubicBezTo>
                                <a:pt x="4735" y="229"/>
                                <a:pt x="4735" y="229"/>
                                <a:pt x="4735" y="229"/>
                              </a:cubicBezTo>
                              <a:cubicBezTo>
                                <a:pt x="4735" y="143"/>
                                <a:pt x="4735" y="143"/>
                                <a:pt x="4735" y="143"/>
                              </a:cubicBezTo>
                              <a:cubicBezTo>
                                <a:pt x="4735" y="98"/>
                                <a:pt x="4715" y="68"/>
                                <a:pt x="4670" y="68"/>
                              </a:cubicBezTo>
                              <a:close/>
                              <a:moveTo>
                                <a:pt x="4529" y="201"/>
                              </a:moveTo>
                              <a:cubicBezTo>
                                <a:pt x="4514" y="201"/>
                                <a:pt x="4506" y="192"/>
                                <a:pt x="4506" y="175"/>
                              </a:cubicBezTo>
                              <a:cubicBezTo>
                                <a:pt x="4506" y="100"/>
                                <a:pt x="4506" y="100"/>
                                <a:pt x="4506" y="100"/>
                              </a:cubicBezTo>
                              <a:cubicBezTo>
                                <a:pt x="4553" y="100"/>
                                <a:pt x="4553" y="100"/>
                                <a:pt x="4553" y="100"/>
                              </a:cubicBezTo>
                              <a:cubicBezTo>
                                <a:pt x="4553" y="72"/>
                                <a:pt x="4553" y="72"/>
                                <a:pt x="4553" y="72"/>
                              </a:cubicBezTo>
                              <a:cubicBezTo>
                                <a:pt x="4507" y="72"/>
                                <a:pt x="4507" y="72"/>
                                <a:pt x="4507" y="72"/>
                              </a:cubicBezTo>
                              <a:cubicBezTo>
                                <a:pt x="4507" y="26"/>
                                <a:pt x="4507" y="26"/>
                                <a:pt x="4507" y="26"/>
                              </a:cubicBezTo>
                              <a:cubicBezTo>
                                <a:pt x="4473" y="29"/>
                                <a:pt x="4473" y="29"/>
                                <a:pt x="4473" y="29"/>
                              </a:cubicBezTo>
                              <a:cubicBezTo>
                                <a:pt x="4473" y="72"/>
                                <a:pt x="4473" y="72"/>
                                <a:pt x="4473" y="72"/>
                              </a:cubicBezTo>
                              <a:cubicBezTo>
                                <a:pt x="4443" y="72"/>
                                <a:pt x="4443" y="72"/>
                                <a:pt x="4443" y="72"/>
                              </a:cubicBezTo>
                              <a:cubicBezTo>
                                <a:pt x="4443" y="100"/>
                                <a:pt x="4443" y="100"/>
                                <a:pt x="4443" y="100"/>
                              </a:cubicBezTo>
                              <a:cubicBezTo>
                                <a:pt x="4473" y="100"/>
                                <a:pt x="4473" y="100"/>
                                <a:pt x="4473" y="100"/>
                              </a:cubicBezTo>
                              <a:cubicBezTo>
                                <a:pt x="4473" y="175"/>
                                <a:pt x="4473" y="175"/>
                                <a:pt x="4473" y="175"/>
                              </a:cubicBezTo>
                              <a:cubicBezTo>
                                <a:pt x="4473" y="213"/>
                                <a:pt x="4492" y="232"/>
                                <a:pt x="4527" y="231"/>
                              </a:cubicBezTo>
                              <a:cubicBezTo>
                                <a:pt x="4538" y="231"/>
                                <a:pt x="4548" y="229"/>
                                <a:pt x="4559" y="224"/>
                              </a:cubicBezTo>
                              <a:cubicBezTo>
                                <a:pt x="4549" y="196"/>
                                <a:pt x="4549" y="196"/>
                                <a:pt x="4549" y="196"/>
                              </a:cubicBezTo>
                              <a:cubicBezTo>
                                <a:pt x="4543" y="199"/>
                                <a:pt x="4535" y="201"/>
                                <a:pt x="4529" y="201"/>
                              </a:cubicBezTo>
                              <a:close/>
                              <a:moveTo>
                                <a:pt x="7575" y="150"/>
                              </a:moveTo>
                              <a:cubicBezTo>
                                <a:pt x="7575" y="197"/>
                                <a:pt x="7543" y="233"/>
                                <a:pt x="7493" y="233"/>
                              </a:cubicBezTo>
                              <a:cubicBezTo>
                                <a:pt x="7443" y="233"/>
                                <a:pt x="7411" y="197"/>
                                <a:pt x="7411" y="150"/>
                              </a:cubicBezTo>
                              <a:cubicBezTo>
                                <a:pt x="7411" y="104"/>
                                <a:pt x="7444" y="68"/>
                                <a:pt x="7493" y="68"/>
                              </a:cubicBezTo>
                              <a:cubicBezTo>
                                <a:pt x="7541" y="68"/>
                                <a:pt x="7575" y="104"/>
                                <a:pt x="7575" y="150"/>
                              </a:cubicBezTo>
                              <a:close/>
                              <a:moveTo>
                                <a:pt x="7541" y="150"/>
                              </a:moveTo>
                              <a:cubicBezTo>
                                <a:pt x="7541" y="123"/>
                                <a:pt x="7522" y="99"/>
                                <a:pt x="7493" y="99"/>
                              </a:cubicBezTo>
                              <a:cubicBezTo>
                                <a:pt x="7463" y="99"/>
                                <a:pt x="7444" y="123"/>
                                <a:pt x="7444" y="150"/>
                              </a:cubicBezTo>
                              <a:cubicBezTo>
                                <a:pt x="7444" y="178"/>
                                <a:pt x="7463" y="202"/>
                                <a:pt x="7493" y="202"/>
                              </a:cubicBezTo>
                              <a:cubicBezTo>
                                <a:pt x="7523" y="202"/>
                                <a:pt x="7541" y="178"/>
                                <a:pt x="7541" y="150"/>
                              </a:cubicBezTo>
                              <a:close/>
                              <a:moveTo>
                                <a:pt x="8622" y="114"/>
                              </a:moveTo>
                              <a:cubicBezTo>
                                <a:pt x="8644" y="108"/>
                                <a:pt x="8657" y="90"/>
                                <a:pt x="8657" y="68"/>
                              </a:cubicBezTo>
                              <a:cubicBezTo>
                                <a:pt x="8657" y="24"/>
                                <a:pt x="8615" y="2"/>
                                <a:pt x="8571" y="2"/>
                              </a:cubicBezTo>
                              <a:cubicBezTo>
                                <a:pt x="8530" y="2"/>
                                <a:pt x="8483" y="18"/>
                                <a:pt x="8483" y="66"/>
                              </a:cubicBezTo>
                              <a:cubicBezTo>
                                <a:pt x="8519" y="66"/>
                                <a:pt x="8519" y="66"/>
                                <a:pt x="8519" y="66"/>
                              </a:cubicBezTo>
                              <a:cubicBezTo>
                                <a:pt x="8519" y="41"/>
                                <a:pt x="8548" y="34"/>
                                <a:pt x="8570" y="34"/>
                              </a:cubicBezTo>
                              <a:cubicBezTo>
                                <a:pt x="8608" y="34"/>
                                <a:pt x="8622" y="52"/>
                                <a:pt x="8622" y="68"/>
                              </a:cubicBezTo>
                              <a:cubicBezTo>
                                <a:pt x="8622" y="89"/>
                                <a:pt x="8597" y="99"/>
                                <a:pt x="8569" y="99"/>
                              </a:cubicBezTo>
                              <a:cubicBezTo>
                                <a:pt x="8536" y="99"/>
                                <a:pt x="8536" y="99"/>
                                <a:pt x="8536" y="99"/>
                              </a:cubicBezTo>
                              <a:cubicBezTo>
                                <a:pt x="8536" y="129"/>
                                <a:pt x="8536" y="129"/>
                                <a:pt x="8536" y="129"/>
                              </a:cubicBezTo>
                              <a:cubicBezTo>
                                <a:pt x="8572" y="129"/>
                                <a:pt x="8572" y="129"/>
                                <a:pt x="8572" y="129"/>
                              </a:cubicBezTo>
                              <a:cubicBezTo>
                                <a:pt x="8614" y="129"/>
                                <a:pt x="8625" y="147"/>
                                <a:pt x="8625" y="163"/>
                              </a:cubicBezTo>
                              <a:cubicBezTo>
                                <a:pt x="8625" y="188"/>
                                <a:pt x="8598" y="200"/>
                                <a:pt x="8570" y="200"/>
                              </a:cubicBezTo>
                              <a:cubicBezTo>
                                <a:pt x="8549" y="200"/>
                                <a:pt x="8515" y="193"/>
                                <a:pt x="8515" y="166"/>
                              </a:cubicBezTo>
                              <a:cubicBezTo>
                                <a:pt x="8479" y="166"/>
                                <a:pt x="8479" y="166"/>
                                <a:pt x="8479" y="166"/>
                              </a:cubicBezTo>
                              <a:cubicBezTo>
                                <a:pt x="8479" y="216"/>
                                <a:pt x="8528" y="232"/>
                                <a:pt x="8570" y="232"/>
                              </a:cubicBezTo>
                              <a:cubicBezTo>
                                <a:pt x="8616" y="232"/>
                                <a:pt x="8662" y="213"/>
                                <a:pt x="8662" y="163"/>
                              </a:cubicBezTo>
                              <a:cubicBezTo>
                                <a:pt x="8662" y="140"/>
                                <a:pt x="8649" y="122"/>
                                <a:pt x="8622" y="114"/>
                              </a:cubicBezTo>
                              <a:close/>
                              <a:moveTo>
                                <a:pt x="8447" y="159"/>
                              </a:moveTo>
                              <a:cubicBezTo>
                                <a:pt x="8447" y="209"/>
                                <a:pt x="8401" y="232"/>
                                <a:pt x="8356" y="232"/>
                              </a:cubicBezTo>
                              <a:cubicBezTo>
                                <a:pt x="8311" y="232"/>
                                <a:pt x="8264" y="209"/>
                                <a:pt x="8264" y="159"/>
                              </a:cubicBezTo>
                              <a:cubicBezTo>
                                <a:pt x="8264" y="72"/>
                                <a:pt x="8264" y="72"/>
                                <a:pt x="8264" y="72"/>
                              </a:cubicBezTo>
                              <a:cubicBezTo>
                                <a:pt x="8264" y="24"/>
                                <a:pt x="8310" y="1"/>
                                <a:pt x="8355" y="1"/>
                              </a:cubicBezTo>
                              <a:cubicBezTo>
                                <a:pt x="8402" y="1"/>
                                <a:pt x="8443" y="20"/>
                                <a:pt x="8444" y="65"/>
                              </a:cubicBezTo>
                              <a:cubicBezTo>
                                <a:pt x="8409" y="65"/>
                                <a:pt x="8409" y="65"/>
                                <a:pt x="8409" y="65"/>
                              </a:cubicBezTo>
                              <a:cubicBezTo>
                                <a:pt x="8408" y="44"/>
                                <a:pt x="8383" y="32"/>
                                <a:pt x="8356" y="32"/>
                              </a:cubicBezTo>
                              <a:cubicBezTo>
                                <a:pt x="8328" y="32"/>
                                <a:pt x="8299" y="44"/>
                                <a:pt x="8299" y="71"/>
                              </a:cubicBezTo>
                              <a:cubicBezTo>
                                <a:pt x="8299" y="112"/>
                                <a:pt x="8299" y="112"/>
                                <a:pt x="8299" y="112"/>
                              </a:cubicBezTo>
                              <a:cubicBezTo>
                                <a:pt x="8311" y="94"/>
                                <a:pt x="8336" y="86"/>
                                <a:pt x="8356" y="86"/>
                              </a:cubicBezTo>
                              <a:cubicBezTo>
                                <a:pt x="8401" y="86"/>
                                <a:pt x="8447" y="106"/>
                                <a:pt x="8447" y="159"/>
                              </a:cubicBezTo>
                              <a:close/>
                              <a:moveTo>
                                <a:pt x="8412" y="159"/>
                              </a:moveTo>
                              <a:cubicBezTo>
                                <a:pt x="8412" y="132"/>
                                <a:pt x="8386" y="118"/>
                                <a:pt x="8356" y="118"/>
                              </a:cubicBezTo>
                              <a:cubicBezTo>
                                <a:pt x="8327" y="118"/>
                                <a:pt x="8300" y="131"/>
                                <a:pt x="8300" y="159"/>
                              </a:cubicBezTo>
                              <a:cubicBezTo>
                                <a:pt x="8300" y="187"/>
                                <a:pt x="8327" y="200"/>
                                <a:pt x="8356" y="200"/>
                              </a:cubicBezTo>
                              <a:cubicBezTo>
                                <a:pt x="8384" y="200"/>
                                <a:pt x="8412" y="188"/>
                                <a:pt x="8412" y="159"/>
                              </a:cubicBezTo>
                              <a:close/>
                              <a:moveTo>
                                <a:pt x="7971" y="5"/>
                              </a:moveTo>
                              <a:cubicBezTo>
                                <a:pt x="7897" y="28"/>
                                <a:pt x="7897" y="28"/>
                                <a:pt x="7897" y="28"/>
                              </a:cubicBezTo>
                              <a:cubicBezTo>
                                <a:pt x="7897" y="60"/>
                                <a:pt x="7897" y="60"/>
                                <a:pt x="7897" y="60"/>
                              </a:cubicBezTo>
                              <a:cubicBezTo>
                                <a:pt x="7935" y="49"/>
                                <a:pt x="7935" y="49"/>
                                <a:pt x="7935" y="49"/>
                              </a:cubicBezTo>
                              <a:cubicBezTo>
                                <a:pt x="7935" y="199"/>
                                <a:pt x="7935" y="199"/>
                                <a:pt x="7935" y="199"/>
                              </a:cubicBezTo>
                              <a:cubicBezTo>
                                <a:pt x="7895" y="199"/>
                                <a:pt x="7895" y="199"/>
                                <a:pt x="7895" y="199"/>
                              </a:cubicBezTo>
                              <a:cubicBezTo>
                                <a:pt x="7895" y="229"/>
                                <a:pt x="7895" y="229"/>
                                <a:pt x="7895" y="229"/>
                              </a:cubicBezTo>
                              <a:cubicBezTo>
                                <a:pt x="8010" y="229"/>
                                <a:pt x="8010" y="229"/>
                                <a:pt x="8010" y="229"/>
                              </a:cubicBezTo>
                              <a:cubicBezTo>
                                <a:pt x="8010" y="199"/>
                                <a:pt x="8010" y="199"/>
                                <a:pt x="8010" y="199"/>
                              </a:cubicBezTo>
                              <a:cubicBezTo>
                                <a:pt x="7971" y="199"/>
                                <a:pt x="7971" y="199"/>
                                <a:pt x="7971" y="199"/>
                              </a:cubicBezTo>
                              <a:lnTo>
                                <a:pt x="7971" y="5"/>
                              </a:lnTo>
                              <a:close/>
                              <a:moveTo>
                                <a:pt x="8223" y="98"/>
                              </a:moveTo>
                              <a:cubicBezTo>
                                <a:pt x="8223" y="137"/>
                                <a:pt x="8223" y="137"/>
                                <a:pt x="8223" y="137"/>
                              </a:cubicBezTo>
                              <a:cubicBezTo>
                                <a:pt x="8223" y="202"/>
                                <a:pt x="8176" y="234"/>
                                <a:pt x="8130" y="234"/>
                              </a:cubicBezTo>
                              <a:cubicBezTo>
                                <a:pt x="8083" y="234"/>
                                <a:pt x="8036" y="202"/>
                                <a:pt x="8036" y="137"/>
                              </a:cubicBezTo>
                              <a:cubicBezTo>
                                <a:pt x="8036" y="98"/>
                                <a:pt x="8036" y="98"/>
                                <a:pt x="8036" y="98"/>
                              </a:cubicBezTo>
                              <a:cubicBezTo>
                                <a:pt x="8036" y="33"/>
                                <a:pt x="8083" y="0"/>
                                <a:pt x="8130" y="0"/>
                              </a:cubicBezTo>
                              <a:cubicBezTo>
                                <a:pt x="8176" y="0"/>
                                <a:pt x="8223" y="33"/>
                                <a:pt x="8223" y="98"/>
                              </a:cubicBezTo>
                              <a:close/>
                              <a:moveTo>
                                <a:pt x="8188" y="98"/>
                              </a:moveTo>
                              <a:cubicBezTo>
                                <a:pt x="8188" y="56"/>
                                <a:pt x="8159" y="35"/>
                                <a:pt x="8129" y="35"/>
                              </a:cubicBezTo>
                              <a:cubicBezTo>
                                <a:pt x="8101" y="35"/>
                                <a:pt x="8072" y="55"/>
                                <a:pt x="8072" y="98"/>
                              </a:cubicBezTo>
                              <a:cubicBezTo>
                                <a:pt x="8072" y="137"/>
                                <a:pt x="8072" y="137"/>
                                <a:pt x="8072" y="137"/>
                              </a:cubicBezTo>
                              <a:cubicBezTo>
                                <a:pt x="8072" y="179"/>
                                <a:pt x="8101" y="201"/>
                                <a:pt x="8130" y="201"/>
                              </a:cubicBezTo>
                              <a:cubicBezTo>
                                <a:pt x="8159" y="201"/>
                                <a:pt x="8188" y="179"/>
                                <a:pt x="8188" y="137"/>
                              </a:cubicBezTo>
                              <a:lnTo>
                                <a:pt x="8188" y="98"/>
                              </a:lnTo>
                              <a:close/>
                              <a:moveTo>
                                <a:pt x="9121" y="5"/>
                              </a:moveTo>
                              <a:cubicBezTo>
                                <a:pt x="9121" y="39"/>
                                <a:pt x="9121" y="39"/>
                                <a:pt x="9121" y="39"/>
                              </a:cubicBezTo>
                              <a:cubicBezTo>
                                <a:pt x="9239" y="39"/>
                                <a:pt x="9239" y="39"/>
                                <a:pt x="9239" y="39"/>
                              </a:cubicBezTo>
                              <a:cubicBezTo>
                                <a:pt x="9140" y="229"/>
                                <a:pt x="9140" y="229"/>
                                <a:pt x="9140" y="229"/>
                              </a:cubicBezTo>
                              <a:cubicBezTo>
                                <a:pt x="9181" y="229"/>
                                <a:pt x="9181" y="229"/>
                                <a:pt x="9181" y="229"/>
                              </a:cubicBezTo>
                              <a:cubicBezTo>
                                <a:pt x="9287" y="26"/>
                                <a:pt x="9287" y="26"/>
                                <a:pt x="9287" y="26"/>
                              </a:cubicBezTo>
                              <a:cubicBezTo>
                                <a:pt x="9285" y="5"/>
                                <a:pt x="9285" y="5"/>
                                <a:pt x="9285" y="5"/>
                              </a:cubicBezTo>
                              <a:lnTo>
                                <a:pt x="9121" y="5"/>
                              </a:lnTo>
                              <a:close/>
                              <a:moveTo>
                                <a:pt x="9054" y="114"/>
                              </a:moveTo>
                              <a:cubicBezTo>
                                <a:pt x="9075" y="108"/>
                                <a:pt x="9088" y="90"/>
                                <a:pt x="9088" y="68"/>
                              </a:cubicBezTo>
                              <a:cubicBezTo>
                                <a:pt x="9088" y="24"/>
                                <a:pt x="9047" y="2"/>
                                <a:pt x="9002" y="2"/>
                              </a:cubicBezTo>
                              <a:cubicBezTo>
                                <a:pt x="8962" y="2"/>
                                <a:pt x="8914" y="18"/>
                                <a:pt x="8914" y="66"/>
                              </a:cubicBezTo>
                              <a:cubicBezTo>
                                <a:pt x="8950" y="66"/>
                                <a:pt x="8950" y="66"/>
                                <a:pt x="8950" y="66"/>
                              </a:cubicBezTo>
                              <a:cubicBezTo>
                                <a:pt x="8950" y="41"/>
                                <a:pt x="8980" y="34"/>
                                <a:pt x="9002" y="34"/>
                              </a:cubicBezTo>
                              <a:cubicBezTo>
                                <a:pt x="9040" y="34"/>
                                <a:pt x="9053" y="52"/>
                                <a:pt x="9053" y="68"/>
                              </a:cubicBezTo>
                              <a:cubicBezTo>
                                <a:pt x="9053" y="89"/>
                                <a:pt x="9029" y="99"/>
                                <a:pt x="9001" y="99"/>
                              </a:cubicBezTo>
                              <a:cubicBezTo>
                                <a:pt x="8968" y="99"/>
                                <a:pt x="8968" y="99"/>
                                <a:pt x="8968" y="99"/>
                              </a:cubicBezTo>
                              <a:cubicBezTo>
                                <a:pt x="8968" y="129"/>
                                <a:pt x="8968" y="129"/>
                                <a:pt x="8968" y="129"/>
                              </a:cubicBezTo>
                              <a:cubicBezTo>
                                <a:pt x="9003" y="129"/>
                                <a:pt x="9003" y="129"/>
                                <a:pt x="9003" y="129"/>
                              </a:cubicBezTo>
                              <a:cubicBezTo>
                                <a:pt x="9045" y="129"/>
                                <a:pt x="9056" y="147"/>
                                <a:pt x="9056" y="163"/>
                              </a:cubicBezTo>
                              <a:cubicBezTo>
                                <a:pt x="9056" y="188"/>
                                <a:pt x="9029" y="200"/>
                                <a:pt x="9001" y="200"/>
                              </a:cubicBezTo>
                              <a:cubicBezTo>
                                <a:pt x="8981" y="200"/>
                                <a:pt x="8947" y="193"/>
                                <a:pt x="8947" y="166"/>
                              </a:cubicBezTo>
                              <a:cubicBezTo>
                                <a:pt x="8911" y="166"/>
                                <a:pt x="8911" y="166"/>
                                <a:pt x="8911" y="166"/>
                              </a:cubicBezTo>
                              <a:cubicBezTo>
                                <a:pt x="8911" y="216"/>
                                <a:pt x="8960" y="232"/>
                                <a:pt x="9001" y="232"/>
                              </a:cubicBezTo>
                              <a:cubicBezTo>
                                <a:pt x="9047" y="232"/>
                                <a:pt x="9094" y="213"/>
                                <a:pt x="9094" y="163"/>
                              </a:cubicBezTo>
                              <a:cubicBezTo>
                                <a:pt x="9094" y="140"/>
                                <a:pt x="9080" y="122"/>
                                <a:pt x="9054" y="114"/>
                              </a:cubicBezTo>
                              <a:close/>
                              <a:moveTo>
                                <a:pt x="8838" y="114"/>
                              </a:moveTo>
                              <a:cubicBezTo>
                                <a:pt x="8859" y="108"/>
                                <a:pt x="8873" y="90"/>
                                <a:pt x="8873" y="68"/>
                              </a:cubicBezTo>
                              <a:cubicBezTo>
                                <a:pt x="8873" y="24"/>
                                <a:pt x="8831" y="2"/>
                                <a:pt x="8786" y="2"/>
                              </a:cubicBezTo>
                              <a:cubicBezTo>
                                <a:pt x="8746" y="2"/>
                                <a:pt x="8699" y="18"/>
                                <a:pt x="8699" y="66"/>
                              </a:cubicBezTo>
                              <a:cubicBezTo>
                                <a:pt x="8734" y="66"/>
                                <a:pt x="8734" y="66"/>
                                <a:pt x="8734" y="66"/>
                              </a:cubicBezTo>
                              <a:cubicBezTo>
                                <a:pt x="8734" y="41"/>
                                <a:pt x="8764" y="34"/>
                                <a:pt x="8786" y="34"/>
                              </a:cubicBezTo>
                              <a:cubicBezTo>
                                <a:pt x="8824" y="34"/>
                                <a:pt x="8837" y="52"/>
                                <a:pt x="8837" y="68"/>
                              </a:cubicBezTo>
                              <a:cubicBezTo>
                                <a:pt x="8837" y="89"/>
                                <a:pt x="8813" y="99"/>
                                <a:pt x="8785" y="99"/>
                              </a:cubicBezTo>
                              <a:cubicBezTo>
                                <a:pt x="8752" y="99"/>
                                <a:pt x="8752" y="99"/>
                                <a:pt x="8752" y="99"/>
                              </a:cubicBezTo>
                              <a:cubicBezTo>
                                <a:pt x="8752" y="129"/>
                                <a:pt x="8752" y="129"/>
                                <a:pt x="8752" y="129"/>
                              </a:cubicBezTo>
                              <a:cubicBezTo>
                                <a:pt x="8787" y="129"/>
                                <a:pt x="8787" y="129"/>
                                <a:pt x="8787" y="129"/>
                              </a:cubicBezTo>
                              <a:cubicBezTo>
                                <a:pt x="8829" y="129"/>
                                <a:pt x="8840" y="147"/>
                                <a:pt x="8840" y="163"/>
                              </a:cubicBezTo>
                              <a:cubicBezTo>
                                <a:pt x="8840" y="188"/>
                                <a:pt x="8814" y="200"/>
                                <a:pt x="8786" y="200"/>
                              </a:cubicBezTo>
                              <a:cubicBezTo>
                                <a:pt x="8765" y="200"/>
                                <a:pt x="8731" y="193"/>
                                <a:pt x="8731" y="166"/>
                              </a:cubicBezTo>
                              <a:cubicBezTo>
                                <a:pt x="8695" y="166"/>
                                <a:pt x="8695" y="166"/>
                                <a:pt x="8695" y="166"/>
                              </a:cubicBezTo>
                              <a:cubicBezTo>
                                <a:pt x="8695" y="216"/>
                                <a:pt x="8744" y="232"/>
                                <a:pt x="8785" y="232"/>
                              </a:cubicBezTo>
                              <a:cubicBezTo>
                                <a:pt x="8831" y="232"/>
                                <a:pt x="8878" y="213"/>
                                <a:pt x="8878" y="163"/>
                              </a:cubicBezTo>
                              <a:cubicBezTo>
                                <a:pt x="8878" y="140"/>
                                <a:pt x="8864" y="122"/>
                                <a:pt x="8838" y="114"/>
                              </a:cubicBezTo>
                              <a:close/>
                              <a:moveTo>
                                <a:pt x="6283" y="6"/>
                              </a:moveTo>
                              <a:cubicBezTo>
                                <a:pt x="6283" y="5"/>
                                <a:pt x="6283" y="5"/>
                                <a:pt x="6283" y="5"/>
                              </a:cubicBezTo>
                              <a:cubicBezTo>
                                <a:pt x="6239" y="5"/>
                                <a:pt x="6239" y="5"/>
                                <a:pt x="6239" y="5"/>
                              </a:cubicBezTo>
                              <a:cubicBezTo>
                                <a:pt x="6148" y="102"/>
                                <a:pt x="6148" y="102"/>
                                <a:pt x="6148" y="102"/>
                              </a:cubicBezTo>
                              <a:cubicBezTo>
                                <a:pt x="6148" y="5"/>
                                <a:pt x="6148" y="5"/>
                                <a:pt x="6148" y="5"/>
                              </a:cubicBezTo>
                              <a:cubicBezTo>
                                <a:pt x="6112" y="5"/>
                                <a:pt x="6112" y="5"/>
                                <a:pt x="6112" y="5"/>
                              </a:cubicBezTo>
                              <a:cubicBezTo>
                                <a:pt x="6112" y="229"/>
                                <a:pt x="6112" y="229"/>
                                <a:pt x="6112" y="229"/>
                              </a:cubicBezTo>
                              <a:cubicBezTo>
                                <a:pt x="6148" y="229"/>
                                <a:pt x="6148" y="229"/>
                                <a:pt x="6148" y="229"/>
                              </a:cubicBezTo>
                              <a:cubicBezTo>
                                <a:pt x="6148" y="127"/>
                                <a:pt x="6148" y="127"/>
                                <a:pt x="6148" y="127"/>
                              </a:cubicBezTo>
                              <a:cubicBezTo>
                                <a:pt x="6247" y="229"/>
                                <a:pt x="6247" y="229"/>
                                <a:pt x="6247" y="229"/>
                              </a:cubicBezTo>
                              <a:cubicBezTo>
                                <a:pt x="6292" y="229"/>
                                <a:pt x="6292" y="229"/>
                                <a:pt x="6292" y="229"/>
                              </a:cubicBezTo>
                              <a:cubicBezTo>
                                <a:pt x="6292" y="227"/>
                                <a:pt x="6292" y="227"/>
                                <a:pt x="6292" y="227"/>
                              </a:cubicBezTo>
                              <a:cubicBezTo>
                                <a:pt x="6181" y="113"/>
                                <a:pt x="6181" y="113"/>
                                <a:pt x="6181" y="113"/>
                              </a:cubicBezTo>
                              <a:lnTo>
                                <a:pt x="6283" y="6"/>
                              </a:lnTo>
                              <a:close/>
                              <a:moveTo>
                                <a:pt x="6392" y="128"/>
                              </a:moveTo>
                              <a:cubicBezTo>
                                <a:pt x="6367" y="195"/>
                                <a:pt x="6367" y="195"/>
                                <a:pt x="6367" y="195"/>
                              </a:cubicBezTo>
                              <a:cubicBezTo>
                                <a:pt x="6339" y="122"/>
                                <a:pt x="6339" y="122"/>
                                <a:pt x="6339" y="122"/>
                              </a:cubicBezTo>
                              <a:cubicBezTo>
                                <a:pt x="6318" y="71"/>
                                <a:pt x="6318" y="71"/>
                                <a:pt x="6318" y="71"/>
                              </a:cubicBezTo>
                              <a:cubicBezTo>
                                <a:pt x="6282" y="71"/>
                                <a:pt x="6282" y="71"/>
                                <a:pt x="6282" y="71"/>
                              </a:cubicBezTo>
                              <a:cubicBezTo>
                                <a:pt x="6349" y="230"/>
                                <a:pt x="6349" y="230"/>
                                <a:pt x="6349" y="230"/>
                              </a:cubicBezTo>
                              <a:cubicBezTo>
                                <a:pt x="6385" y="230"/>
                                <a:pt x="6385" y="230"/>
                                <a:pt x="6385" y="230"/>
                              </a:cubicBezTo>
                              <a:cubicBezTo>
                                <a:pt x="6452" y="71"/>
                                <a:pt x="6452" y="71"/>
                                <a:pt x="6452" y="71"/>
                              </a:cubicBezTo>
                              <a:cubicBezTo>
                                <a:pt x="6416" y="71"/>
                                <a:pt x="6416" y="71"/>
                                <a:pt x="6416" y="71"/>
                              </a:cubicBezTo>
                              <a:lnTo>
                                <a:pt x="6392" y="128"/>
                              </a:lnTo>
                              <a:close/>
                              <a:moveTo>
                                <a:pt x="6914" y="5"/>
                              </a:moveTo>
                              <a:cubicBezTo>
                                <a:pt x="6843" y="187"/>
                                <a:pt x="6843" y="187"/>
                                <a:pt x="6843" y="187"/>
                              </a:cubicBezTo>
                              <a:cubicBezTo>
                                <a:pt x="6771" y="5"/>
                                <a:pt x="6771" y="5"/>
                                <a:pt x="6771" y="5"/>
                              </a:cubicBezTo>
                              <a:cubicBezTo>
                                <a:pt x="6731" y="5"/>
                                <a:pt x="6731" y="5"/>
                                <a:pt x="6731" y="5"/>
                              </a:cubicBezTo>
                              <a:cubicBezTo>
                                <a:pt x="6824" y="230"/>
                                <a:pt x="6824" y="230"/>
                                <a:pt x="6824" y="230"/>
                              </a:cubicBezTo>
                              <a:cubicBezTo>
                                <a:pt x="6862" y="230"/>
                                <a:pt x="6862" y="230"/>
                                <a:pt x="6862" y="230"/>
                              </a:cubicBezTo>
                              <a:cubicBezTo>
                                <a:pt x="6954" y="5"/>
                                <a:pt x="6954" y="5"/>
                                <a:pt x="6954" y="5"/>
                              </a:cubicBezTo>
                              <a:lnTo>
                                <a:pt x="6914" y="5"/>
                              </a:lnTo>
                              <a:close/>
                              <a:moveTo>
                                <a:pt x="6655" y="6"/>
                              </a:moveTo>
                              <a:cubicBezTo>
                                <a:pt x="6655" y="5"/>
                                <a:pt x="6655" y="5"/>
                                <a:pt x="6655" y="5"/>
                              </a:cubicBezTo>
                              <a:cubicBezTo>
                                <a:pt x="6611" y="5"/>
                                <a:pt x="6611" y="5"/>
                                <a:pt x="6611" y="5"/>
                              </a:cubicBezTo>
                              <a:cubicBezTo>
                                <a:pt x="6520" y="102"/>
                                <a:pt x="6520" y="102"/>
                                <a:pt x="6520" y="102"/>
                              </a:cubicBezTo>
                              <a:cubicBezTo>
                                <a:pt x="6520" y="5"/>
                                <a:pt x="6520" y="5"/>
                                <a:pt x="6520" y="5"/>
                              </a:cubicBezTo>
                              <a:cubicBezTo>
                                <a:pt x="6484" y="5"/>
                                <a:pt x="6484" y="5"/>
                                <a:pt x="6484" y="5"/>
                              </a:cubicBezTo>
                              <a:cubicBezTo>
                                <a:pt x="6484" y="229"/>
                                <a:pt x="6484" y="229"/>
                                <a:pt x="6484" y="229"/>
                              </a:cubicBezTo>
                              <a:cubicBezTo>
                                <a:pt x="6520" y="229"/>
                                <a:pt x="6520" y="229"/>
                                <a:pt x="6520" y="229"/>
                              </a:cubicBezTo>
                              <a:cubicBezTo>
                                <a:pt x="6520" y="127"/>
                                <a:pt x="6520" y="127"/>
                                <a:pt x="6520" y="127"/>
                              </a:cubicBezTo>
                              <a:cubicBezTo>
                                <a:pt x="6620" y="229"/>
                                <a:pt x="6620" y="229"/>
                                <a:pt x="6620" y="229"/>
                              </a:cubicBezTo>
                              <a:cubicBezTo>
                                <a:pt x="6664" y="229"/>
                                <a:pt x="6664" y="229"/>
                                <a:pt x="6664" y="229"/>
                              </a:cubicBezTo>
                              <a:cubicBezTo>
                                <a:pt x="6664" y="227"/>
                                <a:pt x="6664" y="227"/>
                                <a:pt x="6664" y="227"/>
                              </a:cubicBezTo>
                              <a:cubicBezTo>
                                <a:pt x="6553" y="113"/>
                                <a:pt x="6553" y="113"/>
                                <a:pt x="6553" y="113"/>
                              </a:cubicBezTo>
                              <a:lnTo>
                                <a:pt x="6655" y="6"/>
                              </a:lnTo>
                              <a:close/>
                              <a:moveTo>
                                <a:pt x="7838" y="151"/>
                              </a:moveTo>
                              <a:cubicBezTo>
                                <a:pt x="7864" y="151"/>
                                <a:pt x="7864" y="151"/>
                                <a:pt x="7864" y="151"/>
                              </a:cubicBezTo>
                              <a:cubicBezTo>
                                <a:pt x="7864" y="185"/>
                                <a:pt x="7864" y="185"/>
                                <a:pt x="7864" y="185"/>
                              </a:cubicBezTo>
                              <a:cubicBezTo>
                                <a:pt x="7838" y="185"/>
                                <a:pt x="7838" y="185"/>
                                <a:pt x="7838" y="185"/>
                              </a:cubicBezTo>
                              <a:cubicBezTo>
                                <a:pt x="7838" y="229"/>
                                <a:pt x="7838" y="229"/>
                                <a:pt x="7838" y="229"/>
                              </a:cubicBezTo>
                              <a:cubicBezTo>
                                <a:pt x="7802" y="229"/>
                                <a:pt x="7802" y="229"/>
                                <a:pt x="7802" y="229"/>
                              </a:cubicBezTo>
                              <a:cubicBezTo>
                                <a:pt x="7802" y="185"/>
                                <a:pt x="7802" y="185"/>
                                <a:pt x="7802" y="185"/>
                              </a:cubicBezTo>
                              <a:cubicBezTo>
                                <a:pt x="7678" y="185"/>
                                <a:pt x="7678" y="185"/>
                                <a:pt x="7678" y="185"/>
                              </a:cubicBezTo>
                              <a:cubicBezTo>
                                <a:pt x="7674" y="152"/>
                                <a:pt x="7674" y="152"/>
                                <a:pt x="7674" y="152"/>
                              </a:cubicBezTo>
                              <a:cubicBezTo>
                                <a:pt x="7797" y="5"/>
                                <a:pt x="7797" y="5"/>
                                <a:pt x="7797" y="5"/>
                              </a:cubicBezTo>
                              <a:cubicBezTo>
                                <a:pt x="7838" y="5"/>
                                <a:pt x="7838" y="5"/>
                                <a:pt x="7838" y="5"/>
                              </a:cubicBezTo>
                              <a:lnTo>
                                <a:pt x="7838" y="151"/>
                              </a:lnTo>
                              <a:close/>
                              <a:moveTo>
                                <a:pt x="7802" y="47"/>
                              </a:moveTo>
                              <a:cubicBezTo>
                                <a:pt x="7714" y="151"/>
                                <a:pt x="7714" y="151"/>
                                <a:pt x="7714" y="151"/>
                              </a:cubicBezTo>
                              <a:cubicBezTo>
                                <a:pt x="7802" y="151"/>
                                <a:pt x="7802" y="151"/>
                                <a:pt x="7802" y="151"/>
                              </a:cubicBezTo>
                              <a:lnTo>
                                <a:pt x="7802" y="47"/>
                              </a:lnTo>
                              <a:close/>
                              <a:moveTo>
                                <a:pt x="7112" y="163"/>
                              </a:moveTo>
                              <a:cubicBezTo>
                                <a:pt x="6984" y="163"/>
                                <a:pt x="6984" y="163"/>
                                <a:pt x="6984" y="163"/>
                              </a:cubicBezTo>
                              <a:cubicBezTo>
                                <a:pt x="6987" y="187"/>
                                <a:pt x="7007" y="203"/>
                                <a:pt x="7036" y="203"/>
                              </a:cubicBezTo>
                              <a:cubicBezTo>
                                <a:pt x="7052" y="203"/>
                                <a:pt x="7071" y="197"/>
                                <a:pt x="7081" y="186"/>
                              </a:cubicBezTo>
                              <a:cubicBezTo>
                                <a:pt x="7103" y="207"/>
                                <a:pt x="7103" y="207"/>
                                <a:pt x="7103" y="207"/>
                              </a:cubicBezTo>
                              <a:cubicBezTo>
                                <a:pt x="7087" y="225"/>
                                <a:pt x="7059" y="233"/>
                                <a:pt x="7035" y="233"/>
                              </a:cubicBezTo>
                              <a:cubicBezTo>
                                <a:pt x="6983" y="233"/>
                                <a:pt x="6950" y="201"/>
                                <a:pt x="6950" y="150"/>
                              </a:cubicBezTo>
                              <a:cubicBezTo>
                                <a:pt x="6950" y="102"/>
                                <a:pt x="6984" y="68"/>
                                <a:pt x="7033" y="68"/>
                              </a:cubicBezTo>
                              <a:cubicBezTo>
                                <a:pt x="7084" y="68"/>
                                <a:pt x="7118" y="99"/>
                                <a:pt x="7112" y="163"/>
                              </a:cubicBezTo>
                              <a:close/>
                              <a:moveTo>
                                <a:pt x="7080" y="135"/>
                              </a:moveTo>
                              <a:cubicBezTo>
                                <a:pt x="7078" y="110"/>
                                <a:pt x="7061" y="97"/>
                                <a:pt x="7034" y="97"/>
                              </a:cubicBezTo>
                              <a:cubicBezTo>
                                <a:pt x="7009" y="97"/>
                                <a:pt x="6990" y="110"/>
                                <a:pt x="6985" y="135"/>
                              </a:cubicBezTo>
                              <a:lnTo>
                                <a:pt x="7080" y="135"/>
                              </a:lnTo>
                              <a:close/>
                              <a:moveTo>
                                <a:pt x="7231" y="68"/>
                              </a:moveTo>
                              <a:cubicBezTo>
                                <a:pt x="7210" y="68"/>
                                <a:pt x="7193" y="77"/>
                                <a:pt x="7178" y="94"/>
                              </a:cubicBezTo>
                              <a:cubicBezTo>
                                <a:pt x="7176" y="71"/>
                                <a:pt x="7176" y="71"/>
                                <a:pt x="7176" y="71"/>
                              </a:cubicBezTo>
                              <a:cubicBezTo>
                                <a:pt x="7146" y="71"/>
                                <a:pt x="7146" y="71"/>
                                <a:pt x="7146" y="71"/>
                              </a:cubicBezTo>
                              <a:cubicBezTo>
                                <a:pt x="7146" y="229"/>
                                <a:pt x="7146" y="229"/>
                                <a:pt x="7146" y="229"/>
                              </a:cubicBezTo>
                              <a:cubicBezTo>
                                <a:pt x="7179" y="229"/>
                                <a:pt x="7179" y="229"/>
                                <a:pt x="7179" y="229"/>
                              </a:cubicBezTo>
                              <a:cubicBezTo>
                                <a:pt x="7179" y="146"/>
                                <a:pt x="7179" y="146"/>
                                <a:pt x="7179" y="146"/>
                              </a:cubicBezTo>
                              <a:cubicBezTo>
                                <a:pt x="7179" y="121"/>
                                <a:pt x="7196" y="99"/>
                                <a:pt x="7223" y="99"/>
                              </a:cubicBezTo>
                              <a:cubicBezTo>
                                <a:pt x="7250" y="99"/>
                                <a:pt x="7265" y="117"/>
                                <a:pt x="7265" y="145"/>
                              </a:cubicBezTo>
                              <a:cubicBezTo>
                                <a:pt x="7265" y="229"/>
                                <a:pt x="7265" y="229"/>
                                <a:pt x="7265" y="229"/>
                              </a:cubicBezTo>
                              <a:cubicBezTo>
                                <a:pt x="7299" y="229"/>
                                <a:pt x="7299" y="229"/>
                                <a:pt x="7299" y="229"/>
                              </a:cubicBezTo>
                              <a:cubicBezTo>
                                <a:pt x="7299" y="144"/>
                                <a:pt x="7299" y="144"/>
                                <a:pt x="7299" y="144"/>
                              </a:cubicBezTo>
                              <a:cubicBezTo>
                                <a:pt x="7299" y="95"/>
                                <a:pt x="7269" y="68"/>
                                <a:pt x="7231" y="68"/>
                              </a:cubicBezTo>
                              <a:close/>
                              <a:moveTo>
                                <a:pt x="7342" y="229"/>
                              </a:moveTo>
                              <a:cubicBezTo>
                                <a:pt x="7375" y="229"/>
                                <a:pt x="7375" y="229"/>
                                <a:pt x="7375" y="229"/>
                              </a:cubicBezTo>
                              <a:cubicBezTo>
                                <a:pt x="7375" y="5"/>
                                <a:pt x="7375" y="5"/>
                                <a:pt x="7375" y="5"/>
                              </a:cubicBezTo>
                              <a:cubicBezTo>
                                <a:pt x="7342" y="5"/>
                                <a:pt x="7342" y="5"/>
                                <a:pt x="7342" y="5"/>
                              </a:cubicBezTo>
                              <a:lnTo>
                                <a:pt x="7342" y="229"/>
                              </a:lnTo>
                              <a:close/>
                              <a:moveTo>
                                <a:pt x="13330" y="75"/>
                              </a:moveTo>
                              <a:cubicBezTo>
                                <a:pt x="13330" y="162"/>
                                <a:pt x="13330" y="162"/>
                                <a:pt x="13330" y="162"/>
                              </a:cubicBezTo>
                              <a:cubicBezTo>
                                <a:pt x="13330" y="210"/>
                                <a:pt x="13284" y="232"/>
                                <a:pt x="13239" y="232"/>
                              </a:cubicBezTo>
                              <a:cubicBezTo>
                                <a:pt x="13191" y="232"/>
                                <a:pt x="13149" y="213"/>
                                <a:pt x="13148" y="169"/>
                              </a:cubicBezTo>
                              <a:cubicBezTo>
                                <a:pt x="13184" y="169"/>
                                <a:pt x="13184" y="169"/>
                                <a:pt x="13184" y="169"/>
                              </a:cubicBezTo>
                              <a:cubicBezTo>
                                <a:pt x="13184" y="190"/>
                                <a:pt x="13212" y="201"/>
                                <a:pt x="13239" y="201"/>
                              </a:cubicBezTo>
                              <a:cubicBezTo>
                                <a:pt x="13262" y="201"/>
                                <a:pt x="13294" y="188"/>
                                <a:pt x="13294" y="162"/>
                              </a:cubicBezTo>
                              <a:cubicBezTo>
                                <a:pt x="13294" y="122"/>
                                <a:pt x="13294" y="122"/>
                                <a:pt x="13294" y="122"/>
                              </a:cubicBezTo>
                              <a:cubicBezTo>
                                <a:pt x="13282" y="139"/>
                                <a:pt x="13257" y="147"/>
                                <a:pt x="13237" y="147"/>
                              </a:cubicBezTo>
                              <a:cubicBezTo>
                                <a:pt x="13193" y="147"/>
                                <a:pt x="13146" y="128"/>
                                <a:pt x="13146" y="74"/>
                              </a:cubicBezTo>
                              <a:cubicBezTo>
                                <a:pt x="13146" y="24"/>
                                <a:pt x="13193" y="1"/>
                                <a:pt x="13237" y="1"/>
                              </a:cubicBezTo>
                              <a:cubicBezTo>
                                <a:pt x="13282" y="1"/>
                                <a:pt x="13330" y="25"/>
                                <a:pt x="13330" y="75"/>
                              </a:cubicBezTo>
                              <a:close/>
                              <a:moveTo>
                                <a:pt x="13294" y="74"/>
                              </a:moveTo>
                              <a:cubicBezTo>
                                <a:pt x="13294" y="46"/>
                                <a:pt x="13266" y="34"/>
                                <a:pt x="13237" y="34"/>
                              </a:cubicBezTo>
                              <a:cubicBezTo>
                                <a:pt x="13209" y="34"/>
                                <a:pt x="13181" y="45"/>
                                <a:pt x="13181" y="74"/>
                              </a:cubicBezTo>
                              <a:cubicBezTo>
                                <a:pt x="13181" y="102"/>
                                <a:pt x="13208" y="116"/>
                                <a:pt x="13237" y="116"/>
                              </a:cubicBezTo>
                              <a:cubicBezTo>
                                <a:pt x="13266" y="116"/>
                                <a:pt x="13294" y="102"/>
                                <a:pt x="13294" y="74"/>
                              </a:cubicBezTo>
                              <a:close/>
                              <a:moveTo>
                                <a:pt x="13073" y="114"/>
                              </a:moveTo>
                              <a:cubicBezTo>
                                <a:pt x="13094" y="108"/>
                                <a:pt x="13107" y="90"/>
                                <a:pt x="13107" y="68"/>
                              </a:cubicBezTo>
                              <a:cubicBezTo>
                                <a:pt x="13107" y="24"/>
                                <a:pt x="13066" y="2"/>
                                <a:pt x="13021" y="2"/>
                              </a:cubicBezTo>
                              <a:cubicBezTo>
                                <a:pt x="12981" y="2"/>
                                <a:pt x="12934" y="18"/>
                                <a:pt x="12934" y="66"/>
                              </a:cubicBezTo>
                              <a:cubicBezTo>
                                <a:pt x="12969" y="66"/>
                                <a:pt x="12969" y="66"/>
                                <a:pt x="12969" y="66"/>
                              </a:cubicBezTo>
                              <a:cubicBezTo>
                                <a:pt x="12969" y="41"/>
                                <a:pt x="12999" y="34"/>
                                <a:pt x="13021" y="34"/>
                              </a:cubicBezTo>
                              <a:cubicBezTo>
                                <a:pt x="13059" y="34"/>
                                <a:pt x="13072" y="52"/>
                                <a:pt x="13072" y="68"/>
                              </a:cubicBezTo>
                              <a:cubicBezTo>
                                <a:pt x="13072" y="89"/>
                                <a:pt x="13048" y="99"/>
                                <a:pt x="13020" y="99"/>
                              </a:cubicBezTo>
                              <a:cubicBezTo>
                                <a:pt x="12987" y="99"/>
                                <a:pt x="12987" y="99"/>
                                <a:pt x="12987" y="99"/>
                              </a:cubicBezTo>
                              <a:cubicBezTo>
                                <a:pt x="12987" y="129"/>
                                <a:pt x="12987" y="129"/>
                                <a:pt x="12987" y="129"/>
                              </a:cubicBezTo>
                              <a:cubicBezTo>
                                <a:pt x="13022" y="129"/>
                                <a:pt x="13022" y="129"/>
                                <a:pt x="13022" y="129"/>
                              </a:cubicBezTo>
                              <a:cubicBezTo>
                                <a:pt x="13064" y="129"/>
                                <a:pt x="13075" y="147"/>
                                <a:pt x="13075" y="163"/>
                              </a:cubicBezTo>
                              <a:cubicBezTo>
                                <a:pt x="13075" y="188"/>
                                <a:pt x="13048" y="200"/>
                                <a:pt x="13021" y="200"/>
                              </a:cubicBezTo>
                              <a:cubicBezTo>
                                <a:pt x="13000" y="200"/>
                                <a:pt x="12966" y="193"/>
                                <a:pt x="12966" y="166"/>
                              </a:cubicBezTo>
                              <a:cubicBezTo>
                                <a:pt x="12930" y="166"/>
                                <a:pt x="12930" y="166"/>
                                <a:pt x="12930" y="166"/>
                              </a:cubicBezTo>
                              <a:cubicBezTo>
                                <a:pt x="12930" y="216"/>
                                <a:pt x="12979" y="232"/>
                                <a:pt x="13020" y="232"/>
                              </a:cubicBezTo>
                              <a:cubicBezTo>
                                <a:pt x="13066" y="232"/>
                                <a:pt x="13113" y="213"/>
                                <a:pt x="13113" y="163"/>
                              </a:cubicBezTo>
                              <a:cubicBezTo>
                                <a:pt x="13113" y="140"/>
                                <a:pt x="13099" y="122"/>
                                <a:pt x="13073" y="114"/>
                              </a:cubicBezTo>
                              <a:close/>
                              <a:moveTo>
                                <a:pt x="12744" y="5"/>
                              </a:moveTo>
                              <a:cubicBezTo>
                                <a:pt x="12744" y="39"/>
                                <a:pt x="12744" y="39"/>
                                <a:pt x="12744" y="39"/>
                              </a:cubicBezTo>
                              <a:cubicBezTo>
                                <a:pt x="12862" y="39"/>
                                <a:pt x="12862" y="39"/>
                                <a:pt x="12862" y="39"/>
                              </a:cubicBezTo>
                              <a:cubicBezTo>
                                <a:pt x="12763" y="229"/>
                                <a:pt x="12763" y="229"/>
                                <a:pt x="12763" y="229"/>
                              </a:cubicBezTo>
                              <a:cubicBezTo>
                                <a:pt x="12805" y="229"/>
                                <a:pt x="12805" y="229"/>
                                <a:pt x="12805" y="229"/>
                              </a:cubicBezTo>
                              <a:cubicBezTo>
                                <a:pt x="12910" y="26"/>
                                <a:pt x="12910" y="26"/>
                                <a:pt x="12910" y="26"/>
                              </a:cubicBezTo>
                              <a:cubicBezTo>
                                <a:pt x="12908" y="5"/>
                                <a:pt x="12908" y="5"/>
                                <a:pt x="12908" y="5"/>
                              </a:cubicBezTo>
                              <a:lnTo>
                                <a:pt x="12744" y="5"/>
                              </a:lnTo>
                              <a:close/>
                              <a:moveTo>
                                <a:pt x="12577" y="98"/>
                              </a:moveTo>
                              <a:cubicBezTo>
                                <a:pt x="12577" y="137"/>
                                <a:pt x="12577" y="137"/>
                                <a:pt x="12577" y="137"/>
                              </a:cubicBezTo>
                              <a:cubicBezTo>
                                <a:pt x="12577" y="202"/>
                                <a:pt x="12530" y="234"/>
                                <a:pt x="12483" y="234"/>
                              </a:cubicBezTo>
                              <a:cubicBezTo>
                                <a:pt x="12436" y="234"/>
                                <a:pt x="12389" y="202"/>
                                <a:pt x="12389" y="137"/>
                              </a:cubicBezTo>
                              <a:cubicBezTo>
                                <a:pt x="12389" y="98"/>
                                <a:pt x="12389" y="98"/>
                                <a:pt x="12389" y="98"/>
                              </a:cubicBezTo>
                              <a:cubicBezTo>
                                <a:pt x="12389" y="33"/>
                                <a:pt x="12436" y="0"/>
                                <a:pt x="12483" y="0"/>
                              </a:cubicBezTo>
                              <a:cubicBezTo>
                                <a:pt x="12530" y="0"/>
                                <a:pt x="12577" y="33"/>
                                <a:pt x="12577" y="98"/>
                              </a:cubicBezTo>
                              <a:close/>
                              <a:moveTo>
                                <a:pt x="12541" y="98"/>
                              </a:moveTo>
                              <a:cubicBezTo>
                                <a:pt x="12541" y="56"/>
                                <a:pt x="12512" y="35"/>
                                <a:pt x="12483" y="35"/>
                              </a:cubicBezTo>
                              <a:cubicBezTo>
                                <a:pt x="12454" y="35"/>
                                <a:pt x="12425" y="55"/>
                                <a:pt x="12425" y="98"/>
                              </a:cubicBezTo>
                              <a:cubicBezTo>
                                <a:pt x="12425" y="137"/>
                                <a:pt x="12425" y="137"/>
                                <a:pt x="12425" y="137"/>
                              </a:cubicBezTo>
                              <a:cubicBezTo>
                                <a:pt x="12425" y="179"/>
                                <a:pt x="12454" y="201"/>
                                <a:pt x="12483" y="201"/>
                              </a:cubicBezTo>
                              <a:cubicBezTo>
                                <a:pt x="12512" y="201"/>
                                <a:pt x="12541" y="179"/>
                                <a:pt x="12541" y="137"/>
                              </a:cubicBezTo>
                              <a:lnTo>
                                <a:pt x="12541" y="98"/>
                              </a:lnTo>
                              <a:close/>
                              <a:moveTo>
                                <a:pt x="12687" y="5"/>
                              </a:moveTo>
                              <a:cubicBezTo>
                                <a:pt x="12613" y="28"/>
                                <a:pt x="12613" y="28"/>
                                <a:pt x="12613" y="28"/>
                              </a:cubicBezTo>
                              <a:cubicBezTo>
                                <a:pt x="12613" y="60"/>
                                <a:pt x="12613" y="60"/>
                                <a:pt x="12613" y="60"/>
                              </a:cubicBezTo>
                              <a:cubicBezTo>
                                <a:pt x="12652" y="49"/>
                                <a:pt x="12652" y="49"/>
                                <a:pt x="12652" y="49"/>
                              </a:cubicBezTo>
                              <a:cubicBezTo>
                                <a:pt x="12652" y="199"/>
                                <a:pt x="12652" y="199"/>
                                <a:pt x="12652" y="199"/>
                              </a:cubicBezTo>
                              <a:cubicBezTo>
                                <a:pt x="12611" y="199"/>
                                <a:pt x="12611" y="199"/>
                                <a:pt x="12611" y="199"/>
                              </a:cubicBezTo>
                              <a:cubicBezTo>
                                <a:pt x="12611" y="229"/>
                                <a:pt x="12611" y="229"/>
                                <a:pt x="12611" y="229"/>
                              </a:cubicBezTo>
                              <a:cubicBezTo>
                                <a:pt x="12726" y="229"/>
                                <a:pt x="12726" y="229"/>
                                <a:pt x="12726" y="229"/>
                              </a:cubicBezTo>
                              <a:cubicBezTo>
                                <a:pt x="12726" y="199"/>
                                <a:pt x="12726" y="199"/>
                                <a:pt x="12726" y="199"/>
                              </a:cubicBezTo>
                              <a:cubicBezTo>
                                <a:pt x="12687" y="199"/>
                                <a:pt x="12687" y="199"/>
                                <a:pt x="12687" y="199"/>
                              </a:cubicBezTo>
                              <a:lnTo>
                                <a:pt x="12687" y="5"/>
                              </a:lnTo>
                              <a:close/>
                              <a:moveTo>
                                <a:pt x="12356" y="118"/>
                              </a:moveTo>
                              <a:cubicBezTo>
                                <a:pt x="12356" y="178"/>
                                <a:pt x="12320" y="234"/>
                                <a:pt x="12242" y="234"/>
                              </a:cubicBezTo>
                              <a:cubicBezTo>
                                <a:pt x="12164" y="234"/>
                                <a:pt x="12127" y="177"/>
                                <a:pt x="12127" y="118"/>
                              </a:cubicBezTo>
                              <a:cubicBezTo>
                                <a:pt x="12127" y="50"/>
                                <a:pt x="12175" y="1"/>
                                <a:pt x="12243" y="1"/>
                              </a:cubicBezTo>
                              <a:cubicBezTo>
                                <a:pt x="12319" y="1"/>
                                <a:pt x="12356" y="58"/>
                                <a:pt x="12356" y="118"/>
                              </a:cubicBezTo>
                              <a:close/>
                              <a:moveTo>
                                <a:pt x="12321" y="119"/>
                              </a:moveTo>
                              <a:cubicBezTo>
                                <a:pt x="12321" y="77"/>
                                <a:pt x="12298" y="35"/>
                                <a:pt x="12243" y="34"/>
                              </a:cubicBezTo>
                              <a:cubicBezTo>
                                <a:pt x="12190" y="34"/>
                                <a:pt x="12163" y="70"/>
                                <a:pt x="12163" y="119"/>
                              </a:cubicBezTo>
                              <a:cubicBezTo>
                                <a:pt x="12164" y="158"/>
                                <a:pt x="12186" y="201"/>
                                <a:pt x="12242" y="201"/>
                              </a:cubicBezTo>
                              <a:cubicBezTo>
                                <a:pt x="12298" y="201"/>
                                <a:pt x="12321" y="161"/>
                                <a:pt x="12321" y="119"/>
                              </a:cubicBezTo>
                              <a:close/>
                              <a:moveTo>
                                <a:pt x="14439" y="98"/>
                              </a:moveTo>
                              <a:cubicBezTo>
                                <a:pt x="14439" y="137"/>
                                <a:pt x="14439" y="137"/>
                                <a:pt x="14439" y="137"/>
                              </a:cubicBezTo>
                              <a:cubicBezTo>
                                <a:pt x="14439" y="202"/>
                                <a:pt x="14392" y="234"/>
                                <a:pt x="14345" y="234"/>
                              </a:cubicBezTo>
                              <a:cubicBezTo>
                                <a:pt x="14298" y="234"/>
                                <a:pt x="14252" y="202"/>
                                <a:pt x="14252" y="137"/>
                              </a:cubicBezTo>
                              <a:cubicBezTo>
                                <a:pt x="14252" y="98"/>
                                <a:pt x="14252" y="98"/>
                                <a:pt x="14252" y="98"/>
                              </a:cubicBezTo>
                              <a:cubicBezTo>
                                <a:pt x="14252" y="33"/>
                                <a:pt x="14298" y="0"/>
                                <a:pt x="14345" y="0"/>
                              </a:cubicBezTo>
                              <a:cubicBezTo>
                                <a:pt x="14392" y="0"/>
                                <a:pt x="14439" y="33"/>
                                <a:pt x="14439" y="98"/>
                              </a:cubicBezTo>
                              <a:close/>
                              <a:moveTo>
                                <a:pt x="14403" y="98"/>
                              </a:moveTo>
                              <a:cubicBezTo>
                                <a:pt x="14403" y="56"/>
                                <a:pt x="14374" y="35"/>
                                <a:pt x="14345" y="35"/>
                              </a:cubicBezTo>
                              <a:cubicBezTo>
                                <a:pt x="14316" y="35"/>
                                <a:pt x="14287" y="55"/>
                                <a:pt x="14287" y="98"/>
                              </a:cubicBezTo>
                              <a:cubicBezTo>
                                <a:pt x="14287" y="137"/>
                                <a:pt x="14287" y="137"/>
                                <a:pt x="14287" y="137"/>
                              </a:cubicBezTo>
                              <a:cubicBezTo>
                                <a:pt x="14287" y="179"/>
                                <a:pt x="14316" y="201"/>
                                <a:pt x="14345" y="201"/>
                              </a:cubicBezTo>
                              <a:cubicBezTo>
                                <a:pt x="14374" y="201"/>
                                <a:pt x="14403" y="179"/>
                                <a:pt x="14403" y="137"/>
                              </a:cubicBezTo>
                              <a:lnTo>
                                <a:pt x="14403" y="98"/>
                              </a:lnTo>
                              <a:close/>
                              <a:moveTo>
                                <a:pt x="13460" y="86"/>
                              </a:moveTo>
                              <a:cubicBezTo>
                                <a:pt x="13409" y="86"/>
                                <a:pt x="13409" y="86"/>
                                <a:pt x="13409" y="86"/>
                              </a:cubicBezTo>
                              <a:cubicBezTo>
                                <a:pt x="13409" y="39"/>
                                <a:pt x="13409" y="39"/>
                                <a:pt x="13409" y="39"/>
                              </a:cubicBezTo>
                              <a:cubicBezTo>
                                <a:pt x="13535" y="39"/>
                                <a:pt x="13535" y="39"/>
                                <a:pt x="13535" y="39"/>
                              </a:cubicBezTo>
                              <a:cubicBezTo>
                                <a:pt x="13535" y="5"/>
                                <a:pt x="13535" y="5"/>
                                <a:pt x="13535" y="5"/>
                              </a:cubicBezTo>
                              <a:cubicBezTo>
                                <a:pt x="13374" y="5"/>
                                <a:pt x="13374" y="5"/>
                                <a:pt x="13374" y="5"/>
                              </a:cubicBezTo>
                              <a:cubicBezTo>
                                <a:pt x="13374" y="120"/>
                                <a:pt x="13374" y="120"/>
                                <a:pt x="13374" y="120"/>
                              </a:cubicBezTo>
                              <a:cubicBezTo>
                                <a:pt x="13460" y="120"/>
                                <a:pt x="13460" y="120"/>
                                <a:pt x="13460" y="120"/>
                              </a:cubicBezTo>
                              <a:cubicBezTo>
                                <a:pt x="13489" y="120"/>
                                <a:pt x="13511" y="132"/>
                                <a:pt x="13511" y="158"/>
                              </a:cubicBezTo>
                              <a:cubicBezTo>
                                <a:pt x="13511" y="185"/>
                                <a:pt x="13486" y="198"/>
                                <a:pt x="13459" y="198"/>
                              </a:cubicBezTo>
                              <a:cubicBezTo>
                                <a:pt x="13436" y="198"/>
                                <a:pt x="13405" y="191"/>
                                <a:pt x="13405" y="163"/>
                              </a:cubicBezTo>
                              <a:cubicBezTo>
                                <a:pt x="13369" y="163"/>
                                <a:pt x="13369" y="163"/>
                                <a:pt x="13369" y="163"/>
                              </a:cubicBezTo>
                              <a:cubicBezTo>
                                <a:pt x="13369" y="215"/>
                                <a:pt x="13413" y="231"/>
                                <a:pt x="13460" y="231"/>
                              </a:cubicBezTo>
                              <a:cubicBezTo>
                                <a:pt x="13508" y="231"/>
                                <a:pt x="13547" y="205"/>
                                <a:pt x="13547" y="158"/>
                              </a:cubicBezTo>
                              <a:cubicBezTo>
                                <a:pt x="13547" y="109"/>
                                <a:pt x="13510" y="86"/>
                                <a:pt x="13460" y="86"/>
                              </a:cubicBezTo>
                              <a:close/>
                              <a:moveTo>
                                <a:pt x="14215" y="98"/>
                              </a:moveTo>
                              <a:cubicBezTo>
                                <a:pt x="14215" y="137"/>
                                <a:pt x="14215" y="137"/>
                                <a:pt x="14215" y="137"/>
                              </a:cubicBezTo>
                              <a:cubicBezTo>
                                <a:pt x="14215" y="202"/>
                                <a:pt x="14168" y="234"/>
                                <a:pt x="14121" y="234"/>
                              </a:cubicBezTo>
                              <a:cubicBezTo>
                                <a:pt x="14074" y="234"/>
                                <a:pt x="14028" y="202"/>
                                <a:pt x="14028" y="137"/>
                              </a:cubicBezTo>
                              <a:cubicBezTo>
                                <a:pt x="14028" y="98"/>
                                <a:pt x="14028" y="98"/>
                                <a:pt x="14028" y="98"/>
                              </a:cubicBezTo>
                              <a:cubicBezTo>
                                <a:pt x="14028" y="33"/>
                                <a:pt x="14074" y="0"/>
                                <a:pt x="14121" y="0"/>
                              </a:cubicBezTo>
                              <a:cubicBezTo>
                                <a:pt x="14168" y="0"/>
                                <a:pt x="14215" y="33"/>
                                <a:pt x="14215" y="98"/>
                              </a:cubicBezTo>
                              <a:close/>
                              <a:moveTo>
                                <a:pt x="14179" y="98"/>
                              </a:moveTo>
                              <a:cubicBezTo>
                                <a:pt x="14179" y="56"/>
                                <a:pt x="14150" y="35"/>
                                <a:pt x="14121" y="35"/>
                              </a:cubicBezTo>
                              <a:cubicBezTo>
                                <a:pt x="14092" y="35"/>
                                <a:pt x="14063" y="55"/>
                                <a:pt x="14063" y="98"/>
                              </a:cubicBezTo>
                              <a:cubicBezTo>
                                <a:pt x="14063" y="137"/>
                                <a:pt x="14063" y="137"/>
                                <a:pt x="14063" y="137"/>
                              </a:cubicBezTo>
                              <a:cubicBezTo>
                                <a:pt x="14063" y="179"/>
                                <a:pt x="14092" y="201"/>
                                <a:pt x="14121" y="201"/>
                              </a:cubicBezTo>
                              <a:cubicBezTo>
                                <a:pt x="14150" y="201"/>
                                <a:pt x="14179" y="179"/>
                                <a:pt x="14179" y="137"/>
                              </a:cubicBezTo>
                              <a:lnTo>
                                <a:pt x="14179" y="98"/>
                              </a:lnTo>
                              <a:close/>
                              <a:moveTo>
                                <a:pt x="13991" y="98"/>
                              </a:moveTo>
                              <a:cubicBezTo>
                                <a:pt x="13991" y="137"/>
                                <a:pt x="13991" y="137"/>
                                <a:pt x="13991" y="137"/>
                              </a:cubicBezTo>
                              <a:cubicBezTo>
                                <a:pt x="13991" y="202"/>
                                <a:pt x="13944" y="234"/>
                                <a:pt x="13897" y="234"/>
                              </a:cubicBezTo>
                              <a:cubicBezTo>
                                <a:pt x="13850" y="234"/>
                                <a:pt x="13804" y="202"/>
                                <a:pt x="13804" y="137"/>
                              </a:cubicBezTo>
                              <a:cubicBezTo>
                                <a:pt x="13804" y="98"/>
                                <a:pt x="13804" y="98"/>
                                <a:pt x="13804" y="98"/>
                              </a:cubicBezTo>
                              <a:cubicBezTo>
                                <a:pt x="13804" y="33"/>
                                <a:pt x="13850" y="0"/>
                                <a:pt x="13897" y="0"/>
                              </a:cubicBezTo>
                              <a:cubicBezTo>
                                <a:pt x="13944" y="0"/>
                                <a:pt x="13991" y="33"/>
                                <a:pt x="13991" y="98"/>
                              </a:cubicBezTo>
                              <a:close/>
                              <a:moveTo>
                                <a:pt x="13955" y="98"/>
                              </a:moveTo>
                              <a:cubicBezTo>
                                <a:pt x="13955" y="56"/>
                                <a:pt x="13926" y="35"/>
                                <a:pt x="13897" y="35"/>
                              </a:cubicBezTo>
                              <a:cubicBezTo>
                                <a:pt x="13868" y="35"/>
                                <a:pt x="13839" y="55"/>
                                <a:pt x="13839" y="98"/>
                              </a:cubicBezTo>
                              <a:cubicBezTo>
                                <a:pt x="13839" y="137"/>
                                <a:pt x="13839" y="137"/>
                                <a:pt x="13839" y="137"/>
                              </a:cubicBezTo>
                              <a:cubicBezTo>
                                <a:pt x="13839" y="179"/>
                                <a:pt x="13868" y="201"/>
                                <a:pt x="13897" y="201"/>
                              </a:cubicBezTo>
                              <a:cubicBezTo>
                                <a:pt x="13926" y="201"/>
                                <a:pt x="13955" y="179"/>
                                <a:pt x="13955" y="137"/>
                              </a:cubicBezTo>
                              <a:lnTo>
                                <a:pt x="13955" y="98"/>
                              </a:lnTo>
                              <a:close/>
                              <a:moveTo>
                                <a:pt x="13767" y="98"/>
                              </a:moveTo>
                              <a:cubicBezTo>
                                <a:pt x="13767" y="137"/>
                                <a:pt x="13767" y="137"/>
                                <a:pt x="13767" y="137"/>
                              </a:cubicBezTo>
                              <a:cubicBezTo>
                                <a:pt x="13767" y="202"/>
                                <a:pt x="13720" y="234"/>
                                <a:pt x="13673" y="234"/>
                              </a:cubicBezTo>
                              <a:cubicBezTo>
                                <a:pt x="13626" y="234"/>
                                <a:pt x="13580" y="202"/>
                                <a:pt x="13580" y="137"/>
                              </a:cubicBezTo>
                              <a:cubicBezTo>
                                <a:pt x="13580" y="98"/>
                                <a:pt x="13580" y="98"/>
                                <a:pt x="13580" y="98"/>
                              </a:cubicBezTo>
                              <a:cubicBezTo>
                                <a:pt x="13580" y="33"/>
                                <a:pt x="13626" y="0"/>
                                <a:pt x="13673" y="0"/>
                              </a:cubicBezTo>
                              <a:cubicBezTo>
                                <a:pt x="13720" y="0"/>
                                <a:pt x="13767" y="33"/>
                                <a:pt x="13767" y="98"/>
                              </a:cubicBezTo>
                              <a:close/>
                              <a:moveTo>
                                <a:pt x="13731" y="98"/>
                              </a:moveTo>
                              <a:cubicBezTo>
                                <a:pt x="13731" y="56"/>
                                <a:pt x="13702" y="35"/>
                                <a:pt x="13673" y="35"/>
                              </a:cubicBezTo>
                              <a:cubicBezTo>
                                <a:pt x="13644" y="35"/>
                                <a:pt x="13615" y="55"/>
                                <a:pt x="13615" y="98"/>
                              </a:cubicBezTo>
                              <a:cubicBezTo>
                                <a:pt x="13615" y="137"/>
                                <a:pt x="13615" y="137"/>
                                <a:pt x="13615" y="137"/>
                              </a:cubicBezTo>
                              <a:cubicBezTo>
                                <a:pt x="13615" y="179"/>
                                <a:pt x="13644" y="201"/>
                                <a:pt x="13673" y="201"/>
                              </a:cubicBezTo>
                              <a:cubicBezTo>
                                <a:pt x="13702" y="201"/>
                                <a:pt x="13731" y="179"/>
                                <a:pt x="13731" y="137"/>
                              </a:cubicBezTo>
                              <a:lnTo>
                                <a:pt x="13731" y="98"/>
                              </a:lnTo>
                              <a:close/>
                              <a:moveTo>
                                <a:pt x="10478" y="164"/>
                              </a:moveTo>
                              <a:cubicBezTo>
                                <a:pt x="10351" y="5"/>
                                <a:pt x="10351" y="5"/>
                                <a:pt x="10351" y="5"/>
                              </a:cubicBezTo>
                              <a:cubicBezTo>
                                <a:pt x="10324" y="5"/>
                                <a:pt x="10324" y="5"/>
                                <a:pt x="10324" y="5"/>
                              </a:cubicBezTo>
                              <a:cubicBezTo>
                                <a:pt x="10324" y="229"/>
                                <a:pt x="10324" y="229"/>
                                <a:pt x="10324" y="229"/>
                              </a:cubicBezTo>
                              <a:cubicBezTo>
                                <a:pt x="10360" y="229"/>
                                <a:pt x="10360" y="229"/>
                                <a:pt x="10360" y="229"/>
                              </a:cubicBezTo>
                              <a:cubicBezTo>
                                <a:pt x="10360" y="71"/>
                                <a:pt x="10360" y="71"/>
                                <a:pt x="10360" y="71"/>
                              </a:cubicBezTo>
                              <a:cubicBezTo>
                                <a:pt x="10487" y="229"/>
                                <a:pt x="10487" y="229"/>
                                <a:pt x="10487" y="229"/>
                              </a:cubicBezTo>
                              <a:cubicBezTo>
                                <a:pt x="10514" y="229"/>
                                <a:pt x="10514" y="229"/>
                                <a:pt x="10514" y="229"/>
                              </a:cubicBezTo>
                              <a:cubicBezTo>
                                <a:pt x="10514" y="5"/>
                                <a:pt x="10514" y="5"/>
                                <a:pt x="10514" y="5"/>
                              </a:cubicBezTo>
                              <a:cubicBezTo>
                                <a:pt x="10478" y="5"/>
                                <a:pt x="10478" y="5"/>
                                <a:pt x="10478" y="5"/>
                              </a:cubicBezTo>
                              <a:lnTo>
                                <a:pt x="10478" y="164"/>
                              </a:lnTo>
                              <a:close/>
                              <a:moveTo>
                                <a:pt x="10192" y="5"/>
                              </a:moveTo>
                              <a:cubicBezTo>
                                <a:pt x="10292" y="229"/>
                                <a:pt x="10292" y="229"/>
                                <a:pt x="10292" y="229"/>
                              </a:cubicBezTo>
                              <a:cubicBezTo>
                                <a:pt x="10254" y="229"/>
                                <a:pt x="10254" y="229"/>
                                <a:pt x="10254" y="229"/>
                              </a:cubicBezTo>
                              <a:cubicBezTo>
                                <a:pt x="10233" y="182"/>
                                <a:pt x="10233" y="182"/>
                                <a:pt x="10233" y="182"/>
                              </a:cubicBezTo>
                              <a:cubicBezTo>
                                <a:pt x="10112" y="182"/>
                                <a:pt x="10112" y="182"/>
                                <a:pt x="10112" y="182"/>
                              </a:cubicBezTo>
                              <a:cubicBezTo>
                                <a:pt x="10091" y="229"/>
                                <a:pt x="10091" y="229"/>
                                <a:pt x="10091" y="229"/>
                              </a:cubicBezTo>
                              <a:cubicBezTo>
                                <a:pt x="10053" y="229"/>
                                <a:pt x="10053" y="229"/>
                                <a:pt x="10053" y="229"/>
                              </a:cubicBezTo>
                              <a:cubicBezTo>
                                <a:pt x="10153" y="5"/>
                                <a:pt x="10153" y="5"/>
                                <a:pt x="10153" y="5"/>
                              </a:cubicBezTo>
                              <a:lnTo>
                                <a:pt x="10192" y="5"/>
                              </a:lnTo>
                              <a:close/>
                              <a:moveTo>
                                <a:pt x="10220" y="149"/>
                              </a:moveTo>
                              <a:cubicBezTo>
                                <a:pt x="10172" y="43"/>
                                <a:pt x="10172" y="43"/>
                                <a:pt x="10172" y="43"/>
                              </a:cubicBezTo>
                              <a:cubicBezTo>
                                <a:pt x="10125" y="149"/>
                                <a:pt x="10125" y="149"/>
                                <a:pt x="10125" y="149"/>
                              </a:cubicBezTo>
                              <a:lnTo>
                                <a:pt x="10220" y="149"/>
                              </a:lnTo>
                              <a:close/>
                              <a:moveTo>
                                <a:pt x="10039" y="165"/>
                              </a:moveTo>
                              <a:cubicBezTo>
                                <a:pt x="10039" y="214"/>
                                <a:pt x="10001" y="229"/>
                                <a:pt x="9956" y="229"/>
                              </a:cubicBezTo>
                              <a:cubicBezTo>
                                <a:pt x="9854" y="229"/>
                                <a:pt x="9854" y="229"/>
                                <a:pt x="9854" y="229"/>
                              </a:cubicBezTo>
                              <a:cubicBezTo>
                                <a:pt x="9854" y="5"/>
                                <a:pt x="9854" y="5"/>
                                <a:pt x="9854" y="5"/>
                              </a:cubicBezTo>
                              <a:cubicBezTo>
                                <a:pt x="9956" y="5"/>
                                <a:pt x="9956" y="5"/>
                                <a:pt x="9956" y="5"/>
                              </a:cubicBezTo>
                              <a:cubicBezTo>
                                <a:pt x="9999" y="5"/>
                                <a:pt x="10032" y="24"/>
                                <a:pt x="10032" y="69"/>
                              </a:cubicBezTo>
                              <a:cubicBezTo>
                                <a:pt x="10032" y="88"/>
                                <a:pt x="10023" y="105"/>
                                <a:pt x="10001" y="114"/>
                              </a:cubicBezTo>
                              <a:cubicBezTo>
                                <a:pt x="10028" y="121"/>
                                <a:pt x="10039" y="148"/>
                                <a:pt x="10039" y="165"/>
                              </a:cubicBezTo>
                              <a:close/>
                              <a:moveTo>
                                <a:pt x="9889" y="98"/>
                              </a:moveTo>
                              <a:cubicBezTo>
                                <a:pt x="9956" y="98"/>
                                <a:pt x="9956" y="98"/>
                                <a:pt x="9956" y="98"/>
                              </a:cubicBezTo>
                              <a:cubicBezTo>
                                <a:pt x="9983" y="98"/>
                                <a:pt x="9997" y="88"/>
                                <a:pt x="9997" y="70"/>
                              </a:cubicBezTo>
                              <a:cubicBezTo>
                                <a:pt x="9997" y="54"/>
                                <a:pt x="9983" y="37"/>
                                <a:pt x="9956" y="37"/>
                              </a:cubicBezTo>
                              <a:cubicBezTo>
                                <a:pt x="9889" y="37"/>
                                <a:pt x="9889" y="37"/>
                                <a:pt x="9889" y="37"/>
                              </a:cubicBezTo>
                              <a:lnTo>
                                <a:pt x="9889" y="98"/>
                              </a:lnTo>
                              <a:close/>
                              <a:moveTo>
                                <a:pt x="10004" y="165"/>
                              </a:moveTo>
                              <a:cubicBezTo>
                                <a:pt x="10004" y="141"/>
                                <a:pt x="9977" y="130"/>
                                <a:pt x="9956" y="130"/>
                              </a:cubicBezTo>
                              <a:cubicBezTo>
                                <a:pt x="9889" y="130"/>
                                <a:pt x="9889" y="130"/>
                                <a:pt x="9889" y="130"/>
                              </a:cubicBezTo>
                              <a:cubicBezTo>
                                <a:pt x="9889" y="196"/>
                                <a:pt x="9889" y="196"/>
                                <a:pt x="9889" y="196"/>
                              </a:cubicBezTo>
                              <a:cubicBezTo>
                                <a:pt x="9956" y="196"/>
                                <a:pt x="9956" y="196"/>
                                <a:pt x="9956" y="196"/>
                              </a:cubicBezTo>
                              <a:cubicBezTo>
                                <a:pt x="9976" y="196"/>
                                <a:pt x="10004" y="189"/>
                                <a:pt x="10004" y="165"/>
                              </a:cubicBezTo>
                              <a:close/>
                              <a:moveTo>
                                <a:pt x="10804" y="164"/>
                              </a:moveTo>
                              <a:cubicBezTo>
                                <a:pt x="10677" y="5"/>
                                <a:pt x="10677" y="5"/>
                                <a:pt x="10677" y="5"/>
                              </a:cubicBezTo>
                              <a:cubicBezTo>
                                <a:pt x="10650" y="5"/>
                                <a:pt x="10650" y="5"/>
                                <a:pt x="10650" y="5"/>
                              </a:cubicBezTo>
                              <a:cubicBezTo>
                                <a:pt x="10650" y="229"/>
                                <a:pt x="10650" y="229"/>
                                <a:pt x="10650" y="229"/>
                              </a:cubicBezTo>
                              <a:cubicBezTo>
                                <a:pt x="10686" y="229"/>
                                <a:pt x="10686" y="229"/>
                                <a:pt x="10686" y="229"/>
                              </a:cubicBezTo>
                              <a:cubicBezTo>
                                <a:pt x="10686" y="71"/>
                                <a:pt x="10686" y="71"/>
                                <a:pt x="10686" y="71"/>
                              </a:cubicBezTo>
                              <a:cubicBezTo>
                                <a:pt x="10813" y="229"/>
                                <a:pt x="10813" y="229"/>
                                <a:pt x="10813" y="229"/>
                              </a:cubicBezTo>
                              <a:cubicBezTo>
                                <a:pt x="10840" y="229"/>
                                <a:pt x="10840" y="229"/>
                                <a:pt x="10840" y="229"/>
                              </a:cubicBezTo>
                              <a:cubicBezTo>
                                <a:pt x="10840" y="5"/>
                                <a:pt x="10840" y="5"/>
                                <a:pt x="10840" y="5"/>
                              </a:cubicBezTo>
                              <a:cubicBezTo>
                                <a:pt x="10804" y="5"/>
                                <a:pt x="10804" y="5"/>
                                <a:pt x="10804" y="5"/>
                              </a:cubicBezTo>
                              <a:lnTo>
                                <a:pt x="10804" y="164"/>
                              </a:lnTo>
                              <a:close/>
                              <a:moveTo>
                                <a:pt x="9762" y="229"/>
                              </a:moveTo>
                              <a:cubicBezTo>
                                <a:pt x="9797" y="229"/>
                                <a:pt x="9797" y="229"/>
                                <a:pt x="9797" y="229"/>
                              </a:cubicBezTo>
                              <a:cubicBezTo>
                                <a:pt x="9797" y="5"/>
                                <a:pt x="9797" y="5"/>
                                <a:pt x="9797" y="5"/>
                              </a:cubicBezTo>
                              <a:cubicBezTo>
                                <a:pt x="9762" y="5"/>
                                <a:pt x="9762" y="5"/>
                                <a:pt x="9762" y="5"/>
                              </a:cubicBezTo>
                              <a:lnTo>
                                <a:pt x="9762" y="229"/>
                              </a:lnTo>
                              <a:close/>
                              <a:moveTo>
                                <a:pt x="12098" y="165"/>
                              </a:moveTo>
                              <a:cubicBezTo>
                                <a:pt x="12098" y="214"/>
                                <a:pt x="12059" y="229"/>
                                <a:pt x="12015" y="229"/>
                              </a:cubicBezTo>
                              <a:cubicBezTo>
                                <a:pt x="11912" y="229"/>
                                <a:pt x="11912" y="229"/>
                                <a:pt x="11912" y="229"/>
                              </a:cubicBezTo>
                              <a:cubicBezTo>
                                <a:pt x="11912" y="5"/>
                                <a:pt x="11912" y="5"/>
                                <a:pt x="11912" y="5"/>
                              </a:cubicBezTo>
                              <a:cubicBezTo>
                                <a:pt x="12015" y="5"/>
                                <a:pt x="12015" y="5"/>
                                <a:pt x="12015" y="5"/>
                              </a:cubicBezTo>
                              <a:cubicBezTo>
                                <a:pt x="12057" y="5"/>
                                <a:pt x="12091" y="24"/>
                                <a:pt x="12091" y="69"/>
                              </a:cubicBezTo>
                              <a:cubicBezTo>
                                <a:pt x="12091" y="88"/>
                                <a:pt x="12081" y="105"/>
                                <a:pt x="12060" y="114"/>
                              </a:cubicBezTo>
                              <a:cubicBezTo>
                                <a:pt x="12087" y="121"/>
                                <a:pt x="12098" y="148"/>
                                <a:pt x="12098" y="165"/>
                              </a:cubicBezTo>
                              <a:close/>
                              <a:moveTo>
                                <a:pt x="11948" y="98"/>
                              </a:moveTo>
                              <a:cubicBezTo>
                                <a:pt x="12015" y="98"/>
                                <a:pt x="12015" y="98"/>
                                <a:pt x="12015" y="98"/>
                              </a:cubicBezTo>
                              <a:cubicBezTo>
                                <a:pt x="12042" y="98"/>
                                <a:pt x="12055" y="88"/>
                                <a:pt x="12055" y="70"/>
                              </a:cubicBezTo>
                              <a:cubicBezTo>
                                <a:pt x="12055" y="54"/>
                                <a:pt x="12042" y="37"/>
                                <a:pt x="12015" y="37"/>
                              </a:cubicBezTo>
                              <a:cubicBezTo>
                                <a:pt x="11948" y="37"/>
                                <a:pt x="11948" y="37"/>
                                <a:pt x="11948" y="37"/>
                              </a:cubicBezTo>
                              <a:lnTo>
                                <a:pt x="11948" y="98"/>
                              </a:lnTo>
                              <a:close/>
                              <a:moveTo>
                                <a:pt x="12062" y="165"/>
                              </a:moveTo>
                              <a:cubicBezTo>
                                <a:pt x="12062" y="141"/>
                                <a:pt x="12036" y="130"/>
                                <a:pt x="12015" y="130"/>
                              </a:cubicBezTo>
                              <a:cubicBezTo>
                                <a:pt x="11948" y="130"/>
                                <a:pt x="11948" y="130"/>
                                <a:pt x="11948" y="130"/>
                              </a:cubicBezTo>
                              <a:cubicBezTo>
                                <a:pt x="11948" y="196"/>
                                <a:pt x="11948" y="196"/>
                                <a:pt x="11948" y="196"/>
                              </a:cubicBezTo>
                              <a:cubicBezTo>
                                <a:pt x="12015" y="196"/>
                                <a:pt x="12015" y="196"/>
                                <a:pt x="12015" y="196"/>
                              </a:cubicBezTo>
                              <a:cubicBezTo>
                                <a:pt x="12034" y="196"/>
                                <a:pt x="12062" y="189"/>
                                <a:pt x="12062" y="165"/>
                              </a:cubicBezTo>
                              <a:close/>
                              <a:moveTo>
                                <a:pt x="11625" y="223"/>
                              </a:moveTo>
                              <a:cubicBezTo>
                                <a:pt x="11629" y="229"/>
                                <a:pt x="11629" y="229"/>
                                <a:pt x="11629" y="229"/>
                              </a:cubicBezTo>
                              <a:cubicBezTo>
                                <a:pt x="11587" y="229"/>
                                <a:pt x="11587" y="229"/>
                                <a:pt x="11587" y="229"/>
                              </a:cubicBezTo>
                              <a:cubicBezTo>
                                <a:pt x="11519" y="152"/>
                                <a:pt x="11519" y="152"/>
                                <a:pt x="11519" y="152"/>
                              </a:cubicBezTo>
                              <a:cubicBezTo>
                                <a:pt x="11471" y="152"/>
                                <a:pt x="11471" y="152"/>
                                <a:pt x="11471" y="152"/>
                              </a:cubicBezTo>
                              <a:cubicBezTo>
                                <a:pt x="11471" y="229"/>
                                <a:pt x="11471" y="229"/>
                                <a:pt x="11471" y="229"/>
                              </a:cubicBezTo>
                              <a:cubicBezTo>
                                <a:pt x="11436" y="229"/>
                                <a:pt x="11436" y="229"/>
                                <a:pt x="11436" y="229"/>
                              </a:cubicBezTo>
                              <a:cubicBezTo>
                                <a:pt x="11436" y="5"/>
                                <a:pt x="11436" y="5"/>
                                <a:pt x="11436" y="5"/>
                              </a:cubicBezTo>
                              <a:cubicBezTo>
                                <a:pt x="11470" y="5"/>
                                <a:pt x="11505" y="5"/>
                                <a:pt x="11540" y="5"/>
                              </a:cubicBezTo>
                              <a:cubicBezTo>
                                <a:pt x="11592" y="5"/>
                                <a:pt x="11619" y="41"/>
                                <a:pt x="11619" y="78"/>
                              </a:cubicBezTo>
                              <a:cubicBezTo>
                                <a:pt x="11619" y="110"/>
                                <a:pt x="11602" y="142"/>
                                <a:pt x="11558" y="148"/>
                              </a:cubicBezTo>
                              <a:lnTo>
                                <a:pt x="11625" y="223"/>
                              </a:lnTo>
                              <a:close/>
                              <a:moveTo>
                                <a:pt x="11540" y="119"/>
                              </a:moveTo>
                              <a:cubicBezTo>
                                <a:pt x="11569" y="119"/>
                                <a:pt x="11582" y="100"/>
                                <a:pt x="11582" y="79"/>
                              </a:cubicBezTo>
                              <a:cubicBezTo>
                                <a:pt x="11582" y="59"/>
                                <a:pt x="11569" y="38"/>
                                <a:pt x="11540" y="38"/>
                              </a:cubicBezTo>
                              <a:cubicBezTo>
                                <a:pt x="11471" y="38"/>
                                <a:pt x="11471" y="38"/>
                                <a:pt x="11471" y="38"/>
                              </a:cubicBezTo>
                              <a:cubicBezTo>
                                <a:pt x="11471" y="119"/>
                                <a:pt x="11471" y="119"/>
                                <a:pt x="11471" y="119"/>
                              </a:cubicBezTo>
                              <a:lnTo>
                                <a:pt x="11540" y="119"/>
                              </a:lnTo>
                              <a:close/>
                              <a:moveTo>
                                <a:pt x="11780" y="5"/>
                              </a:moveTo>
                              <a:cubicBezTo>
                                <a:pt x="11881" y="229"/>
                                <a:pt x="11881" y="229"/>
                                <a:pt x="11881" y="229"/>
                              </a:cubicBezTo>
                              <a:cubicBezTo>
                                <a:pt x="11843" y="229"/>
                                <a:pt x="11843" y="229"/>
                                <a:pt x="11843" y="229"/>
                              </a:cubicBezTo>
                              <a:cubicBezTo>
                                <a:pt x="11821" y="182"/>
                                <a:pt x="11821" y="182"/>
                                <a:pt x="11821" y="182"/>
                              </a:cubicBezTo>
                              <a:cubicBezTo>
                                <a:pt x="11700" y="182"/>
                                <a:pt x="11700" y="182"/>
                                <a:pt x="11700" y="182"/>
                              </a:cubicBezTo>
                              <a:cubicBezTo>
                                <a:pt x="11679" y="229"/>
                                <a:pt x="11679" y="229"/>
                                <a:pt x="11679" y="229"/>
                              </a:cubicBezTo>
                              <a:cubicBezTo>
                                <a:pt x="11641" y="229"/>
                                <a:pt x="11641" y="229"/>
                                <a:pt x="11641" y="229"/>
                              </a:cubicBezTo>
                              <a:cubicBezTo>
                                <a:pt x="11741" y="5"/>
                                <a:pt x="11741" y="5"/>
                                <a:pt x="11741" y="5"/>
                              </a:cubicBezTo>
                              <a:lnTo>
                                <a:pt x="11780" y="5"/>
                              </a:lnTo>
                              <a:close/>
                              <a:moveTo>
                                <a:pt x="11808" y="149"/>
                              </a:moveTo>
                              <a:cubicBezTo>
                                <a:pt x="11761" y="43"/>
                                <a:pt x="11761" y="43"/>
                                <a:pt x="11761" y="43"/>
                              </a:cubicBezTo>
                              <a:cubicBezTo>
                                <a:pt x="11714" y="149"/>
                                <a:pt x="11714" y="149"/>
                                <a:pt x="11714" y="149"/>
                              </a:cubicBezTo>
                              <a:lnTo>
                                <a:pt x="11808" y="149"/>
                              </a:lnTo>
                              <a:close/>
                              <a:moveTo>
                                <a:pt x="10933" y="5"/>
                              </a:moveTo>
                              <a:cubicBezTo>
                                <a:pt x="10897" y="5"/>
                                <a:pt x="10897" y="5"/>
                                <a:pt x="10897" y="5"/>
                              </a:cubicBezTo>
                              <a:cubicBezTo>
                                <a:pt x="10897" y="229"/>
                                <a:pt x="10897" y="229"/>
                                <a:pt x="10897" y="229"/>
                              </a:cubicBezTo>
                              <a:cubicBezTo>
                                <a:pt x="11051" y="229"/>
                                <a:pt x="11051" y="229"/>
                                <a:pt x="11051" y="229"/>
                              </a:cubicBezTo>
                              <a:cubicBezTo>
                                <a:pt x="11051" y="196"/>
                                <a:pt x="11051" y="196"/>
                                <a:pt x="11051" y="196"/>
                              </a:cubicBezTo>
                              <a:cubicBezTo>
                                <a:pt x="10933" y="196"/>
                                <a:pt x="10933" y="196"/>
                                <a:pt x="10933" y="196"/>
                              </a:cubicBezTo>
                              <a:lnTo>
                                <a:pt x="10933" y="5"/>
                              </a:lnTo>
                              <a:close/>
                              <a:moveTo>
                                <a:pt x="11149" y="5"/>
                              </a:moveTo>
                              <a:cubicBezTo>
                                <a:pt x="11075" y="28"/>
                                <a:pt x="11075" y="28"/>
                                <a:pt x="11075" y="28"/>
                              </a:cubicBezTo>
                              <a:cubicBezTo>
                                <a:pt x="11075" y="60"/>
                                <a:pt x="11075" y="60"/>
                                <a:pt x="11075" y="60"/>
                              </a:cubicBezTo>
                              <a:cubicBezTo>
                                <a:pt x="11113" y="49"/>
                                <a:pt x="11113" y="49"/>
                                <a:pt x="11113" y="49"/>
                              </a:cubicBezTo>
                              <a:cubicBezTo>
                                <a:pt x="11113" y="199"/>
                                <a:pt x="11113" y="199"/>
                                <a:pt x="11113" y="199"/>
                              </a:cubicBezTo>
                              <a:cubicBezTo>
                                <a:pt x="11073" y="199"/>
                                <a:pt x="11073" y="199"/>
                                <a:pt x="11073" y="199"/>
                              </a:cubicBezTo>
                              <a:cubicBezTo>
                                <a:pt x="11073" y="229"/>
                                <a:pt x="11073" y="229"/>
                                <a:pt x="11073" y="229"/>
                              </a:cubicBezTo>
                              <a:cubicBezTo>
                                <a:pt x="11188" y="229"/>
                                <a:pt x="11188" y="229"/>
                                <a:pt x="11188" y="229"/>
                              </a:cubicBezTo>
                              <a:cubicBezTo>
                                <a:pt x="11188" y="199"/>
                                <a:pt x="11188" y="199"/>
                                <a:pt x="11188" y="199"/>
                              </a:cubicBezTo>
                              <a:cubicBezTo>
                                <a:pt x="11149" y="199"/>
                                <a:pt x="11149" y="199"/>
                                <a:pt x="11149" y="199"/>
                              </a:cubicBezTo>
                              <a:lnTo>
                                <a:pt x="11149" y="5"/>
                              </a:lnTo>
                              <a:close/>
                              <a:moveTo>
                                <a:pt x="11367" y="151"/>
                              </a:moveTo>
                              <a:cubicBezTo>
                                <a:pt x="11393" y="151"/>
                                <a:pt x="11393" y="151"/>
                                <a:pt x="11393" y="151"/>
                              </a:cubicBezTo>
                              <a:cubicBezTo>
                                <a:pt x="11393" y="185"/>
                                <a:pt x="11393" y="185"/>
                                <a:pt x="11393" y="185"/>
                              </a:cubicBezTo>
                              <a:cubicBezTo>
                                <a:pt x="11367" y="185"/>
                                <a:pt x="11367" y="185"/>
                                <a:pt x="11367" y="185"/>
                              </a:cubicBezTo>
                              <a:cubicBezTo>
                                <a:pt x="11367" y="229"/>
                                <a:pt x="11367" y="229"/>
                                <a:pt x="11367" y="229"/>
                              </a:cubicBezTo>
                              <a:cubicBezTo>
                                <a:pt x="11331" y="229"/>
                                <a:pt x="11331" y="229"/>
                                <a:pt x="11331" y="229"/>
                              </a:cubicBezTo>
                              <a:cubicBezTo>
                                <a:pt x="11331" y="185"/>
                                <a:pt x="11331" y="185"/>
                                <a:pt x="11331" y="185"/>
                              </a:cubicBezTo>
                              <a:cubicBezTo>
                                <a:pt x="11207" y="185"/>
                                <a:pt x="11207" y="185"/>
                                <a:pt x="11207" y="185"/>
                              </a:cubicBezTo>
                              <a:cubicBezTo>
                                <a:pt x="11203" y="152"/>
                                <a:pt x="11203" y="152"/>
                                <a:pt x="11203" y="152"/>
                              </a:cubicBezTo>
                              <a:cubicBezTo>
                                <a:pt x="11325" y="5"/>
                                <a:pt x="11325" y="5"/>
                                <a:pt x="11325" y="5"/>
                              </a:cubicBezTo>
                              <a:cubicBezTo>
                                <a:pt x="11367" y="5"/>
                                <a:pt x="11367" y="5"/>
                                <a:pt x="11367" y="5"/>
                              </a:cubicBezTo>
                              <a:lnTo>
                                <a:pt x="11367" y="151"/>
                              </a:lnTo>
                              <a:close/>
                              <a:moveTo>
                                <a:pt x="11331" y="47"/>
                              </a:moveTo>
                              <a:cubicBezTo>
                                <a:pt x="11243" y="151"/>
                                <a:pt x="11243" y="151"/>
                                <a:pt x="11243" y="151"/>
                              </a:cubicBezTo>
                              <a:cubicBezTo>
                                <a:pt x="11331" y="151"/>
                                <a:pt x="11331" y="151"/>
                                <a:pt x="11331" y="151"/>
                              </a:cubicBezTo>
                              <a:lnTo>
                                <a:pt x="11331" y="47"/>
                              </a:lnTo>
                              <a:close/>
                            </a:path>
                          </a:pathLst>
                        </a:custGeom>
                        <a:solidFill>
                          <a:srgbClr val="C8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0370DCEF">
            <v:group id="TeVerwijderenShape_7" style="position:absolute;margin-left:0;margin-top:0;width:595.3pt;height:128.55pt;z-index:-251644928;mso-position-horizontal:left;mso-position-horizontal-relative:page;mso-position-vertical:bottom;mso-position-vertical-relative:page" coordsize="75603,16325" o:spid="_x0000_s1026" o:allowincell="f" editas="canvas" w14:anchorId="7A0C9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5603;height:16325;visibility:visible;mso-wrap-style:square" type="#_x0000_t75">
                <v:fill o:detectmouseclick="t"/>
                <v:path o:connecttype="none"/>
              </v:shape>
              <v:shape id="Freeform 4" style="position:absolute;left:19507;top:10548;width:21825;height:375;visibility:visible;mso-wrap-style:square;v-text-anchor:top" coordsize="6874,118" o:spid="_x0000_s1028" fillcolor="#16a1bc" stroked="f" path="m145,81v-8,22,-47,37,-67,36c57,116,30,82,30,76,30,70,,5,94,2v78,-2,51,79,51,79xm3146,2v-95,3,-64,68,-64,74c3082,82,3109,116,3129,117v21,1,60,-14,68,-36c3197,81,3224,,3146,2xm6795,2v-94,3,-64,68,-64,74c6731,82,6758,116,6779,117v21,1,60,-14,68,-36c6847,81,6874,,679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">
                <v:path arrowok="t" o:connecttype="custom" o:connectlocs="46038,25718;24765,37148;9525,24130;29845,635;46038,25718;998855,635;978535,24130;993458,37148;1015048,25718;998855,635;2157413,635;2137093,24130;2152333,37148;2173923,25718;2157413,635" o:connectangles="0,0,0,0,0,0,0,0,0,0,0,0,0,0,0"/>
                <o:lock v:ext="edit" verticies="t"/>
              </v:shape>
              <v:shape id="Freeform 5" style="position:absolute;left:10864;top:10193;width:45841;height:958;visibility:visible;mso-wrap-style:square;v-text-anchor:top" coordsize="14439,302" o:spid="_x0000_s1029" fillcolor="#c88386" stroked="f" path="m1365,144v,85,,85,,85c1331,229,1331,229,1331,229v,-84,,-84,,-84c1331,117,1316,99,1289,99v-27,,-44,22,-44,47c1245,229,1245,229,1245,229v-33,,-33,,-33,c1212,71,1212,71,1212,71v30,,30,,30,c1244,94,1244,94,1244,94v15,-17,32,-26,53,-26c1335,68,1365,95,1365,144xm2532,229v33,,33,,33,c2565,5,2565,5,2565,5v-33,,-33,,-33,l2532,229xm4,229v33,,33,,33,c37,71,37,71,37,71,4,71,4,71,4,71r,158xm167,68v-21,,-38,9,-53,26c112,71,112,71,112,71v-30,,-30,,-30,c82,229,82,229,82,229v33,,33,,33,c115,146,115,146,115,146v,-25,17,-47,44,-47c186,99,201,117,201,145v,84,,84,,84c235,229,235,229,235,229v,-85,,-85,,-85c235,95,205,68,167,68xm21,5c10,5,,11,,25,,39,10,45,21,45v10,,20,-6,20,-20c41,11,31,5,21,5xm291,62v,11,,11,,11c261,73,261,73,261,73v,29,,29,,29c291,102,291,102,291,102v,127,,127,,127c325,229,325,229,325,229v,-127,,-127,,-127c372,102,372,102,372,102v,-29,,-29,,-29c325,73,325,73,325,73v,-11,,-11,,-11c325,40,335,31,350,31v9,,16,3,24,8c387,14,387,14,387,14,375,6,362,2,348,2v-32,,-57,20,-57,60xm2421,68v-21,,-38,9,-53,26c2366,71,2366,71,2366,71v-30,,-30,,-30,c2336,229,2336,229,2336,229v33,,33,,33,c2369,146,2369,146,2369,146v,-25,17,-47,44,-47c2440,99,2455,117,2455,145v,84,,84,,84c2489,229,2489,229,2489,229v,-85,,-85,,-85c2489,95,2459,68,2421,68xm937,134v-20,-2,-33,-7,-34,-20c903,102,916,95,937,95v15,,29,4,41,15c997,88,997,88,997,88,979,73,960,68,936,68v-29,,-65,12,-65,47c871,150,905,160,935,162v23,3,37,8,36,22c971,199,953,205,938,205v-19,-1,-41,-7,-56,-24c865,205,865,205,865,205v21,23,47,29,72,29c978,234,1004,213,1004,184v,-41,-37,-47,-67,-50xm1972,134v-21,-2,-34,-7,-34,-20c1938,102,1951,95,1971,95v16,,29,4,42,15c2031,88,2031,88,2031,88,2014,73,1995,68,1971,68v-30,,-66,12,-66,47c1905,150,1940,160,1969,162v24,3,37,8,37,22c2006,199,1987,205,1972,205v-19,-1,-40,-7,-55,-24c1900,205,1900,205,1900,205v20,23,46,29,72,29c2012,234,2039,213,2039,184v,-41,-38,-47,-67,-50xm1878,163v-127,,-127,,-127,c1753,187,1773,203,1802,203v16,,36,-6,46,-17c1869,207,1869,207,1869,207v-16,18,-43,26,-68,26c1750,233,1716,201,1716,150v,-48,34,-82,83,-82c1850,68,1885,99,1878,163xm1847,135v-2,-25,-20,-38,-47,-38c1776,97,1756,110,1751,135r96,xm1477,201v-15,,-22,-9,-22,-26c1455,100,1455,100,1455,100v46,,46,,46,c1501,72,1501,72,1501,72v-46,,-46,,-46,c1455,26,1455,26,1455,26v-33,3,-33,3,-33,3c1422,72,1422,72,1422,72v-31,,-31,,-31,c1391,100,1391,100,1391,100v31,,31,,31,c1422,175,1422,175,1422,175v,38,19,57,53,56c1487,231,1496,229,1507,224v-10,-28,-10,-28,-10,-28c1491,199,1484,201,1477,201xm1116,146v-17,45,-17,45,-17,45c1083,146,1083,146,1083,146,1056,71,1056,71,1056,71v-38,,-38,,-38,c1081,227,1081,227,1081,227v-33,75,-33,75,-33,75c1085,302,1085,302,1085,302,1184,71,1184,71,1184,71v-37,,-37,,-37,l1116,146xm1618,68v-19,,-37,6,-51,25c1567,5,1567,5,1567,5v-33,,-33,,-33,c1534,229,1534,229,1534,229v33,,33,,33,c1567,146,1567,146,1567,146v,-26,18,-47,44,-47c1635,99,1650,113,1650,143v,86,,86,,86c1683,229,1683,229,1683,229v,-86,,-86,,-86c1683,98,1663,68,1618,68xm842,144v,49,-20,80,-59,80c771,224,759,216,759,196v-10,20,-34,30,-51,30c662,226,627,193,627,147v,-47,36,-80,81,-80c727,67,749,78,758,94v1,-19,1,-19,1,-19c785,78,785,78,785,78v,112,,112,,112c785,195,787,198,790,198v17,,24,-26,24,-54c814,73,774,45,710,45,655,45,607,83,607,146v,71,50,98,102,98c723,244,739,242,755,233v13,22,13,22,13,22c747,267,727,271,708,271,639,271,578,230,578,146,578,66,638,17,710,17v76,,132,43,132,127xm758,145v,-26,-16,-49,-49,-49c678,96,659,119,659,146v,26,18,50,50,50c741,196,758,172,758,145xm550,150v,47,-32,83,-82,83c419,233,387,197,387,150v,-46,32,-82,81,-82c517,68,550,104,550,150xm517,150v,-27,-20,-51,-49,-51c439,99,420,123,420,150v,28,19,52,48,52c499,202,517,178,517,150xm2224,163v-128,,-128,,-128,c2099,187,2119,203,2148,203v16,,36,-6,46,-17c2215,207,2215,207,2215,207v-16,18,-43,26,-68,26c2096,233,2062,201,2062,150v,-48,34,-82,83,-82c2196,68,2230,99,2224,163xm2193,135v-3,-25,-20,-38,-47,-38c2122,97,2102,110,2097,135r96,xm2254,211v,28,41,28,41,c2295,185,2254,185,2254,211xm5024,134v-21,-2,-34,-7,-35,-20c4989,102,5003,95,5023,95v16,,29,4,42,15c5083,88,5083,88,5083,88,5065,73,5047,68,5022,68v-29,,-65,12,-65,47c4957,150,4992,160,5021,162v23,3,37,8,37,22c5058,199,5039,205,5024,205v-19,-1,-40,-7,-55,-24c4951,205,4951,205,4951,205v21,23,47,29,72,29c5064,234,5091,213,5091,184v,-41,-38,-47,-67,-50xm4930,163v-128,,-128,,-128,c4805,187,4825,203,4854,203v16,,36,-6,45,-17c4921,207,4921,207,4921,207v-16,18,-44,26,-68,26c4801,233,4768,201,4768,150v,-48,34,-82,83,-82c4902,68,4936,99,4930,163xm4899,135v-3,-25,-20,-38,-47,-38c4828,97,4808,110,4803,135r96,xm3989,134v-20,-2,-34,-7,-34,-20c3955,102,3968,95,3988,95v16,,30,4,42,15c4049,88,4049,88,4049,88,4031,73,4012,68,3988,68v-30,,-66,12,-66,47c3922,150,3957,160,3987,162v23,3,36,8,36,22c4023,199,4004,205,3989,205v-18,-1,-40,-7,-55,-24c3917,205,3917,205,3917,205v21,23,46,29,72,29c4029,234,4056,213,4056,184v,-41,-38,-47,-67,-50xm5473,68v-21,,-38,9,-53,26c5418,71,5418,71,5418,71v-30,,-30,,-30,c5388,229,5388,229,5388,229v32,,32,,32,c5420,146,5420,146,5420,146v,-25,18,-47,45,-47c5492,99,5507,117,5507,145v,84,,84,,84c5540,229,5540,229,5540,229v,-85,,-85,,-85c5540,95,5511,68,5473,68xm5276,163v-128,,-128,,-128,c5151,187,5171,203,5200,203v16,,35,-6,45,-17c5267,207,5267,207,5267,207v-16,18,-44,26,-68,26c5147,233,5114,201,5114,150v,-48,34,-82,83,-82c5248,68,5282,99,5276,163xm5244,135v-2,-25,-19,-38,-46,-38c5173,97,5154,110,5149,135r95,xm5306,211v,28,41,28,41,c5347,185,5306,185,5306,211xm5584,229v33,,33,,33,c5617,5,5617,5,5617,5v-33,,-33,,-33,l5584,229xm3755,195c3717,71,3717,71,3717,71v-28,,-28,,-28,c3651,195,3651,195,3651,195,3612,71,3612,71,3612,71v-37,,-37,,-37,c3631,230,3631,230,3631,230v38,,38,,38,c3688,177,3688,177,3688,177v15,-55,15,-55,15,-55c3719,177,3719,177,3719,177v18,53,18,53,18,53c3776,230,3776,230,3776,230,3831,71,3831,71,3831,71v-37,,-37,,-37,l3755,195xm3848,211v,28,40,28,40,c3888,185,3848,185,3848,211xm3212,195c3175,71,3175,71,3175,71v-29,,-29,,-29,c3108,195,3108,195,3108,195,3069,71,3069,71,3069,71v-37,,-37,,-37,c3088,230,3088,230,3088,230v38,,38,,38,c3145,177,3145,177,3145,177v16,-55,16,-55,16,-55c3176,177,3176,177,3176,177v19,53,19,53,19,53c3233,230,3233,230,3233,230,3288,71,3288,71,3288,71v-37,,-37,,-37,l3212,195xm4168,146v-17,45,-17,45,-17,45c4135,146,4135,146,4135,146,4108,71,4108,71,4108,71v-39,,-39,,-39,c4132,227,4132,227,4132,227v-32,75,-32,75,-32,75c4136,302,4136,302,4136,302,4236,71,4236,71,4236,71v-37,,-37,,-37,l4168,146xm4348,68v-20,,-38,9,-53,26c4293,71,4293,71,4293,71v-30,,-30,,-30,c4263,229,4263,229,4263,229v33,,33,,33,c4296,146,4296,146,4296,146v,-25,18,-47,44,-47c4368,99,4383,117,4383,145v,84,,84,,84c4416,229,4416,229,4416,229v,-85,,-85,,-85c4416,95,4387,68,4348,68xm3484,195c3446,71,3446,71,3446,71v-28,,-28,,-28,c3380,195,3380,195,3380,195,3341,71,3341,71,3341,71v-37,,-37,,-37,c3359,230,3359,230,3359,230v39,,39,,39,c3416,177,3416,177,3416,177v16,-55,16,-55,16,-55c3447,177,3447,177,3447,177v19,53,19,53,19,53c3504,230,3504,230,3504,230,3560,71,3560,71,3560,71v-37,,-37,,-37,l3484,195xm4670,68v-19,,-37,6,-51,25c4619,5,4619,5,4619,5v-33,,-33,,-33,c4586,229,4586,229,4586,229v33,,33,,33,c4619,146,4619,146,4619,146v,-26,18,-47,43,-47c4687,99,4702,113,4702,143v,86,,86,,86c4735,229,4735,229,4735,229v,-86,,-86,,-86c4735,98,4715,68,4670,68xm4529,201v-15,,-23,-9,-23,-26c4506,100,4506,100,4506,100v47,,47,,47,c4553,72,4553,72,4553,72v-46,,-46,,-46,c4507,26,4507,26,4507,26v-34,3,-34,3,-34,3c4473,72,4473,72,4473,72v-30,,-30,,-30,c4443,100,4443,100,4443,100v30,,30,,30,c4473,175,4473,175,4473,175v,38,19,57,54,56c4538,231,4548,229,4559,224v-10,-28,-10,-28,-10,-28c4543,199,4535,201,4529,201xm7575,150v,47,-32,83,-82,83c7443,233,7411,197,7411,150v,-46,33,-82,82,-82c7541,68,7575,104,7575,150xm7541,150v,-27,-19,-51,-48,-51c7463,99,7444,123,7444,150v,28,19,52,49,52c7523,202,7541,178,7541,150xm8622,114v22,-6,35,-24,35,-46c8657,24,8615,2,8571,2v-41,,-88,16,-88,64c8519,66,8519,66,8519,66v,-25,29,-32,51,-32c8608,34,8622,52,8622,68v,21,-25,31,-53,31c8536,99,8536,99,8536,99v,30,,30,,30c8572,129,8572,129,8572,129v42,,53,18,53,34c8625,188,8598,200,8570,200v-21,,-55,-7,-55,-34c8479,166,8479,166,8479,166v,50,49,66,91,66c8616,232,8662,213,8662,163v,-23,-13,-41,-40,-49xm8447,159v,50,-46,73,-91,73c8311,232,8264,209,8264,159v,-87,,-87,,-87c8264,24,8310,1,8355,1v47,,88,19,89,64c8409,65,8409,65,8409,65v-1,-21,-26,-33,-53,-33c8328,32,8299,44,8299,71v,41,,41,,41c8311,94,8336,86,8356,86v45,,91,20,91,73xm8412,159v,-27,-26,-41,-56,-41c8327,118,8300,131,8300,159v,28,27,41,56,41c8384,200,8412,188,8412,159xm7971,5v-74,23,-74,23,-74,23c7897,60,7897,60,7897,60v38,-11,38,-11,38,-11c7935,199,7935,199,7935,199v-40,,-40,,-40,c7895,229,7895,229,7895,229v115,,115,,115,c8010,199,8010,199,8010,199v-39,,-39,,-39,l7971,5xm8223,98v,39,,39,,39c8223,202,8176,234,8130,234v-47,,-94,-32,-94,-97c8036,98,8036,98,8036,98v,-65,47,-98,94,-98c8176,,8223,33,8223,98xm8188,98v,-42,-29,-63,-59,-63c8101,35,8072,55,8072,98v,39,,39,,39c8072,179,8101,201,8130,201v29,,58,-22,58,-64l8188,98xm9121,5v,34,,34,,34c9239,39,9239,39,9239,39v-99,190,-99,190,-99,190c9181,229,9181,229,9181,229,9287,26,9287,26,9287,26,9285,5,9285,5,9285,5r-164,xm9054,114v21,-6,34,-24,34,-46c9088,24,9047,2,9002,2v-40,,-88,16,-88,64c8950,66,8950,66,8950,66v,-25,30,-32,52,-32c9040,34,9053,52,9053,68v,21,-24,31,-52,31c8968,99,8968,99,8968,99v,30,,30,,30c9003,129,9003,129,9003,129v42,,53,18,53,34c9056,188,9029,200,9001,200v-20,,-54,-7,-54,-34c8911,166,8911,166,8911,166v,50,49,66,90,66c9047,232,9094,213,9094,163v,-23,-14,-41,-40,-49xm8838,114v21,-6,35,-24,35,-46c8873,24,8831,2,8786,2v-40,,-87,16,-87,64c8734,66,8734,66,8734,66v,-25,30,-32,52,-32c8824,34,8837,52,8837,68v,21,-24,31,-52,31c8752,99,8752,99,8752,99v,30,,30,,30c8787,129,8787,129,8787,129v42,,53,18,53,34c8840,188,8814,200,8786,200v-21,,-55,-7,-55,-34c8695,166,8695,166,8695,166v,50,49,66,90,66c8831,232,8878,213,8878,163v,-23,-14,-41,-40,-49xm6283,6v,-1,,-1,,-1c6239,5,6239,5,6239,5v-91,97,-91,97,-91,97c6148,5,6148,5,6148,5v-36,,-36,,-36,c6112,229,6112,229,6112,229v36,,36,,36,c6148,127,6148,127,6148,127v99,102,99,102,99,102c6292,229,6292,229,6292,229v,-2,,-2,,-2c6181,113,6181,113,6181,113l6283,6xm6392,128v-25,67,-25,67,-25,67c6339,122,6339,122,6339,122,6318,71,6318,71,6318,71v-36,,-36,,-36,c6349,230,6349,230,6349,230v36,,36,,36,c6452,71,6452,71,6452,71v-36,,-36,,-36,l6392,128xm6914,5v-71,182,-71,182,-71,182c6771,5,6771,5,6771,5v-40,,-40,,-40,c6824,230,6824,230,6824,230v38,,38,,38,c6954,5,6954,5,6954,5r-40,xm6655,6v,-1,,-1,,-1c6611,5,6611,5,6611,5v-91,97,-91,97,-91,97c6520,5,6520,5,6520,5v-36,,-36,,-36,c6484,229,6484,229,6484,229v36,,36,,36,c6520,127,6520,127,6520,127v100,102,100,102,100,102c6664,229,6664,229,6664,229v,-2,,-2,,-2c6553,113,6553,113,6553,113l6655,6xm7838,151v26,,26,,26,c7864,185,7864,185,7864,185v-26,,-26,,-26,c7838,229,7838,229,7838,229v-36,,-36,,-36,c7802,185,7802,185,7802,185v-124,,-124,,-124,c7674,152,7674,152,7674,152,7797,5,7797,5,7797,5v41,,41,,41,l7838,151xm7802,47v-88,104,-88,104,-88,104c7802,151,7802,151,7802,151r,-104xm7112,163v-128,,-128,,-128,c6987,187,7007,203,7036,203v16,,35,-6,45,-17c7103,207,7103,207,7103,207v-16,18,-44,26,-68,26c6983,233,6950,201,6950,150v,-48,34,-82,83,-82c7084,68,7118,99,7112,163xm7080,135v-2,-25,-19,-38,-46,-38c7009,97,6990,110,6985,135r95,xm7231,68v-21,,-38,9,-53,26c7176,71,7176,71,7176,71v-30,,-30,,-30,c7146,229,7146,229,7146,229v33,,33,,33,c7179,146,7179,146,7179,146v,-25,17,-47,44,-47c7250,99,7265,117,7265,145v,84,,84,,84c7299,229,7299,229,7299,229v,-85,,-85,,-85c7299,95,7269,68,7231,68xm7342,229v33,,33,,33,c7375,5,7375,5,7375,5v-33,,-33,,-33,l7342,229xm13330,75v,87,,87,,87c13330,210,13284,232,13239,232v-48,,-90,-19,-91,-63c13184,169,13184,169,13184,169v,21,28,32,55,32c13262,201,13294,188,13294,162v,-40,,-40,,-40c13282,139,13257,147,13237,147v-44,,-91,-19,-91,-73c13146,24,13193,1,13237,1v45,,93,24,93,74xm13294,74v,-28,-28,-40,-57,-40c13209,34,13181,45,13181,74v,28,27,42,56,42c13266,116,13294,102,13294,74xm13073,114v21,-6,34,-24,34,-46c13107,24,13066,2,13021,2v-40,,-87,16,-87,64c12969,66,12969,66,12969,66v,-25,30,-32,52,-32c13059,34,13072,52,13072,68v,21,-24,31,-52,31c12987,99,12987,99,12987,99v,30,,30,,30c13022,129,13022,129,13022,129v42,,53,18,53,34c13075,188,13048,200,13021,200v-21,,-55,-7,-55,-34c12930,166,12930,166,12930,166v,50,49,66,90,66c13066,232,13113,213,13113,163v,-23,-14,-41,-40,-49xm12744,5v,34,,34,,34c12862,39,12862,39,12862,39v-99,190,-99,190,-99,190c12805,229,12805,229,12805,229,12910,26,12910,26,12910,26v-2,-21,-2,-21,-2,-21l12744,5xm12577,98v,39,,39,,39c12577,202,12530,234,12483,234v-47,,-94,-32,-94,-97c12389,98,12389,98,12389,98v,-65,47,-98,94,-98c12530,,12577,33,12577,98xm12541,98v,-42,-29,-63,-58,-63c12454,35,12425,55,12425,98v,39,,39,,39c12425,179,12454,201,12483,201v29,,58,-22,58,-64l12541,98xm12687,5v-74,23,-74,23,-74,23c12613,60,12613,60,12613,60v39,-11,39,-11,39,-11c12652,199,12652,199,12652,199v-41,,-41,,-41,c12611,229,12611,229,12611,229v115,,115,,115,c12726,199,12726,199,12726,199v-39,,-39,,-39,l12687,5xm12356,118v,60,-36,116,-114,116c12164,234,12127,177,12127,118v,-68,48,-117,116,-117c12319,1,12356,58,12356,118xm12321,119v,-42,-23,-84,-78,-85c12190,34,12163,70,12163,119v1,39,23,82,79,82c12298,201,12321,161,12321,119xm14439,98v,39,,39,,39c14439,202,14392,234,14345,234v-47,,-93,-32,-93,-97c14252,98,14252,98,14252,98v,-65,46,-98,93,-98c14392,,14439,33,14439,98xm14403,98v,-42,-29,-63,-58,-63c14316,35,14287,55,14287,98v,39,,39,,39c14287,179,14316,201,14345,201v29,,58,-22,58,-64l14403,98xm13460,86v-51,,-51,,-51,c13409,39,13409,39,13409,39v126,,126,,126,c13535,5,13535,5,13535,5v-161,,-161,,-161,c13374,120,13374,120,13374,120v86,,86,,86,c13489,120,13511,132,13511,158v,27,-25,40,-52,40c13436,198,13405,191,13405,163v-36,,-36,,-36,c13369,215,13413,231,13460,231v48,,87,-26,87,-73c13547,109,13510,86,13460,86xm14215,98v,39,,39,,39c14215,202,14168,234,14121,234v-47,,-93,-32,-93,-97c14028,98,14028,98,14028,98v,-65,46,-98,93,-98c14168,,14215,33,14215,98xm14179,98v,-42,-29,-63,-58,-63c14092,35,14063,55,14063,98v,39,,39,,39c14063,179,14092,201,14121,201v29,,58,-22,58,-64l14179,98xm13991,98v,39,,39,,39c13991,202,13944,234,13897,234v-47,,-93,-32,-93,-97c13804,98,13804,98,13804,98v,-65,46,-98,93,-98c13944,,13991,33,13991,98xm13955,98v,-42,-29,-63,-58,-63c13868,35,13839,55,13839,98v,39,,39,,39c13839,179,13868,201,13897,201v29,,58,-22,58,-64l13955,98xm13767,98v,39,,39,,39c13767,202,13720,234,13673,234v-47,,-93,-32,-93,-97c13580,98,13580,98,13580,98v,-65,46,-98,93,-98c13720,,13767,33,13767,98xm13731,98v,-42,-29,-63,-58,-63c13644,35,13615,55,13615,98v,39,,39,,39c13615,179,13644,201,13673,201v29,,58,-22,58,-64l13731,98xm10478,164c10351,5,10351,5,10351,5v-27,,-27,,-27,c10324,229,10324,229,10324,229v36,,36,,36,c10360,71,10360,71,10360,71v127,158,127,158,127,158c10514,229,10514,229,10514,229v,-224,,-224,,-224c10478,5,10478,5,10478,5r,159xm10192,5v100,224,100,224,100,224c10254,229,10254,229,10254,229v-21,-47,-21,-47,-21,-47c10112,182,10112,182,10112,182v-21,47,-21,47,-21,47c10053,229,10053,229,10053,229,10153,5,10153,5,10153,5r39,xm10220,149c10172,43,10172,43,10172,43v-47,106,-47,106,-47,106l10220,149xm10039,165v,49,-38,64,-83,64c9854,229,9854,229,9854,229v,-224,,-224,,-224c9956,5,9956,5,9956,5v43,,76,19,76,64c10032,88,10023,105,10001,114v27,7,38,34,38,51xm9889,98v67,,67,,67,c9983,98,9997,88,9997,70v,-16,-14,-33,-41,-33c9889,37,9889,37,9889,37r,61xm10004,165v,-24,-27,-35,-48,-35c9889,130,9889,130,9889,130v,66,,66,,66c9956,196,9956,196,9956,196v20,,48,-7,48,-31xm10804,164c10677,5,10677,5,10677,5v-27,,-27,,-27,c10650,229,10650,229,10650,229v36,,36,,36,c10686,71,10686,71,10686,71v127,158,127,158,127,158c10840,229,10840,229,10840,229v,-224,,-224,,-224c10804,5,10804,5,10804,5r,159xm9762,229v35,,35,,35,c9797,5,9797,5,9797,5v-35,,-35,,-35,l9762,229xm12098,165v,49,-39,64,-83,64c11912,229,11912,229,11912,229v,-224,,-224,,-224c12015,5,12015,5,12015,5v42,,76,19,76,64c12091,88,12081,105,12060,114v27,7,38,34,38,51xm11948,98v67,,67,,67,c12042,98,12055,88,12055,70v,-16,-13,-33,-40,-33c11948,37,11948,37,11948,37r,61xm12062,165v,-24,-26,-35,-47,-35c11948,130,11948,130,11948,130v,66,,66,,66c12015,196,12015,196,12015,196v19,,47,-7,47,-31xm11625,223v4,6,4,6,4,6c11587,229,11587,229,11587,229v-68,-77,-68,-77,-68,-77c11471,152,11471,152,11471,152v,77,,77,,77c11436,229,11436,229,11436,229v,-224,,-224,,-224c11470,5,11505,5,11540,5v52,,79,36,79,73c11619,110,11602,142,11558,148r67,75xm11540,119v29,,42,-19,42,-40c11582,59,11569,38,11540,38v-69,,-69,,-69,c11471,119,11471,119,11471,119r69,xm11780,5v101,224,101,224,101,224c11843,229,11843,229,11843,229v-22,-47,-22,-47,-22,-47c11700,182,11700,182,11700,182v-21,47,-21,47,-21,47c11641,229,11641,229,11641,229,11741,5,11741,5,11741,5r39,xm11808,149c11761,43,11761,43,11761,43v-47,106,-47,106,-47,106l11808,149xm10933,5v-36,,-36,,-36,c10897,229,10897,229,10897,229v154,,154,,154,c11051,196,11051,196,11051,196v-118,,-118,,-118,l10933,5xm11149,5v-74,23,-74,23,-74,23c11075,60,11075,60,11075,60v38,-11,38,-11,38,-11c11113,199,11113,199,11113,199v-40,,-40,,-40,c11073,229,11073,229,11073,229v115,,115,,115,c11188,199,11188,199,11188,199v-39,,-39,,-39,l11149,5xm11367,151v26,,26,,26,c11393,185,11393,185,11393,185v-26,,-26,,-26,c11367,229,11367,229,11367,229v-36,,-36,,-36,c11331,185,11331,185,11331,185v-124,,-124,,-124,c11203,152,11203,152,11203,152,11325,5,11325,5,11325,5v42,,42,,42,l11367,151xm11331,47v-88,104,-88,104,-88,104c11331,151,11331,151,11331,151r,-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">
                <v:path arrowok="t" o:connecttype="custom" o:connectlocs="803854,72708;26033,72708;92386,19685;122864,4445;790203,45720;297477,74295;603208,65088;571460,30798;451454,31750;375894,22543;534315,45403;225409,14288;174613,47625;703214,65723;1594692,30163;1524529,51753;1266102,30163;1720731,29845;1650886,64453;1772797,72708;1175621,38735;974340,22543;1312772,46355;1363886,72708;1066409,73025;1455954,72708;1430873,22860;2352830,47625;2737295,21590;2623638,50483;2670625,50483;2581096,74295;2933179,12383;2847143,31433;2772853,20955;1994714,1905;2029319,40640;2166470,73025;2115673,72708;2488393,1588;2257904,51753;2306478,72708;4203091,63818;4133881,635;4163089,51753;3933235,31115;4016732,63183;3861485,37783;4554222,63818;4244364,51753;4464693,43498;4393578,43498;4322463,43498;3326535,52070;3187162,52388;3176050,52388;3441462,1588;3828785,36195;3690682,70803;3663696,12065;3733859,13653;3528133,63183;3557976,58738" o:connectangles="0,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69504" behindDoc="1" locked="0" layoutInCell="0" allowOverlap="1" wp14:anchorId="7D300199" wp14:editId="44C8AA4E">
              <wp:simplePos x="0" y="0"/>
              <wp:positionH relativeFrom="page">
                <wp:posOffset>0</wp:posOffset>
              </wp:positionH>
              <wp:positionV relativeFrom="page">
                <wp:posOffset>0</wp:posOffset>
              </wp:positionV>
              <wp:extent cx="2464904" cy="1281430"/>
              <wp:effectExtent l="0" t="0" r="0" b="0"/>
              <wp:wrapNone/>
              <wp:docPr id="5" name="TeVerwijderenShape_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9"/>
                      <wps:cNvSpPr>
                        <a:spLocks noEditPoints="1"/>
                      </wps:cNvSpPr>
                      <wps:spPr bwMode="auto">
                        <a:xfrm>
                          <a:off x="549275" y="538480"/>
                          <a:ext cx="1722755" cy="548640"/>
                        </a:xfrm>
                        <a:custGeom>
                          <a:avLst/>
                          <a:gdLst>
                            <a:gd name="T0" fmla="*/ 4923 w 5426"/>
                            <a:gd name="T1" fmla="*/ 1030 h 1728"/>
                            <a:gd name="T2" fmla="*/ 5225 w 5426"/>
                            <a:gd name="T3" fmla="*/ 771 h 1728"/>
                            <a:gd name="T4" fmla="*/ 4958 w 5426"/>
                            <a:gd name="T5" fmla="*/ 573 h 1728"/>
                            <a:gd name="T6" fmla="*/ 4543 w 5426"/>
                            <a:gd name="T7" fmla="*/ 1043 h 1728"/>
                            <a:gd name="T8" fmla="*/ 4470 w 5426"/>
                            <a:gd name="T9" fmla="*/ 611 h 1728"/>
                            <a:gd name="T10" fmla="*/ 3850 w 5426"/>
                            <a:gd name="T11" fmla="*/ 1013 h 1728"/>
                            <a:gd name="T12" fmla="*/ 3690 w 5426"/>
                            <a:gd name="T13" fmla="*/ 1016 h 1728"/>
                            <a:gd name="T14" fmla="*/ 4019 w 5426"/>
                            <a:gd name="T15" fmla="*/ 719 h 1728"/>
                            <a:gd name="T16" fmla="*/ 3461 w 5426"/>
                            <a:gd name="T17" fmla="*/ 863 h 1728"/>
                            <a:gd name="T18" fmla="*/ 3368 w 5426"/>
                            <a:gd name="T19" fmla="*/ 948 h 1728"/>
                            <a:gd name="T20" fmla="*/ 2957 w 5426"/>
                            <a:gd name="T21" fmla="*/ 655 h 1728"/>
                            <a:gd name="T22" fmla="*/ 2859 w 5426"/>
                            <a:gd name="T23" fmla="*/ 136 h 1728"/>
                            <a:gd name="T24" fmla="*/ 2615 w 5426"/>
                            <a:gd name="T25" fmla="*/ 1017 h 1728"/>
                            <a:gd name="T26" fmla="*/ 2699 w 5426"/>
                            <a:gd name="T27" fmla="*/ 699 h 1728"/>
                            <a:gd name="T28" fmla="*/ 2542 w 5426"/>
                            <a:gd name="T29" fmla="*/ 423 h 1728"/>
                            <a:gd name="T30" fmla="*/ 2295 w 5426"/>
                            <a:gd name="T31" fmla="*/ 581 h 1728"/>
                            <a:gd name="T32" fmla="*/ 2270 w 5426"/>
                            <a:gd name="T33" fmla="*/ 1017 h 1728"/>
                            <a:gd name="T34" fmla="*/ 1955 w 5426"/>
                            <a:gd name="T35" fmla="*/ 569 h 1728"/>
                            <a:gd name="T36" fmla="*/ 1659 w 5426"/>
                            <a:gd name="T37" fmla="*/ 593 h 1728"/>
                            <a:gd name="T38" fmla="*/ 1451 w 5426"/>
                            <a:gd name="T39" fmla="*/ 928 h 1728"/>
                            <a:gd name="T40" fmla="*/ 1311 w 5426"/>
                            <a:gd name="T41" fmla="*/ 862 h 1728"/>
                            <a:gd name="T42" fmla="*/ 1040 w 5426"/>
                            <a:gd name="T43" fmla="*/ 579 h 1728"/>
                            <a:gd name="T44" fmla="*/ 724 w 5426"/>
                            <a:gd name="T45" fmla="*/ 864 h 1728"/>
                            <a:gd name="T46" fmla="*/ 488 w 5426"/>
                            <a:gd name="T47" fmla="*/ 627 h 1728"/>
                            <a:gd name="T48" fmla="*/ 75 w 5426"/>
                            <a:gd name="T49" fmla="*/ 1105 h 1728"/>
                            <a:gd name="T50" fmla="*/ 593 w 5426"/>
                            <a:gd name="T51" fmla="*/ 910 h 1728"/>
                            <a:gd name="T52" fmla="*/ 306 w 5426"/>
                            <a:gd name="T53" fmla="*/ 1039 h 1728"/>
                            <a:gd name="T54" fmla="*/ 609 w 5426"/>
                            <a:gd name="T55" fmla="*/ 1118 h 1728"/>
                            <a:gd name="T56" fmla="*/ 900 w 5426"/>
                            <a:gd name="T57" fmla="*/ 871 h 1728"/>
                            <a:gd name="T58" fmla="*/ 1311 w 5426"/>
                            <a:gd name="T59" fmla="*/ 1093 h 1728"/>
                            <a:gd name="T60" fmla="*/ 1450 w 5426"/>
                            <a:gd name="T61" fmla="*/ 1366 h 1728"/>
                            <a:gd name="T62" fmla="*/ 1633 w 5426"/>
                            <a:gd name="T63" fmla="*/ 1133 h 1728"/>
                            <a:gd name="T64" fmla="*/ 1918 w 5426"/>
                            <a:gd name="T65" fmla="*/ 694 h 1728"/>
                            <a:gd name="T66" fmla="*/ 2260 w 5426"/>
                            <a:gd name="T67" fmla="*/ 1140 h 1728"/>
                            <a:gd name="T68" fmla="*/ 2606 w 5426"/>
                            <a:gd name="T69" fmla="*/ 1141 h 1728"/>
                            <a:gd name="T70" fmla="*/ 2816 w 5426"/>
                            <a:gd name="T71" fmla="*/ 1134 h 1728"/>
                            <a:gd name="T72" fmla="*/ 3098 w 5426"/>
                            <a:gd name="T73" fmla="*/ 699 h 1728"/>
                            <a:gd name="T74" fmla="*/ 3432 w 5426"/>
                            <a:gd name="T75" fmla="*/ 1141 h 1728"/>
                            <a:gd name="T76" fmla="*/ 3739 w 5426"/>
                            <a:gd name="T77" fmla="*/ 1153 h 1728"/>
                            <a:gd name="T78" fmla="*/ 3890 w 5426"/>
                            <a:gd name="T79" fmla="*/ 1130 h 1728"/>
                            <a:gd name="T80" fmla="*/ 4420 w 5426"/>
                            <a:gd name="T81" fmla="*/ 910 h 1728"/>
                            <a:gd name="T82" fmla="*/ 4134 w 5426"/>
                            <a:gd name="T83" fmla="*/ 1039 h 1728"/>
                            <a:gd name="T84" fmla="*/ 4749 w 5426"/>
                            <a:gd name="T85" fmla="*/ 1084 h 1728"/>
                            <a:gd name="T86" fmla="*/ 5346 w 5426"/>
                            <a:gd name="T87" fmla="*/ 795 h 1728"/>
                            <a:gd name="T88" fmla="*/ 2957 w 5426"/>
                            <a:gd name="T89" fmla="*/ 347 h 1728"/>
                            <a:gd name="T90" fmla="*/ 1311 w 5426"/>
                            <a:gd name="T91" fmla="*/ 1366 h 1728"/>
                            <a:gd name="T92" fmla="*/ 3760 w 5426"/>
                            <a:gd name="T93" fmla="*/ 695 h 1728"/>
                            <a:gd name="T94" fmla="*/ 3621 w 5426"/>
                            <a:gd name="T95" fmla="*/ 765 h 1728"/>
                            <a:gd name="T96" fmla="*/ 4943 w 5426"/>
                            <a:gd name="T97" fmla="*/ 695 h 1728"/>
                            <a:gd name="T98" fmla="*/ 4804 w 5426"/>
                            <a:gd name="T99" fmla="*/ 765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26" h="1728">
                              <a:moveTo>
                                <a:pt x="5346" y="795"/>
                              </a:moveTo>
                              <a:cubicBezTo>
                                <a:pt x="5074" y="1052"/>
                                <a:pt x="4943" y="1032"/>
                                <a:pt x="4943" y="1032"/>
                              </a:cubicBezTo>
                              <a:cubicBezTo>
                                <a:pt x="4929" y="1031"/>
                                <a:pt x="4926" y="1031"/>
                                <a:pt x="4923" y="1030"/>
                              </a:cubicBezTo>
                              <a:cubicBezTo>
                                <a:pt x="4901" y="1028"/>
                                <a:pt x="4880" y="1021"/>
                                <a:pt x="4860" y="1010"/>
                              </a:cubicBezTo>
                              <a:cubicBezTo>
                                <a:pt x="5216" y="777"/>
                                <a:pt x="5216" y="777"/>
                                <a:pt x="5216" y="777"/>
                              </a:cubicBezTo>
                              <a:cubicBezTo>
                                <a:pt x="5225" y="771"/>
                                <a:pt x="5225" y="771"/>
                                <a:pt x="5225" y="771"/>
                              </a:cubicBezTo>
                              <a:cubicBezTo>
                                <a:pt x="5225" y="771"/>
                                <a:pt x="5216" y="740"/>
                                <a:pt x="5202" y="719"/>
                              </a:cubicBezTo>
                              <a:cubicBezTo>
                                <a:pt x="5156" y="641"/>
                                <a:pt x="5072" y="584"/>
                                <a:pt x="4975" y="574"/>
                              </a:cubicBezTo>
                              <a:cubicBezTo>
                                <a:pt x="4964" y="573"/>
                                <a:pt x="4961" y="573"/>
                                <a:pt x="4958" y="573"/>
                              </a:cubicBezTo>
                              <a:cubicBezTo>
                                <a:pt x="4778" y="572"/>
                                <a:pt x="4644" y="702"/>
                                <a:pt x="4644" y="863"/>
                              </a:cubicBezTo>
                              <a:cubicBezTo>
                                <a:pt x="4644" y="908"/>
                                <a:pt x="4655" y="950"/>
                                <a:pt x="4673" y="988"/>
                              </a:cubicBezTo>
                              <a:cubicBezTo>
                                <a:pt x="4647" y="1007"/>
                                <a:pt x="4604" y="1031"/>
                                <a:pt x="4543" y="1043"/>
                              </a:cubicBezTo>
                              <a:cubicBezTo>
                                <a:pt x="4572" y="999"/>
                                <a:pt x="4577" y="940"/>
                                <a:pt x="4553" y="868"/>
                              </a:cubicBezTo>
                              <a:cubicBezTo>
                                <a:pt x="4477" y="640"/>
                                <a:pt x="4477" y="640"/>
                                <a:pt x="4477" y="640"/>
                              </a:cubicBezTo>
                              <a:cubicBezTo>
                                <a:pt x="4477" y="640"/>
                                <a:pt x="4472" y="620"/>
                                <a:pt x="4470" y="611"/>
                              </a:cubicBezTo>
                              <a:cubicBezTo>
                                <a:pt x="4316" y="627"/>
                                <a:pt x="4316" y="627"/>
                                <a:pt x="4316" y="627"/>
                              </a:cubicBezTo>
                              <a:cubicBezTo>
                                <a:pt x="4316" y="627"/>
                                <a:pt x="4234" y="715"/>
                                <a:pt x="4163" y="774"/>
                              </a:cubicBezTo>
                              <a:cubicBezTo>
                                <a:pt x="3963" y="951"/>
                                <a:pt x="3850" y="1013"/>
                                <a:pt x="3850" y="1013"/>
                              </a:cubicBezTo>
                              <a:cubicBezTo>
                                <a:pt x="3818" y="1031"/>
                                <a:pt x="3760" y="1032"/>
                                <a:pt x="3760" y="1032"/>
                              </a:cubicBezTo>
                              <a:cubicBezTo>
                                <a:pt x="3745" y="1031"/>
                                <a:pt x="3743" y="1031"/>
                                <a:pt x="3740" y="1030"/>
                              </a:cubicBezTo>
                              <a:cubicBezTo>
                                <a:pt x="3723" y="1028"/>
                                <a:pt x="3706" y="1023"/>
                                <a:pt x="3690" y="1016"/>
                              </a:cubicBezTo>
                              <a:cubicBezTo>
                                <a:pt x="4030" y="776"/>
                                <a:pt x="4030" y="776"/>
                                <a:pt x="4030" y="776"/>
                              </a:cubicBezTo>
                              <a:cubicBezTo>
                                <a:pt x="4040" y="769"/>
                                <a:pt x="4040" y="769"/>
                                <a:pt x="4040" y="769"/>
                              </a:cubicBezTo>
                              <a:cubicBezTo>
                                <a:pt x="4040" y="769"/>
                                <a:pt x="4032" y="740"/>
                                <a:pt x="4019" y="719"/>
                              </a:cubicBezTo>
                              <a:cubicBezTo>
                                <a:pt x="3971" y="640"/>
                                <a:pt x="3888" y="584"/>
                                <a:pt x="3792" y="574"/>
                              </a:cubicBezTo>
                              <a:cubicBezTo>
                                <a:pt x="3780" y="573"/>
                                <a:pt x="3777" y="573"/>
                                <a:pt x="3774" y="573"/>
                              </a:cubicBezTo>
                              <a:cubicBezTo>
                                <a:pt x="3595" y="572"/>
                                <a:pt x="3461" y="702"/>
                                <a:pt x="3461" y="863"/>
                              </a:cubicBezTo>
                              <a:cubicBezTo>
                                <a:pt x="3461" y="913"/>
                                <a:pt x="3474" y="960"/>
                                <a:pt x="3497" y="1001"/>
                              </a:cubicBezTo>
                              <a:cubicBezTo>
                                <a:pt x="3484" y="1010"/>
                                <a:pt x="3467" y="1020"/>
                                <a:pt x="3450" y="1025"/>
                              </a:cubicBezTo>
                              <a:cubicBezTo>
                                <a:pt x="3415" y="1035"/>
                                <a:pt x="3373" y="997"/>
                                <a:pt x="3368" y="948"/>
                              </a:cubicBezTo>
                              <a:cubicBezTo>
                                <a:pt x="3368" y="842"/>
                                <a:pt x="3368" y="842"/>
                                <a:pt x="3368" y="842"/>
                              </a:cubicBezTo>
                              <a:cubicBezTo>
                                <a:pt x="3368" y="679"/>
                                <a:pt x="3296" y="572"/>
                                <a:pt x="3134" y="572"/>
                              </a:cubicBezTo>
                              <a:cubicBezTo>
                                <a:pt x="3070" y="572"/>
                                <a:pt x="3007" y="591"/>
                                <a:pt x="2957" y="655"/>
                              </a:cubicBezTo>
                              <a:cubicBezTo>
                                <a:pt x="2957" y="621"/>
                                <a:pt x="2957" y="621"/>
                                <a:pt x="2957" y="621"/>
                              </a:cubicBezTo>
                              <a:cubicBezTo>
                                <a:pt x="3295" y="331"/>
                                <a:pt x="3212" y="107"/>
                                <a:pt x="3136" y="59"/>
                              </a:cubicBezTo>
                              <a:cubicBezTo>
                                <a:pt x="3044" y="0"/>
                                <a:pt x="2925" y="14"/>
                                <a:pt x="2859" y="136"/>
                              </a:cubicBezTo>
                              <a:cubicBezTo>
                                <a:pt x="2831" y="186"/>
                                <a:pt x="2820" y="259"/>
                                <a:pt x="2816" y="347"/>
                              </a:cubicBezTo>
                              <a:cubicBezTo>
                                <a:pt x="2816" y="787"/>
                                <a:pt x="2816" y="787"/>
                                <a:pt x="2816" y="787"/>
                              </a:cubicBezTo>
                              <a:cubicBezTo>
                                <a:pt x="2759" y="898"/>
                                <a:pt x="2695" y="996"/>
                                <a:pt x="2615" y="1017"/>
                              </a:cubicBezTo>
                              <a:cubicBezTo>
                                <a:pt x="2578" y="1028"/>
                                <a:pt x="2541" y="991"/>
                                <a:pt x="2541" y="939"/>
                              </a:cubicBezTo>
                              <a:cubicBezTo>
                                <a:pt x="2541" y="699"/>
                                <a:pt x="2541" y="699"/>
                                <a:pt x="2541" y="699"/>
                              </a:cubicBezTo>
                              <a:cubicBezTo>
                                <a:pt x="2699" y="699"/>
                                <a:pt x="2699" y="699"/>
                                <a:pt x="2699" y="699"/>
                              </a:cubicBezTo>
                              <a:cubicBezTo>
                                <a:pt x="2699" y="581"/>
                                <a:pt x="2699" y="581"/>
                                <a:pt x="2699" y="581"/>
                              </a:cubicBezTo>
                              <a:cubicBezTo>
                                <a:pt x="2542" y="581"/>
                                <a:pt x="2542" y="581"/>
                                <a:pt x="2542" y="581"/>
                              </a:cubicBezTo>
                              <a:cubicBezTo>
                                <a:pt x="2542" y="423"/>
                                <a:pt x="2542" y="423"/>
                                <a:pt x="2542" y="423"/>
                              </a:cubicBezTo>
                              <a:cubicBezTo>
                                <a:pt x="2401" y="438"/>
                                <a:pt x="2401" y="438"/>
                                <a:pt x="2401" y="438"/>
                              </a:cubicBezTo>
                              <a:cubicBezTo>
                                <a:pt x="2401" y="581"/>
                                <a:pt x="2401" y="581"/>
                                <a:pt x="2401" y="581"/>
                              </a:cubicBezTo>
                              <a:cubicBezTo>
                                <a:pt x="2295" y="581"/>
                                <a:pt x="2295" y="581"/>
                                <a:pt x="2295" y="581"/>
                              </a:cubicBezTo>
                              <a:cubicBezTo>
                                <a:pt x="2295" y="699"/>
                                <a:pt x="2295" y="699"/>
                                <a:pt x="2295" y="699"/>
                              </a:cubicBezTo>
                              <a:cubicBezTo>
                                <a:pt x="2401" y="699"/>
                                <a:pt x="2401" y="699"/>
                                <a:pt x="2401" y="699"/>
                              </a:cubicBezTo>
                              <a:cubicBezTo>
                                <a:pt x="2370" y="853"/>
                                <a:pt x="2369" y="1003"/>
                                <a:pt x="2270" y="1017"/>
                              </a:cubicBezTo>
                              <a:cubicBezTo>
                                <a:pt x="2234" y="1022"/>
                                <a:pt x="2201" y="995"/>
                                <a:pt x="2197" y="949"/>
                              </a:cubicBezTo>
                              <a:cubicBezTo>
                                <a:pt x="2197" y="842"/>
                                <a:pt x="2197" y="842"/>
                                <a:pt x="2197" y="842"/>
                              </a:cubicBezTo>
                              <a:cubicBezTo>
                                <a:pt x="2197" y="667"/>
                                <a:pt x="2089" y="569"/>
                                <a:pt x="1955" y="569"/>
                              </a:cubicBezTo>
                              <a:cubicBezTo>
                                <a:pt x="1884" y="569"/>
                                <a:pt x="1826" y="598"/>
                                <a:pt x="1768" y="653"/>
                              </a:cubicBezTo>
                              <a:cubicBezTo>
                                <a:pt x="1760" y="582"/>
                                <a:pt x="1760" y="582"/>
                                <a:pt x="1760" y="582"/>
                              </a:cubicBezTo>
                              <a:cubicBezTo>
                                <a:pt x="1659" y="593"/>
                                <a:pt x="1659" y="593"/>
                                <a:pt x="1659" y="593"/>
                              </a:cubicBezTo>
                              <a:cubicBezTo>
                                <a:pt x="1633" y="596"/>
                                <a:pt x="1633" y="596"/>
                                <a:pt x="1633" y="596"/>
                              </a:cubicBezTo>
                              <a:cubicBezTo>
                                <a:pt x="1633" y="614"/>
                                <a:pt x="1633" y="614"/>
                                <a:pt x="1633" y="614"/>
                              </a:cubicBezTo>
                              <a:cubicBezTo>
                                <a:pt x="1609" y="675"/>
                                <a:pt x="1544" y="808"/>
                                <a:pt x="1451" y="928"/>
                              </a:cubicBezTo>
                              <a:cubicBezTo>
                                <a:pt x="1452" y="579"/>
                                <a:pt x="1452" y="579"/>
                                <a:pt x="1452" y="579"/>
                              </a:cubicBezTo>
                              <a:cubicBezTo>
                                <a:pt x="1311" y="579"/>
                                <a:pt x="1311" y="579"/>
                                <a:pt x="1311" y="579"/>
                              </a:cubicBezTo>
                              <a:cubicBezTo>
                                <a:pt x="1311" y="862"/>
                                <a:pt x="1311" y="862"/>
                                <a:pt x="1311" y="862"/>
                              </a:cubicBezTo>
                              <a:cubicBezTo>
                                <a:pt x="1311" y="945"/>
                                <a:pt x="1253" y="1014"/>
                                <a:pt x="1170" y="1014"/>
                              </a:cubicBezTo>
                              <a:cubicBezTo>
                                <a:pt x="1095" y="1014"/>
                                <a:pt x="1040" y="971"/>
                                <a:pt x="1040" y="870"/>
                              </a:cubicBezTo>
                              <a:cubicBezTo>
                                <a:pt x="1040" y="579"/>
                                <a:pt x="1040" y="579"/>
                                <a:pt x="1040" y="579"/>
                              </a:cubicBezTo>
                              <a:cubicBezTo>
                                <a:pt x="900" y="579"/>
                                <a:pt x="900" y="579"/>
                                <a:pt x="900" y="579"/>
                              </a:cubicBezTo>
                              <a:cubicBezTo>
                                <a:pt x="900" y="587"/>
                                <a:pt x="900" y="587"/>
                                <a:pt x="900" y="587"/>
                              </a:cubicBezTo>
                              <a:cubicBezTo>
                                <a:pt x="890" y="615"/>
                                <a:pt x="844" y="736"/>
                                <a:pt x="724" y="864"/>
                              </a:cubicBezTo>
                              <a:cubicBezTo>
                                <a:pt x="649" y="640"/>
                                <a:pt x="649" y="640"/>
                                <a:pt x="649" y="640"/>
                              </a:cubicBezTo>
                              <a:cubicBezTo>
                                <a:pt x="649" y="640"/>
                                <a:pt x="644" y="620"/>
                                <a:pt x="642" y="611"/>
                              </a:cubicBezTo>
                              <a:cubicBezTo>
                                <a:pt x="488" y="627"/>
                                <a:pt x="488" y="627"/>
                                <a:pt x="488" y="627"/>
                              </a:cubicBezTo>
                              <a:cubicBezTo>
                                <a:pt x="488" y="627"/>
                                <a:pt x="406" y="715"/>
                                <a:pt x="335" y="774"/>
                              </a:cubicBezTo>
                              <a:cubicBezTo>
                                <a:pt x="165" y="923"/>
                                <a:pt x="32" y="994"/>
                                <a:pt x="0" y="1009"/>
                              </a:cubicBezTo>
                              <a:cubicBezTo>
                                <a:pt x="75" y="1105"/>
                                <a:pt x="75" y="1105"/>
                                <a:pt x="75" y="1105"/>
                              </a:cubicBezTo>
                              <a:cubicBezTo>
                                <a:pt x="130" y="1079"/>
                                <a:pt x="261" y="1006"/>
                                <a:pt x="415" y="876"/>
                              </a:cubicBezTo>
                              <a:cubicBezTo>
                                <a:pt x="493" y="810"/>
                                <a:pt x="543" y="756"/>
                                <a:pt x="543" y="756"/>
                              </a:cubicBezTo>
                              <a:cubicBezTo>
                                <a:pt x="593" y="910"/>
                                <a:pt x="593" y="910"/>
                                <a:pt x="593" y="910"/>
                              </a:cubicBezTo>
                              <a:cubicBezTo>
                                <a:pt x="609" y="960"/>
                                <a:pt x="599" y="1026"/>
                                <a:pt x="527" y="1026"/>
                              </a:cubicBezTo>
                              <a:cubicBezTo>
                                <a:pt x="455" y="1026"/>
                                <a:pt x="429" y="992"/>
                                <a:pt x="427" y="941"/>
                              </a:cubicBezTo>
                              <a:cubicBezTo>
                                <a:pt x="384" y="978"/>
                                <a:pt x="343" y="1011"/>
                                <a:pt x="306" y="1039"/>
                              </a:cubicBezTo>
                              <a:cubicBezTo>
                                <a:pt x="337" y="1110"/>
                                <a:pt x="403" y="1144"/>
                                <a:pt x="491" y="1141"/>
                              </a:cubicBezTo>
                              <a:cubicBezTo>
                                <a:pt x="491" y="1141"/>
                                <a:pt x="550" y="1141"/>
                                <a:pt x="588" y="1125"/>
                              </a:cubicBezTo>
                              <a:cubicBezTo>
                                <a:pt x="588" y="1125"/>
                                <a:pt x="595" y="1124"/>
                                <a:pt x="609" y="1118"/>
                              </a:cubicBezTo>
                              <a:cubicBezTo>
                                <a:pt x="639" y="1108"/>
                                <a:pt x="664" y="1094"/>
                                <a:pt x="685" y="1077"/>
                              </a:cubicBezTo>
                              <a:cubicBezTo>
                                <a:pt x="764" y="1009"/>
                                <a:pt x="851" y="930"/>
                                <a:pt x="900" y="854"/>
                              </a:cubicBezTo>
                              <a:cubicBezTo>
                                <a:pt x="900" y="871"/>
                                <a:pt x="900" y="871"/>
                                <a:pt x="900" y="871"/>
                              </a:cubicBezTo>
                              <a:cubicBezTo>
                                <a:pt x="900" y="1034"/>
                                <a:pt x="971" y="1141"/>
                                <a:pt x="1133" y="1141"/>
                              </a:cubicBezTo>
                              <a:cubicBezTo>
                                <a:pt x="1198" y="1141"/>
                                <a:pt x="1260" y="1122"/>
                                <a:pt x="1311" y="1058"/>
                              </a:cubicBezTo>
                              <a:cubicBezTo>
                                <a:pt x="1311" y="1093"/>
                                <a:pt x="1311" y="1093"/>
                                <a:pt x="1311" y="1093"/>
                              </a:cubicBezTo>
                              <a:cubicBezTo>
                                <a:pt x="971" y="1383"/>
                                <a:pt x="1060" y="1609"/>
                                <a:pt x="1130" y="1656"/>
                              </a:cubicBezTo>
                              <a:cubicBezTo>
                                <a:pt x="1198" y="1702"/>
                                <a:pt x="1309" y="1728"/>
                                <a:pt x="1404" y="1577"/>
                              </a:cubicBezTo>
                              <a:cubicBezTo>
                                <a:pt x="1435" y="1528"/>
                                <a:pt x="1446" y="1457"/>
                                <a:pt x="1450" y="1366"/>
                              </a:cubicBezTo>
                              <a:cubicBezTo>
                                <a:pt x="1453" y="1290"/>
                                <a:pt x="1451" y="1202"/>
                                <a:pt x="1451" y="1101"/>
                              </a:cubicBezTo>
                              <a:cubicBezTo>
                                <a:pt x="1518" y="1044"/>
                                <a:pt x="1587" y="969"/>
                                <a:pt x="1633" y="887"/>
                              </a:cubicBezTo>
                              <a:cubicBezTo>
                                <a:pt x="1633" y="1133"/>
                                <a:pt x="1633" y="1133"/>
                                <a:pt x="1633" y="1133"/>
                              </a:cubicBezTo>
                              <a:cubicBezTo>
                                <a:pt x="1773" y="1133"/>
                                <a:pt x="1773" y="1133"/>
                                <a:pt x="1773" y="1133"/>
                              </a:cubicBezTo>
                              <a:cubicBezTo>
                                <a:pt x="1773" y="850"/>
                                <a:pt x="1773" y="850"/>
                                <a:pt x="1773" y="850"/>
                              </a:cubicBezTo>
                              <a:cubicBezTo>
                                <a:pt x="1773" y="765"/>
                                <a:pt x="1832" y="694"/>
                                <a:pt x="1918" y="694"/>
                              </a:cubicBezTo>
                              <a:cubicBezTo>
                                <a:pt x="2008" y="694"/>
                                <a:pt x="2056" y="758"/>
                                <a:pt x="2056" y="843"/>
                              </a:cubicBezTo>
                              <a:cubicBezTo>
                                <a:pt x="2056" y="938"/>
                                <a:pt x="2056" y="938"/>
                                <a:pt x="2056" y="938"/>
                              </a:cubicBezTo>
                              <a:cubicBezTo>
                                <a:pt x="2056" y="1076"/>
                                <a:pt x="2137" y="1145"/>
                                <a:pt x="2260" y="1140"/>
                              </a:cubicBezTo>
                              <a:cubicBezTo>
                                <a:pt x="2260" y="1140"/>
                                <a:pt x="2287" y="1137"/>
                                <a:pt x="2325" y="1122"/>
                              </a:cubicBezTo>
                              <a:cubicBezTo>
                                <a:pt x="2363" y="1106"/>
                                <a:pt x="2393" y="1075"/>
                                <a:pt x="2417" y="1032"/>
                              </a:cubicBezTo>
                              <a:cubicBezTo>
                                <a:pt x="2446" y="1108"/>
                                <a:pt x="2514" y="1144"/>
                                <a:pt x="2606" y="1141"/>
                              </a:cubicBezTo>
                              <a:cubicBezTo>
                                <a:pt x="2606" y="1141"/>
                                <a:pt x="2664" y="1141"/>
                                <a:pt x="2702" y="1125"/>
                              </a:cubicBezTo>
                              <a:cubicBezTo>
                                <a:pt x="2743" y="1109"/>
                                <a:pt x="2780" y="1071"/>
                                <a:pt x="2816" y="1021"/>
                              </a:cubicBezTo>
                              <a:cubicBezTo>
                                <a:pt x="2816" y="1134"/>
                                <a:pt x="2816" y="1134"/>
                                <a:pt x="2816" y="1134"/>
                              </a:cubicBezTo>
                              <a:cubicBezTo>
                                <a:pt x="2957" y="1134"/>
                                <a:pt x="2957" y="1134"/>
                                <a:pt x="2957" y="1134"/>
                              </a:cubicBezTo>
                              <a:cubicBezTo>
                                <a:pt x="2957" y="851"/>
                                <a:pt x="2957" y="851"/>
                                <a:pt x="2957" y="851"/>
                              </a:cubicBezTo>
                              <a:cubicBezTo>
                                <a:pt x="2957" y="768"/>
                                <a:pt x="3014" y="699"/>
                                <a:pt x="3098" y="699"/>
                              </a:cubicBezTo>
                              <a:cubicBezTo>
                                <a:pt x="3173" y="699"/>
                                <a:pt x="3227" y="742"/>
                                <a:pt x="3227" y="843"/>
                              </a:cubicBezTo>
                              <a:cubicBezTo>
                                <a:pt x="3227" y="939"/>
                                <a:pt x="3227" y="939"/>
                                <a:pt x="3227" y="939"/>
                              </a:cubicBezTo>
                              <a:cubicBezTo>
                                <a:pt x="3228" y="1077"/>
                                <a:pt x="3309" y="1145"/>
                                <a:pt x="3432" y="1141"/>
                              </a:cubicBezTo>
                              <a:cubicBezTo>
                                <a:pt x="3432" y="1141"/>
                                <a:pt x="3501" y="1147"/>
                                <a:pt x="3577" y="1093"/>
                              </a:cubicBezTo>
                              <a:cubicBezTo>
                                <a:pt x="3617" y="1123"/>
                                <a:pt x="3666" y="1144"/>
                                <a:pt x="3719" y="1151"/>
                              </a:cubicBezTo>
                              <a:cubicBezTo>
                                <a:pt x="3730" y="1153"/>
                                <a:pt x="3735" y="1153"/>
                                <a:pt x="3739" y="1153"/>
                              </a:cubicBezTo>
                              <a:cubicBezTo>
                                <a:pt x="3745" y="1154"/>
                                <a:pt x="3752" y="1154"/>
                                <a:pt x="3758" y="1154"/>
                              </a:cubicBezTo>
                              <a:cubicBezTo>
                                <a:pt x="3780" y="1154"/>
                                <a:pt x="3787" y="1153"/>
                                <a:pt x="3795" y="1152"/>
                              </a:cubicBezTo>
                              <a:cubicBezTo>
                                <a:pt x="3800" y="1152"/>
                                <a:pt x="3840" y="1150"/>
                                <a:pt x="3890" y="1130"/>
                              </a:cubicBezTo>
                              <a:cubicBezTo>
                                <a:pt x="3894" y="1127"/>
                                <a:pt x="4034" y="1061"/>
                                <a:pt x="4243" y="876"/>
                              </a:cubicBezTo>
                              <a:cubicBezTo>
                                <a:pt x="4321" y="810"/>
                                <a:pt x="4371" y="756"/>
                                <a:pt x="4371" y="756"/>
                              </a:cubicBezTo>
                              <a:cubicBezTo>
                                <a:pt x="4420" y="910"/>
                                <a:pt x="4420" y="910"/>
                                <a:pt x="4420" y="910"/>
                              </a:cubicBezTo>
                              <a:cubicBezTo>
                                <a:pt x="4437" y="960"/>
                                <a:pt x="4427" y="1026"/>
                                <a:pt x="4355" y="1026"/>
                              </a:cubicBezTo>
                              <a:cubicBezTo>
                                <a:pt x="4283" y="1026"/>
                                <a:pt x="4256" y="992"/>
                                <a:pt x="4255" y="941"/>
                              </a:cubicBezTo>
                              <a:cubicBezTo>
                                <a:pt x="4212" y="978"/>
                                <a:pt x="4171" y="1011"/>
                                <a:pt x="4134" y="1039"/>
                              </a:cubicBezTo>
                              <a:cubicBezTo>
                                <a:pt x="4153" y="1085"/>
                                <a:pt x="4188" y="1115"/>
                                <a:pt x="4234" y="1130"/>
                              </a:cubicBezTo>
                              <a:cubicBezTo>
                                <a:pt x="4277" y="1149"/>
                                <a:pt x="4350" y="1172"/>
                                <a:pt x="4446" y="1169"/>
                              </a:cubicBezTo>
                              <a:cubicBezTo>
                                <a:pt x="4597" y="1169"/>
                                <a:pt x="4702" y="1114"/>
                                <a:pt x="4749" y="1084"/>
                              </a:cubicBezTo>
                              <a:cubicBezTo>
                                <a:pt x="4791" y="1119"/>
                                <a:pt x="4844" y="1143"/>
                                <a:pt x="4902" y="1151"/>
                              </a:cubicBezTo>
                              <a:cubicBezTo>
                                <a:pt x="4902" y="1151"/>
                                <a:pt x="5109" y="1197"/>
                                <a:pt x="5426" y="896"/>
                              </a:cubicBezTo>
                              <a:lnTo>
                                <a:pt x="5346" y="795"/>
                              </a:lnTo>
                              <a:close/>
                              <a:moveTo>
                                <a:pt x="2957" y="347"/>
                              </a:moveTo>
                              <a:cubicBezTo>
                                <a:pt x="2954" y="17"/>
                                <a:pt x="3181" y="200"/>
                                <a:pt x="2957" y="468"/>
                              </a:cubicBezTo>
                              <a:lnTo>
                                <a:pt x="2957" y="347"/>
                              </a:lnTo>
                              <a:close/>
                              <a:moveTo>
                                <a:pt x="1311" y="1366"/>
                              </a:moveTo>
                              <a:cubicBezTo>
                                <a:pt x="1313" y="1697"/>
                                <a:pt x="1085" y="1514"/>
                                <a:pt x="1311" y="1245"/>
                              </a:cubicBezTo>
                              <a:lnTo>
                                <a:pt x="1311" y="1366"/>
                              </a:lnTo>
                              <a:close/>
                              <a:moveTo>
                                <a:pt x="3621" y="765"/>
                              </a:moveTo>
                              <a:cubicBezTo>
                                <a:pt x="3640" y="738"/>
                                <a:pt x="3667" y="719"/>
                                <a:pt x="3696" y="707"/>
                              </a:cubicBezTo>
                              <a:cubicBezTo>
                                <a:pt x="3716" y="699"/>
                                <a:pt x="3737" y="695"/>
                                <a:pt x="3760" y="695"/>
                              </a:cubicBezTo>
                              <a:cubicBezTo>
                                <a:pt x="3807" y="695"/>
                                <a:pt x="3849" y="713"/>
                                <a:pt x="3880" y="742"/>
                              </a:cubicBezTo>
                              <a:cubicBezTo>
                                <a:pt x="3602" y="928"/>
                                <a:pt x="3602" y="928"/>
                                <a:pt x="3602" y="928"/>
                              </a:cubicBezTo>
                              <a:cubicBezTo>
                                <a:pt x="3580" y="876"/>
                                <a:pt x="3585" y="815"/>
                                <a:pt x="3621" y="765"/>
                              </a:cubicBezTo>
                              <a:close/>
                              <a:moveTo>
                                <a:pt x="4804" y="765"/>
                              </a:moveTo>
                              <a:cubicBezTo>
                                <a:pt x="4824" y="738"/>
                                <a:pt x="4850" y="719"/>
                                <a:pt x="4879" y="707"/>
                              </a:cubicBezTo>
                              <a:cubicBezTo>
                                <a:pt x="4899" y="699"/>
                                <a:pt x="4920" y="695"/>
                                <a:pt x="4943" y="695"/>
                              </a:cubicBezTo>
                              <a:cubicBezTo>
                                <a:pt x="4988" y="695"/>
                                <a:pt x="5030" y="712"/>
                                <a:pt x="5061" y="739"/>
                              </a:cubicBezTo>
                              <a:cubicBezTo>
                                <a:pt x="4780" y="914"/>
                                <a:pt x="4780" y="914"/>
                                <a:pt x="4780" y="914"/>
                              </a:cubicBezTo>
                              <a:cubicBezTo>
                                <a:pt x="4764" y="865"/>
                                <a:pt x="4771" y="810"/>
                                <a:pt x="4804" y="765"/>
                              </a:cubicBezTo>
                              <a:close/>
                            </a:path>
                          </a:pathLst>
                        </a:custGeom>
                        <a:solidFill>
                          <a:srgbClr val="108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1064895" y="947420"/>
                          <a:ext cx="1229995" cy="165100"/>
                        </a:xfrm>
                        <a:custGeom>
                          <a:avLst/>
                          <a:gdLst>
                            <a:gd name="T0" fmla="*/ 158 w 3874"/>
                            <a:gd name="T1" fmla="*/ 405 h 520"/>
                            <a:gd name="T2" fmla="*/ 0 w 3874"/>
                            <a:gd name="T3" fmla="*/ 188 h 520"/>
                            <a:gd name="T4" fmla="*/ 50 w 3874"/>
                            <a:gd name="T5" fmla="*/ 53 h 520"/>
                            <a:gd name="T6" fmla="*/ 205 w 3874"/>
                            <a:gd name="T7" fmla="*/ 121 h 520"/>
                            <a:gd name="T8" fmla="*/ 133 w 3874"/>
                            <a:gd name="T9" fmla="*/ 295 h 520"/>
                            <a:gd name="T10" fmla="*/ 431 w 3874"/>
                            <a:gd name="T11" fmla="*/ 114 h 520"/>
                            <a:gd name="T12" fmla="*/ 261 w 3874"/>
                            <a:gd name="T13" fmla="*/ 4 h 520"/>
                            <a:gd name="T14" fmla="*/ 344 w 3874"/>
                            <a:gd name="T15" fmla="*/ 255 h 520"/>
                            <a:gd name="T16" fmla="*/ 461 w 3874"/>
                            <a:gd name="T17" fmla="*/ 396 h 520"/>
                            <a:gd name="T18" fmla="*/ 431 w 3874"/>
                            <a:gd name="T19" fmla="*/ 114 h 520"/>
                            <a:gd name="T20" fmla="*/ 690 w 3874"/>
                            <a:gd name="T21" fmla="*/ 269 h 520"/>
                            <a:gd name="T22" fmla="*/ 606 w 3874"/>
                            <a:gd name="T23" fmla="*/ 269 h 520"/>
                            <a:gd name="T24" fmla="*/ 819 w 3874"/>
                            <a:gd name="T25" fmla="*/ 397 h 520"/>
                            <a:gd name="T26" fmla="*/ 813 w 3874"/>
                            <a:gd name="T27" fmla="*/ 119 h 520"/>
                            <a:gd name="T28" fmla="*/ 1047 w 3874"/>
                            <a:gd name="T29" fmla="*/ 396 h 520"/>
                            <a:gd name="T30" fmla="*/ 964 w 3874"/>
                            <a:gd name="T31" fmla="*/ 396 h 520"/>
                            <a:gd name="T32" fmla="*/ 1006 w 3874"/>
                            <a:gd name="T33" fmla="*/ 91 h 520"/>
                            <a:gd name="T34" fmla="*/ 1230 w 3874"/>
                            <a:gd name="T35" fmla="*/ 225 h 520"/>
                            <a:gd name="T36" fmla="*/ 1296 w 3874"/>
                            <a:gd name="T37" fmla="*/ 198 h 520"/>
                            <a:gd name="T38" fmla="*/ 1106 w 3874"/>
                            <a:gd name="T39" fmla="*/ 201 h 520"/>
                            <a:gd name="T40" fmla="*/ 1230 w 3874"/>
                            <a:gd name="T41" fmla="*/ 337 h 520"/>
                            <a:gd name="T42" fmla="*/ 1229 w 3874"/>
                            <a:gd name="T43" fmla="*/ 406 h 520"/>
                            <a:gd name="T44" fmla="*/ 1580 w 3874"/>
                            <a:gd name="T45" fmla="*/ 0 h 520"/>
                            <a:gd name="T46" fmla="*/ 1628 w 3874"/>
                            <a:gd name="T47" fmla="*/ 46 h 520"/>
                            <a:gd name="T48" fmla="*/ 1622 w 3874"/>
                            <a:gd name="T49" fmla="*/ 396 h 520"/>
                            <a:gd name="T50" fmla="*/ 1539 w 3874"/>
                            <a:gd name="T51" fmla="*/ 396 h 520"/>
                            <a:gd name="T52" fmla="*/ 1767 w 3874"/>
                            <a:gd name="T53" fmla="*/ 119 h 520"/>
                            <a:gd name="T54" fmla="*/ 1774 w 3874"/>
                            <a:gd name="T55" fmla="*/ 396 h 520"/>
                            <a:gd name="T56" fmla="*/ 1897 w 3874"/>
                            <a:gd name="T57" fmla="*/ 250 h 520"/>
                            <a:gd name="T58" fmla="*/ 1980 w 3874"/>
                            <a:gd name="T59" fmla="*/ 249 h 520"/>
                            <a:gd name="T60" fmla="*/ 2156 w 3874"/>
                            <a:gd name="T61" fmla="*/ 451 h 520"/>
                            <a:gd name="T62" fmla="*/ 2171 w 3874"/>
                            <a:gd name="T63" fmla="*/ 520 h 520"/>
                            <a:gd name="T64" fmla="*/ 2182 w 3874"/>
                            <a:gd name="T65" fmla="*/ 119 h 520"/>
                            <a:gd name="T66" fmla="*/ 2177 w 3874"/>
                            <a:gd name="T67" fmla="*/ 46 h 520"/>
                            <a:gd name="T68" fmla="*/ 2224 w 3874"/>
                            <a:gd name="T69" fmla="*/ 0 h 520"/>
                            <a:gd name="T70" fmla="*/ 2479 w 3874"/>
                            <a:gd name="T71" fmla="*/ 336 h 520"/>
                            <a:gd name="T72" fmla="*/ 2478 w 3874"/>
                            <a:gd name="T73" fmla="*/ 405 h 520"/>
                            <a:gd name="T74" fmla="*/ 2611 w 3874"/>
                            <a:gd name="T75" fmla="*/ 286 h 520"/>
                            <a:gd name="T76" fmla="*/ 2402 w 3874"/>
                            <a:gd name="T77" fmla="*/ 227 h 520"/>
                            <a:gd name="T78" fmla="*/ 3097 w 3874"/>
                            <a:gd name="T79" fmla="*/ 296 h 520"/>
                            <a:gd name="T80" fmla="*/ 2923 w 3874"/>
                            <a:gd name="T81" fmla="*/ 296 h 520"/>
                            <a:gd name="T82" fmla="*/ 2772 w 3874"/>
                            <a:gd name="T83" fmla="*/ 119 h 520"/>
                            <a:gd name="T84" fmla="*/ 3010 w 3874"/>
                            <a:gd name="T85" fmla="*/ 259 h 520"/>
                            <a:gd name="T86" fmla="*/ 3248 w 3874"/>
                            <a:gd name="T87" fmla="*/ 119 h 520"/>
                            <a:gd name="T88" fmla="*/ 3371 w 3874"/>
                            <a:gd name="T89" fmla="*/ 119 h 520"/>
                            <a:gd name="T90" fmla="*/ 3371 w 3874"/>
                            <a:gd name="T91" fmla="*/ 396 h 520"/>
                            <a:gd name="T92" fmla="*/ 3377 w 3874"/>
                            <a:gd name="T93" fmla="*/ 46 h 520"/>
                            <a:gd name="T94" fmla="*/ 3329 w 3874"/>
                            <a:gd name="T95" fmla="*/ 91 h 520"/>
                            <a:gd name="T96" fmla="*/ 3384 w 3874"/>
                            <a:gd name="T97" fmla="*/ 441 h 520"/>
                            <a:gd name="T98" fmla="*/ 3523 w 3874"/>
                            <a:gd name="T99" fmla="*/ 410 h 520"/>
                            <a:gd name="T100" fmla="*/ 3441 w 3874"/>
                            <a:gd name="T101" fmla="*/ 412 h 520"/>
                            <a:gd name="T102" fmla="*/ 3482 w 3874"/>
                            <a:gd name="T103" fmla="*/ 91 h 520"/>
                            <a:gd name="T104" fmla="*/ 3754 w 3874"/>
                            <a:gd name="T105" fmla="*/ 250 h 520"/>
                            <a:gd name="T106" fmla="*/ 3760 w 3874"/>
                            <a:gd name="T107" fmla="*/ 121 h 520"/>
                            <a:gd name="T108" fmla="*/ 3593 w 3874"/>
                            <a:gd name="T109" fmla="*/ 4 h 520"/>
                            <a:gd name="T110" fmla="*/ 3676 w 3874"/>
                            <a:gd name="T111" fmla="*/ 275 h 520"/>
                            <a:gd name="T112" fmla="*/ 3874 w 3874"/>
                            <a:gd name="T113" fmla="*/ 39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74" h="520">
                              <a:moveTo>
                                <a:pt x="199" y="325"/>
                              </a:moveTo>
                              <a:cubicBezTo>
                                <a:pt x="218" y="392"/>
                                <a:pt x="218" y="392"/>
                                <a:pt x="218" y="392"/>
                              </a:cubicBezTo>
                              <a:cubicBezTo>
                                <a:pt x="198" y="401"/>
                                <a:pt x="181" y="403"/>
                                <a:pt x="158" y="405"/>
                              </a:cubicBezTo>
                              <a:cubicBezTo>
                                <a:pt x="97" y="407"/>
                                <a:pt x="50" y="381"/>
                                <a:pt x="50" y="295"/>
                              </a:cubicBezTo>
                              <a:cubicBezTo>
                                <a:pt x="50" y="188"/>
                                <a:pt x="50" y="188"/>
                                <a:pt x="50" y="188"/>
                              </a:cubicBezTo>
                              <a:cubicBezTo>
                                <a:pt x="0" y="188"/>
                                <a:pt x="0" y="188"/>
                                <a:pt x="0" y="188"/>
                              </a:cubicBezTo>
                              <a:cubicBezTo>
                                <a:pt x="0" y="121"/>
                                <a:pt x="0" y="121"/>
                                <a:pt x="0" y="121"/>
                              </a:cubicBezTo>
                              <a:cubicBezTo>
                                <a:pt x="50" y="121"/>
                                <a:pt x="50" y="121"/>
                                <a:pt x="50" y="121"/>
                              </a:cubicBezTo>
                              <a:cubicBezTo>
                                <a:pt x="50" y="53"/>
                                <a:pt x="50" y="53"/>
                                <a:pt x="50" y="53"/>
                              </a:cubicBezTo>
                              <a:cubicBezTo>
                                <a:pt x="133" y="44"/>
                                <a:pt x="133" y="44"/>
                                <a:pt x="133" y="44"/>
                              </a:cubicBezTo>
                              <a:cubicBezTo>
                                <a:pt x="133" y="121"/>
                                <a:pt x="133" y="121"/>
                                <a:pt x="133" y="121"/>
                              </a:cubicBezTo>
                              <a:cubicBezTo>
                                <a:pt x="205" y="121"/>
                                <a:pt x="205" y="121"/>
                                <a:pt x="205" y="121"/>
                              </a:cubicBezTo>
                              <a:cubicBezTo>
                                <a:pt x="205" y="188"/>
                                <a:pt x="205" y="188"/>
                                <a:pt x="205" y="188"/>
                              </a:cubicBezTo>
                              <a:cubicBezTo>
                                <a:pt x="133" y="188"/>
                                <a:pt x="133" y="188"/>
                                <a:pt x="133" y="188"/>
                              </a:cubicBezTo>
                              <a:cubicBezTo>
                                <a:pt x="133" y="295"/>
                                <a:pt x="133" y="295"/>
                                <a:pt x="133" y="295"/>
                              </a:cubicBezTo>
                              <a:cubicBezTo>
                                <a:pt x="133" y="324"/>
                                <a:pt x="149" y="332"/>
                                <a:pt x="165" y="332"/>
                              </a:cubicBezTo>
                              <a:cubicBezTo>
                                <a:pt x="175" y="332"/>
                                <a:pt x="190" y="329"/>
                                <a:pt x="199" y="325"/>
                              </a:cubicBezTo>
                              <a:close/>
                              <a:moveTo>
                                <a:pt x="431" y="114"/>
                              </a:moveTo>
                              <a:cubicBezTo>
                                <a:pt x="402" y="114"/>
                                <a:pt x="368" y="123"/>
                                <a:pt x="345" y="152"/>
                              </a:cubicBezTo>
                              <a:cubicBezTo>
                                <a:pt x="345" y="4"/>
                                <a:pt x="345" y="4"/>
                                <a:pt x="345" y="4"/>
                              </a:cubicBezTo>
                              <a:cubicBezTo>
                                <a:pt x="261" y="4"/>
                                <a:pt x="261" y="4"/>
                                <a:pt x="261" y="4"/>
                              </a:cubicBezTo>
                              <a:cubicBezTo>
                                <a:pt x="261" y="396"/>
                                <a:pt x="261" y="396"/>
                                <a:pt x="261" y="396"/>
                              </a:cubicBezTo>
                              <a:cubicBezTo>
                                <a:pt x="344" y="396"/>
                                <a:pt x="344" y="396"/>
                                <a:pt x="344" y="396"/>
                              </a:cubicBezTo>
                              <a:cubicBezTo>
                                <a:pt x="344" y="255"/>
                                <a:pt x="344" y="255"/>
                                <a:pt x="344" y="255"/>
                              </a:cubicBezTo>
                              <a:cubicBezTo>
                                <a:pt x="344" y="210"/>
                                <a:pt x="373" y="187"/>
                                <a:pt x="407" y="187"/>
                              </a:cubicBezTo>
                              <a:cubicBezTo>
                                <a:pt x="440" y="187"/>
                                <a:pt x="461" y="208"/>
                                <a:pt x="461" y="247"/>
                              </a:cubicBezTo>
                              <a:cubicBezTo>
                                <a:pt x="461" y="396"/>
                                <a:pt x="461" y="396"/>
                                <a:pt x="461" y="396"/>
                              </a:cubicBezTo>
                              <a:cubicBezTo>
                                <a:pt x="544" y="396"/>
                                <a:pt x="544" y="396"/>
                                <a:pt x="544" y="396"/>
                              </a:cubicBezTo>
                              <a:cubicBezTo>
                                <a:pt x="544" y="247"/>
                                <a:pt x="544" y="247"/>
                                <a:pt x="544" y="247"/>
                              </a:cubicBezTo>
                              <a:cubicBezTo>
                                <a:pt x="544" y="148"/>
                                <a:pt x="498" y="114"/>
                                <a:pt x="431" y="114"/>
                              </a:cubicBezTo>
                              <a:close/>
                              <a:moveTo>
                                <a:pt x="813" y="266"/>
                              </a:moveTo>
                              <a:cubicBezTo>
                                <a:pt x="813" y="302"/>
                                <a:pt x="787" y="333"/>
                                <a:pt x="748" y="333"/>
                              </a:cubicBezTo>
                              <a:cubicBezTo>
                                <a:pt x="709" y="333"/>
                                <a:pt x="690" y="312"/>
                                <a:pt x="690" y="269"/>
                              </a:cubicBezTo>
                              <a:cubicBezTo>
                                <a:pt x="690" y="119"/>
                                <a:pt x="690" y="119"/>
                                <a:pt x="690" y="119"/>
                              </a:cubicBezTo>
                              <a:cubicBezTo>
                                <a:pt x="606" y="119"/>
                                <a:pt x="606" y="119"/>
                                <a:pt x="606" y="119"/>
                              </a:cubicBezTo>
                              <a:cubicBezTo>
                                <a:pt x="606" y="269"/>
                                <a:pt x="606" y="269"/>
                                <a:pt x="606" y="269"/>
                              </a:cubicBezTo>
                              <a:cubicBezTo>
                                <a:pt x="606" y="377"/>
                                <a:pt x="661" y="405"/>
                                <a:pt x="725" y="405"/>
                              </a:cubicBezTo>
                              <a:cubicBezTo>
                                <a:pt x="759" y="406"/>
                                <a:pt x="791" y="397"/>
                                <a:pt x="817" y="363"/>
                              </a:cubicBezTo>
                              <a:cubicBezTo>
                                <a:pt x="819" y="397"/>
                                <a:pt x="819" y="397"/>
                                <a:pt x="819" y="397"/>
                              </a:cubicBezTo>
                              <a:cubicBezTo>
                                <a:pt x="894" y="397"/>
                                <a:pt x="894" y="397"/>
                                <a:pt x="894" y="397"/>
                              </a:cubicBezTo>
                              <a:cubicBezTo>
                                <a:pt x="894" y="119"/>
                                <a:pt x="894" y="119"/>
                                <a:pt x="894" y="119"/>
                              </a:cubicBezTo>
                              <a:cubicBezTo>
                                <a:pt x="813" y="119"/>
                                <a:pt x="813" y="119"/>
                                <a:pt x="813" y="119"/>
                              </a:cubicBezTo>
                              <a:lnTo>
                                <a:pt x="813" y="266"/>
                              </a:lnTo>
                              <a:close/>
                              <a:moveTo>
                                <a:pt x="964" y="396"/>
                              </a:moveTo>
                              <a:cubicBezTo>
                                <a:pt x="1047" y="396"/>
                                <a:pt x="1047" y="396"/>
                                <a:pt x="1047" y="396"/>
                              </a:cubicBezTo>
                              <a:cubicBezTo>
                                <a:pt x="1047" y="119"/>
                                <a:pt x="1047" y="119"/>
                                <a:pt x="1047" y="119"/>
                              </a:cubicBezTo>
                              <a:cubicBezTo>
                                <a:pt x="964" y="119"/>
                                <a:pt x="964" y="119"/>
                                <a:pt x="964" y="119"/>
                              </a:cubicBezTo>
                              <a:lnTo>
                                <a:pt x="964" y="396"/>
                              </a:lnTo>
                              <a:close/>
                              <a:moveTo>
                                <a:pt x="1006" y="0"/>
                              </a:moveTo>
                              <a:cubicBezTo>
                                <a:pt x="982" y="0"/>
                                <a:pt x="959" y="15"/>
                                <a:pt x="959" y="46"/>
                              </a:cubicBezTo>
                              <a:cubicBezTo>
                                <a:pt x="959" y="77"/>
                                <a:pt x="982" y="91"/>
                                <a:pt x="1006" y="91"/>
                              </a:cubicBezTo>
                              <a:cubicBezTo>
                                <a:pt x="1029" y="91"/>
                                <a:pt x="1053" y="77"/>
                                <a:pt x="1053" y="46"/>
                              </a:cubicBezTo>
                              <a:cubicBezTo>
                                <a:pt x="1053" y="15"/>
                                <a:pt x="1029" y="0"/>
                                <a:pt x="1006" y="0"/>
                              </a:cubicBezTo>
                              <a:close/>
                              <a:moveTo>
                                <a:pt x="1230" y="225"/>
                              </a:moveTo>
                              <a:cubicBezTo>
                                <a:pt x="1202" y="225"/>
                                <a:pt x="1188" y="216"/>
                                <a:pt x="1188" y="201"/>
                              </a:cubicBezTo>
                              <a:cubicBezTo>
                                <a:pt x="1188" y="188"/>
                                <a:pt x="1202" y="179"/>
                                <a:pt x="1229" y="179"/>
                              </a:cubicBezTo>
                              <a:cubicBezTo>
                                <a:pt x="1255" y="179"/>
                                <a:pt x="1275" y="184"/>
                                <a:pt x="1296" y="198"/>
                              </a:cubicBezTo>
                              <a:cubicBezTo>
                                <a:pt x="1337" y="148"/>
                                <a:pt x="1337" y="148"/>
                                <a:pt x="1337" y="148"/>
                              </a:cubicBezTo>
                              <a:cubicBezTo>
                                <a:pt x="1307" y="123"/>
                                <a:pt x="1272" y="113"/>
                                <a:pt x="1228" y="113"/>
                              </a:cubicBezTo>
                              <a:cubicBezTo>
                                <a:pt x="1166" y="113"/>
                                <a:pt x="1106" y="139"/>
                                <a:pt x="1106" y="201"/>
                              </a:cubicBezTo>
                              <a:cubicBezTo>
                                <a:pt x="1106" y="266"/>
                                <a:pt x="1172" y="288"/>
                                <a:pt x="1225" y="290"/>
                              </a:cubicBezTo>
                              <a:cubicBezTo>
                                <a:pt x="1263" y="291"/>
                                <a:pt x="1273" y="301"/>
                                <a:pt x="1273" y="314"/>
                              </a:cubicBezTo>
                              <a:cubicBezTo>
                                <a:pt x="1273" y="328"/>
                                <a:pt x="1255" y="337"/>
                                <a:pt x="1230" y="337"/>
                              </a:cubicBezTo>
                              <a:cubicBezTo>
                                <a:pt x="1200" y="336"/>
                                <a:pt x="1167" y="330"/>
                                <a:pt x="1132" y="303"/>
                              </a:cubicBezTo>
                              <a:cubicBezTo>
                                <a:pt x="1096" y="359"/>
                                <a:pt x="1096" y="359"/>
                                <a:pt x="1096" y="359"/>
                              </a:cubicBezTo>
                              <a:cubicBezTo>
                                <a:pt x="1144" y="398"/>
                                <a:pt x="1188" y="406"/>
                                <a:pt x="1229" y="406"/>
                              </a:cubicBezTo>
                              <a:cubicBezTo>
                                <a:pt x="1319" y="406"/>
                                <a:pt x="1353" y="358"/>
                                <a:pt x="1353" y="314"/>
                              </a:cubicBezTo>
                              <a:cubicBezTo>
                                <a:pt x="1353" y="238"/>
                                <a:pt x="1285" y="227"/>
                                <a:pt x="1230" y="225"/>
                              </a:cubicBezTo>
                              <a:close/>
                              <a:moveTo>
                                <a:pt x="1580" y="0"/>
                              </a:moveTo>
                              <a:cubicBezTo>
                                <a:pt x="1557" y="0"/>
                                <a:pt x="1533" y="15"/>
                                <a:pt x="1533" y="46"/>
                              </a:cubicBezTo>
                              <a:cubicBezTo>
                                <a:pt x="1533" y="77"/>
                                <a:pt x="1557" y="91"/>
                                <a:pt x="1580" y="91"/>
                              </a:cubicBezTo>
                              <a:cubicBezTo>
                                <a:pt x="1604" y="91"/>
                                <a:pt x="1628" y="77"/>
                                <a:pt x="1628" y="46"/>
                              </a:cubicBezTo>
                              <a:cubicBezTo>
                                <a:pt x="1628" y="15"/>
                                <a:pt x="1604" y="0"/>
                                <a:pt x="1580" y="0"/>
                              </a:cubicBezTo>
                              <a:close/>
                              <a:moveTo>
                                <a:pt x="1539" y="396"/>
                              </a:moveTo>
                              <a:cubicBezTo>
                                <a:pt x="1622" y="396"/>
                                <a:pt x="1622" y="396"/>
                                <a:pt x="1622" y="396"/>
                              </a:cubicBezTo>
                              <a:cubicBezTo>
                                <a:pt x="1622" y="119"/>
                                <a:pt x="1622" y="119"/>
                                <a:pt x="1622" y="119"/>
                              </a:cubicBezTo>
                              <a:cubicBezTo>
                                <a:pt x="1539" y="119"/>
                                <a:pt x="1539" y="119"/>
                                <a:pt x="1539" y="119"/>
                              </a:cubicBezTo>
                              <a:lnTo>
                                <a:pt x="1539" y="396"/>
                              </a:lnTo>
                              <a:close/>
                              <a:moveTo>
                                <a:pt x="1861" y="113"/>
                              </a:moveTo>
                              <a:cubicBezTo>
                                <a:pt x="1827" y="113"/>
                                <a:pt x="1795" y="123"/>
                                <a:pt x="1769" y="155"/>
                              </a:cubicBezTo>
                              <a:cubicBezTo>
                                <a:pt x="1767" y="119"/>
                                <a:pt x="1767" y="119"/>
                                <a:pt x="1767" y="119"/>
                              </a:cubicBezTo>
                              <a:cubicBezTo>
                                <a:pt x="1692" y="119"/>
                                <a:pt x="1692" y="119"/>
                                <a:pt x="1692" y="119"/>
                              </a:cubicBezTo>
                              <a:cubicBezTo>
                                <a:pt x="1692" y="396"/>
                                <a:pt x="1692" y="396"/>
                                <a:pt x="1692" y="396"/>
                              </a:cubicBezTo>
                              <a:cubicBezTo>
                                <a:pt x="1774" y="396"/>
                                <a:pt x="1774" y="396"/>
                                <a:pt x="1774" y="396"/>
                              </a:cubicBezTo>
                              <a:cubicBezTo>
                                <a:pt x="1774" y="253"/>
                                <a:pt x="1774" y="253"/>
                                <a:pt x="1774" y="253"/>
                              </a:cubicBezTo>
                              <a:cubicBezTo>
                                <a:pt x="1774" y="217"/>
                                <a:pt x="1799" y="185"/>
                                <a:pt x="1838" y="185"/>
                              </a:cubicBezTo>
                              <a:cubicBezTo>
                                <a:pt x="1877" y="185"/>
                                <a:pt x="1897" y="207"/>
                                <a:pt x="1897" y="250"/>
                              </a:cubicBezTo>
                              <a:cubicBezTo>
                                <a:pt x="1897" y="396"/>
                                <a:pt x="1897" y="396"/>
                                <a:pt x="1897" y="396"/>
                              </a:cubicBezTo>
                              <a:cubicBezTo>
                                <a:pt x="1980" y="396"/>
                                <a:pt x="1980" y="396"/>
                                <a:pt x="1980" y="396"/>
                              </a:cubicBezTo>
                              <a:cubicBezTo>
                                <a:pt x="1980" y="249"/>
                                <a:pt x="1980" y="249"/>
                                <a:pt x="1980" y="249"/>
                              </a:cubicBezTo>
                              <a:cubicBezTo>
                                <a:pt x="1980" y="141"/>
                                <a:pt x="1925" y="113"/>
                                <a:pt x="1861" y="113"/>
                              </a:cubicBezTo>
                              <a:close/>
                              <a:moveTo>
                                <a:pt x="2182" y="412"/>
                              </a:moveTo>
                              <a:cubicBezTo>
                                <a:pt x="2182" y="439"/>
                                <a:pt x="2172" y="451"/>
                                <a:pt x="2156" y="451"/>
                              </a:cubicBezTo>
                              <a:cubicBezTo>
                                <a:pt x="2147" y="451"/>
                                <a:pt x="2137" y="447"/>
                                <a:pt x="2125" y="441"/>
                              </a:cubicBezTo>
                              <a:cubicBezTo>
                                <a:pt x="2102" y="500"/>
                                <a:pt x="2102" y="500"/>
                                <a:pt x="2102" y="500"/>
                              </a:cubicBezTo>
                              <a:cubicBezTo>
                                <a:pt x="2124" y="513"/>
                                <a:pt x="2149" y="520"/>
                                <a:pt x="2171" y="520"/>
                              </a:cubicBezTo>
                              <a:cubicBezTo>
                                <a:pt x="2224" y="520"/>
                                <a:pt x="2264" y="486"/>
                                <a:pt x="2264" y="410"/>
                              </a:cubicBezTo>
                              <a:cubicBezTo>
                                <a:pt x="2264" y="119"/>
                                <a:pt x="2264" y="119"/>
                                <a:pt x="2264" y="119"/>
                              </a:cubicBezTo>
                              <a:cubicBezTo>
                                <a:pt x="2182" y="119"/>
                                <a:pt x="2182" y="119"/>
                                <a:pt x="2182" y="119"/>
                              </a:cubicBezTo>
                              <a:lnTo>
                                <a:pt x="2182" y="412"/>
                              </a:lnTo>
                              <a:close/>
                              <a:moveTo>
                                <a:pt x="2224" y="0"/>
                              </a:moveTo>
                              <a:cubicBezTo>
                                <a:pt x="2201" y="0"/>
                                <a:pt x="2177" y="15"/>
                                <a:pt x="2177" y="46"/>
                              </a:cubicBezTo>
                              <a:cubicBezTo>
                                <a:pt x="2177" y="77"/>
                                <a:pt x="2201" y="91"/>
                                <a:pt x="2224" y="91"/>
                              </a:cubicBezTo>
                              <a:cubicBezTo>
                                <a:pt x="2247" y="91"/>
                                <a:pt x="2271" y="77"/>
                                <a:pt x="2271" y="46"/>
                              </a:cubicBezTo>
                              <a:cubicBezTo>
                                <a:pt x="2271" y="15"/>
                                <a:pt x="2247" y="0"/>
                                <a:pt x="2224" y="0"/>
                              </a:cubicBezTo>
                              <a:close/>
                              <a:moveTo>
                                <a:pt x="2611" y="286"/>
                              </a:moveTo>
                              <a:cubicBezTo>
                                <a:pt x="2402" y="286"/>
                                <a:pt x="2402" y="286"/>
                                <a:pt x="2402" y="286"/>
                              </a:cubicBezTo>
                              <a:cubicBezTo>
                                <a:pt x="2406" y="313"/>
                                <a:pt x="2433" y="336"/>
                                <a:pt x="2479" y="336"/>
                              </a:cubicBezTo>
                              <a:cubicBezTo>
                                <a:pt x="2502" y="336"/>
                                <a:pt x="2533" y="331"/>
                                <a:pt x="2553" y="314"/>
                              </a:cubicBezTo>
                              <a:cubicBezTo>
                                <a:pt x="2599" y="364"/>
                                <a:pt x="2599" y="364"/>
                                <a:pt x="2599" y="364"/>
                              </a:cubicBezTo>
                              <a:cubicBezTo>
                                <a:pt x="2569" y="393"/>
                                <a:pt x="2521" y="405"/>
                                <a:pt x="2478" y="405"/>
                              </a:cubicBezTo>
                              <a:cubicBezTo>
                                <a:pt x="2375" y="405"/>
                                <a:pt x="2318" y="345"/>
                                <a:pt x="2318" y="257"/>
                              </a:cubicBezTo>
                              <a:cubicBezTo>
                                <a:pt x="2318" y="173"/>
                                <a:pt x="2377" y="114"/>
                                <a:pt x="2469" y="114"/>
                              </a:cubicBezTo>
                              <a:cubicBezTo>
                                <a:pt x="2566" y="114"/>
                                <a:pt x="2629" y="172"/>
                                <a:pt x="2611" y="286"/>
                              </a:cubicBezTo>
                              <a:close/>
                              <a:moveTo>
                                <a:pt x="2537" y="227"/>
                              </a:moveTo>
                              <a:cubicBezTo>
                                <a:pt x="2535" y="197"/>
                                <a:pt x="2503" y="183"/>
                                <a:pt x="2469" y="183"/>
                              </a:cubicBezTo>
                              <a:cubicBezTo>
                                <a:pt x="2435" y="183"/>
                                <a:pt x="2411" y="199"/>
                                <a:pt x="2402" y="227"/>
                              </a:cubicBezTo>
                              <a:lnTo>
                                <a:pt x="2537" y="227"/>
                              </a:lnTo>
                              <a:close/>
                              <a:moveTo>
                                <a:pt x="3116" y="233"/>
                              </a:moveTo>
                              <a:cubicBezTo>
                                <a:pt x="3097" y="296"/>
                                <a:pt x="3097" y="296"/>
                                <a:pt x="3097" y="296"/>
                              </a:cubicBezTo>
                              <a:cubicBezTo>
                                <a:pt x="3043" y="119"/>
                                <a:pt x="3043" y="119"/>
                                <a:pt x="3043" y="119"/>
                              </a:cubicBezTo>
                              <a:cubicBezTo>
                                <a:pt x="2978" y="119"/>
                                <a:pt x="2978" y="119"/>
                                <a:pt x="2978" y="119"/>
                              </a:cubicBezTo>
                              <a:cubicBezTo>
                                <a:pt x="2923" y="296"/>
                                <a:pt x="2923" y="296"/>
                                <a:pt x="2923" y="296"/>
                              </a:cubicBezTo>
                              <a:cubicBezTo>
                                <a:pt x="2905" y="233"/>
                                <a:pt x="2905" y="233"/>
                                <a:pt x="2905" y="233"/>
                              </a:cubicBezTo>
                              <a:cubicBezTo>
                                <a:pt x="2865" y="119"/>
                                <a:pt x="2865" y="119"/>
                                <a:pt x="2865" y="119"/>
                              </a:cubicBezTo>
                              <a:cubicBezTo>
                                <a:pt x="2772" y="119"/>
                                <a:pt x="2772" y="119"/>
                                <a:pt x="2772" y="119"/>
                              </a:cubicBezTo>
                              <a:cubicBezTo>
                                <a:pt x="2877" y="398"/>
                                <a:pt x="2877" y="398"/>
                                <a:pt x="2877" y="398"/>
                              </a:cubicBezTo>
                              <a:cubicBezTo>
                                <a:pt x="2960" y="398"/>
                                <a:pt x="2960" y="398"/>
                                <a:pt x="2960" y="398"/>
                              </a:cubicBezTo>
                              <a:cubicBezTo>
                                <a:pt x="3010" y="259"/>
                                <a:pt x="3010" y="259"/>
                                <a:pt x="3010" y="259"/>
                              </a:cubicBezTo>
                              <a:cubicBezTo>
                                <a:pt x="3060" y="398"/>
                                <a:pt x="3060" y="398"/>
                                <a:pt x="3060" y="398"/>
                              </a:cubicBezTo>
                              <a:cubicBezTo>
                                <a:pt x="3143" y="398"/>
                                <a:pt x="3143" y="398"/>
                                <a:pt x="3143" y="398"/>
                              </a:cubicBezTo>
                              <a:cubicBezTo>
                                <a:pt x="3248" y="119"/>
                                <a:pt x="3248" y="119"/>
                                <a:pt x="3248" y="119"/>
                              </a:cubicBezTo>
                              <a:cubicBezTo>
                                <a:pt x="3155" y="119"/>
                                <a:pt x="3155" y="119"/>
                                <a:pt x="3155" y="119"/>
                              </a:cubicBezTo>
                              <a:lnTo>
                                <a:pt x="3116" y="233"/>
                              </a:lnTo>
                              <a:close/>
                              <a:moveTo>
                                <a:pt x="3371" y="119"/>
                              </a:moveTo>
                              <a:cubicBezTo>
                                <a:pt x="3288" y="119"/>
                                <a:pt x="3288" y="119"/>
                                <a:pt x="3288" y="119"/>
                              </a:cubicBezTo>
                              <a:cubicBezTo>
                                <a:pt x="3288" y="396"/>
                                <a:pt x="3288" y="396"/>
                                <a:pt x="3288" y="396"/>
                              </a:cubicBezTo>
                              <a:cubicBezTo>
                                <a:pt x="3371" y="396"/>
                                <a:pt x="3371" y="396"/>
                                <a:pt x="3371" y="396"/>
                              </a:cubicBezTo>
                              <a:lnTo>
                                <a:pt x="3371" y="119"/>
                              </a:lnTo>
                              <a:close/>
                              <a:moveTo>
                                <a:pt x="3329" y="91"/>
                              </a:moveTo>
                              <a:cubicBezTo>
                                <a:pt x="3353" y="91"/>
                                <a:pt x="3377" y="77"/>
                                <a:pt x="3377" y="46"/>
                              </a:cubicBezTo>
                              <a:cubicBezTo>
                                <a:pt x="3377" y="15"/>
                                <a:pt x="3353" y="0"/>
                                <a:pt x="3329" y="0"/>
                              </a:cubicBezTo>
                              <a:cubicBezTo>
                                <a:pt x="3306" y="0"/>
                                <a:pt x="3282" y="15"/>
                                <a:pt x="3282" y="46"/>
                              </a:cubicBezTo>
                              <a:cubicBezTo>
                                <a:pt x="3282" y="77"/>
                                <a:pt x="3306" y="91"/>
                                <a:pt x="3329" y="91"/>
                              </a:cubicBezTo>
                              <a:close/>
                              <a:moveTo>
                                <a:pt x="3441" y="412"/>
                              </a:moveTo>
                              <a:cubicBezTo>
                                <a:pt x="3441" y="439"/>
                                <a:pt x="3431" y="451"/>
                                <a:pt x="3415" y="451"/>
                              </a:cubicBezTo>
                              <a:cubicBezTo>
                                <a:pt x="3406" y="451"/>
                                <a:pt x="3395" y="447"/>
                                <a:pt x="3384" y="441"/>
                              </a:cubicBezTo>
                              <a:cubicBezTo>
                                <a:pt x="3360" y="500"/>
                                <a:pt x="3360" y="500"/>
                                <a:pt x="3360" y="500"/>
                              </a:cubicBezTo>
                              <a:cubicBezTo>
                                <a:pt x="3383" y="513"/>
                                <a:pt x="3408" y="520"/>
                                <a:pt x="3430" y="520"/>
                              </a:cubicBezTo>
                              <a:cubicBezTo>
                                <a:pt x="3482" y="520"/>
                                <a:pt x="3523" y="486"/>
                                <a:pt x="3523" y="410"/>
                              </a:cubicBezTo>
                              <a:cubicBezTo>
                                <a:pt x="3523" y="119"/>
                                <a:pt x="3523" y="119"/>
                                <a:pt x="3523" y="119"/>
                              </a:cubicBezTo>
                              <a:cubicBezTo>
                                <a:pt x="3441" y="119"/>
                                <a:pt x="3441" y="119"/>
                                <a:pt x="3441" y="119"/>
                              </a:cubicBezTo>
                              <a:lnTo>
                                <a:pt x="3441" y="412"/>
                              </a:lnTo>
                              <a:close/>
                              <a:moveTo>
                                <a:pt x="3482" y="0"/>
                              </a:moveTo>
                              <a:cubicBezTo>
                                <a:pt x="3459" y="0"/>
                                <a:pt x="3436" y="15"/>
                                <a:pt x="3436" y="46"/>
                              </a:cubicBezTo>
                              <a:cubicBezTo>
                                <a:pt x="3436" y="77"/>
                                <a:pt x="3459" y="91"/>
                                <a:pt x="3482" y="91"/>
                              </a:cubicBezTo>
                              <a:cubicBezTo>
                                <a:pt x="3506" y="91"/>
                                <a:pt x="3529" y="77"/>
                                <a:pt x="3529" y="46"/>
                              </a:cubicBezTo>
                              <a:cubicBezTo>
                                <a:pt x="3529" y="15"/>
                                <a:pt x="3506" y="0"/>
                                <a:pt x="3482" y="0"/>
                              </a:cubicBezTo>
                              <a:close/>
                              <a:moveTo>
                                <a:pt x="3754" y="250"/>
                              </a:moveTo>
                              <a:cubicBezTo>
                                <a:pt x="3858" y="126"/>
                                <a:pt x="3858" y="126"/>
                                <a:pt x="3858" y="126"/>
                              </a:cubicBezTo>
                              <a:cubicBezTo>
                                <a:pt x="3858" y="121"/>
                                <a:pt x="3858" y="121"/>
                                <a:pt x="3858" y="121"/>
                              </a:cubicBezTo>
                              <a:cubicBezTo>
                                <a:pt x="3760" y="121"/>
                                <a:pt x="3760" y="121"/>
                                <a:pt x="3760" y="121"/>
                              </a:cubicBezTo>
                              <a:cubicBezTo>
                                <a:pt x="3676" y="228"/>
                                <a:pt x="3676" y="228"/>
                                <a:pt x="3676" y="228"/>
                              </a:cubicBezTo>
                              <a:cubicBezTo>
                                <a:pt x="3676" y="4"/>
                                <a:pt x="3676" y="4"/>
                                <a:pt x="3676" y="4"/>
                              </a:cubicBezTo>
                              <a:cubicBezTo>
                                <a:pt x="3593" y="4"/>
                                <a:pt x="3593" y="4"/>
                                <a:pt x="3593" y="4"/>
                              </a:cubicBezTo>
                              <a:cubicBezTo>
                                <a:pt x="3593" y="396"/>
                                <a:pt x="3593" y="396"/>
                                <a:pt x="3593" y="396"/>
                              </a:cubicBezTo>
                              <a:cubicBezTo>
                                <a:pt x="3676" y="396"/>
                                <a:pt x="3676" y="396"/>
                                <a:pt x="3676" y="396"/>
                              </a:cubicBezTo>
                              <a:cubicBezTo>
                                <a:pt x="3676" y="275"/>
                                <a:pt x="3676" y="275"/>
                                <a:pt x="3676" y="275"/>
                              </a:cubicBezTo>
                              <a:cubicBezTo>
                                <a:pt x="3774" y="396"/>
                                <a:pt x="3774" y="396"/>
                                <a:pt x="3774" y="396"/>
                              </a:cubicBezTo>
                              <a:cubicBezTo>
                                <a:pt x="3874" y="396"/>
                                <a:pt x="3874" y="396"/>
                                <a:pt x="3874" y="396"/>
                              </a:cubicBezTo>
                              <a:cubicBezTo>
                                <a:pt x="3874" y="390"/>
                                <a:pt x="3874" y="390"/>
                                <a:pt x="3874" y="390"/>
                              </a:cubicBezTo>
                              <a:lnTo>
                                <a:pt x="3754" y="250"/>
                              </a:lnTo>
                              <a:close/>
                            </a:path>
                          </a:pathLst>
                        </a:custGeom>
                        <a:solidFill>
                          <a:srgbClr val="C88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A2C5FB3">
            <v:group id="TeVerwijderenShape_6" style="position:absolute;margin-left:0;margin-top:0;width:194.1pt;height:100.9pt;z-index:-251646976;mso-position-horizontal-relative:page;mso-position-vertical-relative:page" coordsize="24644,12814" o:spid="_x0000_s1026" o:allowincell="f" editas="canvas" w14:anchorId="0B2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">
              <v:shape id="_x0000_s1027" style="position:absolute;width:24644;height:12814;visibility:visible;mso-wrap-style:square" type="#_x0000_t75">
                <v:fill o:detectmouseclick="t"/>
                <v:path o:connecttype="none"/>
              </v:shape>
              <v:shape id="Freeform 9" style="position:absolute;left:5492;top:5384;width:17228;height:5487;visibility:visible;mso-wrap-style:square;v-text-anchor:top" coordsize="5426,1728" o:spid="_x0000_s1028" fillcolor="#108da1" stroked="f" path="m5346,795v-272,257,-403,237,-403,237c4929,1031,4926,1031,4923,1030v-22,-2,-43,-9,-63,-20c5216,777,5216,777,5216,777v9,-6,9,-6,9,-6c5225,771,5216,740,5202,719,5156,641,5072,584,4975,574v-11,-1,-14,-1,-17,-1c4778,572,4644,702,4644,863v,45,11,87,29,125c4647,1007,4604,1031,4543,1043v29,-44,34,-103,10,-175c4477,640,4477,640,4477,640v,,-5,-20,-7,-29c4316,627,4316,627,4316,627v,,-82,88,-153,147c3963,951,3850,1013,3850,1013v-32,18,-90,19,-90,19c3745,1031,3743,1031,3740,1030v-17,-2,-34,-7,-50,-14c4030,776,4030,776,4030,776v10,-7,10,-7,10,-7c4040,769,4032,740,4019,719,3971,640,3888,584,3792,574v-12,-1,-15,-1,-18,-1c3595,572,3461,702,3461,863v,50,13,97,36,138c3484,1010,3467,1020,3450,1025v-35,10,-77,-28,-82,-77c3368,842,3368,842,3368,842v,-163,-72,-270,-234,-270c3070,572,3007,591,2957,655v,-34,,-34,,-34c3295,331,3212,107,3136,59,3044,,2925,14,2859,136v-28,50,-39,123,-43,211c2816,787,2816,787,2816,787v-57,111,-121,209,-201,230c2578,1028,2541,991,2541,939v,-240,,-240,,-240c2699,699,2699,699,2699,699v,-118,,-118,,-118c2542,581,2542,581,2542,581v,-158,,-158,,-158c2401,438,2401,438,2401,438v,143,,143,,143c2295,581,2295,581,2295,581v,118,,118,,118c2401,699,2401,699,2401,699v-31,154,-32,304,-131,318c2234,1022,2201,995,2197,949v,-107,,-107,,-107c2197,667,2089,569,1955,569v-71,,-129,29,-187,84c1760,582,1760,582,1760,582v-101,11,-101,11,-101,11c1633,596,1633,596,1633,596v,18,,18,,18c1609,675,1544,808,1451,928v1,-349,1,-349,1,-349c1311,579,1311,579,1311,579v,283,,283,,283c1311,945,1253,1014,1170,1014v-75,,-130,-43,-130,-144c1040,579,1040,579,1040,579v-140,,-140,,-140,c900,587,900,587,900,587,890,615,844,736,724,864,649,640,649,640,649,640v,,-5,-20,-7,-29c488,627,488,627,488,627v,,-82,88,-153,147c165,923,32,994,,1009v75,96,75,96,75,96c130,1079,261,1006,415,876,493,810,543,756,543,756v50,154,50,154,50,154c609,960,599,1026,527,1026v-72,,-98,-34,-100,-85c384,978,343,1011,306,1039v31,71,97,105,185,102c491,1141,550,1141,588,1125v,,7,-1,21,-7c639,1108,664,1094,685,1077,764,1009,851,930,900,854v,17,,17,,17c900,1034,971,1141,1133,1141v65,,127,-19,178,-83c1311,1093,1311,1093,1311,1093v-340,290,-251,516,-181,563c1198,1702,1309,1728,1404,1577v31,-49,42,-120,46,-211c1453,1290,1451,1202,1451,1101v67,-57,136,-132,182,-214c1633,1133,1633,1133,1633,1133v140,,140,,140,c1773,850,1773,850,1773,850v,-85,59,-156,145,-156c2008,694,2056,758,2056,843v,95,,95,,95c2056,1076,2137,1145,2260,1140v,,27,-3,65,-18c2363,1106,2393,1075,2417,1032v29,76,97,112,189,109c2606,1141,2664,1141,2702,1125v41,-16,78,-54,114,-104c2816,1134,2816,1134,2816,1134v141,,141,,141,c2957,851,2957,851,2957,851v,-83,57,-152,141,-152c3173,699,3227,742,3227,843v,96,,96,,96c3228,1077,3309,1145,3432,1141v,,69,6,145,-48c3617,1123,3666,1144,3719,1151v11,2,16,2,20,2c3745,1154,3752,1154,3758,1154v22,,29,-1,37,-2c3800,1152,3840,1150,3890,1130v4,-3,144,-69,353,-254c4321,810,4371,756,4371,756v49,154,49,154,49,154c4437,960,4427,1026,4355,1026v-72,,-99,-34,-100,-85c4212,978,4171,1011,4134,1039v19,46,54,76,100,91c4277,1149,4350,1172,4446,1169v151,,256,-55,303,-85c4791,1119,4844,1143,4902,1151v,,207,46,524,-255l5346,795xm2957,347v-3,-330,224,-147,,121l2957,347xm1311,1366v2,331,-226,148,,-121l1311,1366xm3621,765v19,-27,46,-46,75,-58c3716,699,3737,695,3760,695v47,,89,18,120,47c3602,928,3602,928,3602,928v-22,-52,-17,-113,19,-163xm4804,765v20,-27,46,-46,75,-58c4899,699,4920,695,4943,695v45,,87,17,118,44c4780,914,4780,914,4780,914v-16,-49,-9,-104,24,-1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">
                <v:path arrowok="t" o:connecttype="custom" o:connectlocs="1563053,327025;1658938,244793;1574165,181928;1442403,331153;1419225,193993;1222375,321628;1171575,322580;1276033,228283;1098868,274003;1069340,300990;938848,207963;907733,43180;830263,322898;856933,221933;807085,134303;728663,184468;720725,322898;620713,180658;526733,188278;460693,294640;416243,273685;330200,183833;229870,274320;154940,199073;23813,350838;188278,288925;97155,329883;193358,354965;285750,276543;416243,347028;460375,433705;518478,359728;608965,220345;717550,361950;827405,362268;894080,360045;983615,221933;1089660,362268;1187133,366078;1235075,358775;1403350,288925;1312545,329883;1507808,344170;1697355,252413;938848,110173;416243,433705;1193800,220663;1149668,242888;1569403,220663;1525270,242888" o:connectangles="0,0,0,0,0,0,0,0,0,0,0,0,0,0,0,0,0,0,0,0,0,0,0,0,0,0,0,0,0,0,0,0,0,0,0,0,0,0,0,0,0,0,0,0,0,0,0,0,0,0"/>
                <o:lock v:ext="edit" verticies="t"/>
              </v:shape>
              <v:shape id="Freeform 10" style="position:absolute;left:10648;top:9474;width:12300;height:1651;visibility:visible;mso-wrap-style:square;v-text-anchor:top" coordsize="3874,520" o:spid="_x0000_s1029" fillcolor="#c88f93" stroked="f" path="m199,325v19,67,19,67,19,67c198,401,181,403,158,405,97,407,50,381,50,295v,-107,,-107,,-107c,188,,188,,188,,121,,121,,121v50,,50,,50,c50,53,50,53,50,53v83,-9,83,-9,83,-9c133,121,133,121,133,121v72,,72,,72,c205,188,205,188,205,188v-72,,-72,,-72,c133,295,133,295,133,295v,29,16,37,32,37c175,332,190,329,199,325xm431,114v-29,,-63,9,-86,38c345,4,345,4,345,4v-84,,-84,,-84,c261,396,261,396,261,396v83,,83,,83,c344,255,344,255,344,255v,-45,29,-68,63,-68c440,187,461,208,461,247v,149,,149,,149c544,396,544,396,544,396v,-149,,-149,,-149c544,148,498,114,431,114xm813,266v,36,-26,67,-65,67c709,333,690,312,690,269v,-150,,-150,,-150c606,119,606,119,606,119v,150,,150,,150c606,377,661,405,725,405v34,1,66,-8,92,-42c819,397,819,397,819,397v75,,75,,75,c894,119,894,119,894,119v-81,,-81,,-81,l813,266xm964,396v83,,83,,83,c1047,119,1047,119,1047,119v-83,,-83,,-83,l964,396xm1006,c982,,959,15,959,46v,31,23,45,47,45c1029,91,1053,77,1053,46,1053,15,1029,,1006,xm1230,225v-28,,-42,-9,-42,-24c1188,188,1202,179,1229,179v26,,46,5,67,19c1337,148,1337,148,1337,148v-30,-25,-65,-35,-109,-35c1166,113,1106,139,1106,201v,65,66,87,119,89c1263,291,1273,301,1273,314v,14,-18,23,-43,23c1200,336,1167,330,1132,303v-36,56,-36,56,-36,56c1144,398,1188,406,1229,406v90,,124,-48,124,-92c1353,238,1285,227,1230,225xm1580,v-23,,-47,15,-47,46c1533,77,1557,91,1580,91v24,,48,-14,48,-45c1628,15,1604,,1580,xm1539,396v83,,83,,83,c1622,119,1622,119,1622,119v-83,,-83,,-83,l1539,396xm1861,113v-34,,-66,10,-92,42c1767,119,1767,119,1767,119v-75,,-75,,-75,c1692,396,1692,396,1692,396v82,,82,,82,c1774,253,1774,253,1774,253v,-36,25,-68,64,-68c1877,185,1897,207,1897,250v,146,,146,,146c1980,396,1980,396,1980,396v,-147,,-147,,-147c1980,141,1925,113,1861,113xm2182,412v,27,-10,39,-26,39c2147,451,2137,447,2125,441v-23,59,-23,59,-23,59c2124,513,2149,520,2171,520v53,,93,-34,93,-110c2264,119,2264,119,2264,119v-82,,-82,,-82,l2182,412xm2224,v-23,,-47,15,-47,46c2177,77,2201,91,2224,91v23,,47,-14,47,-45c2271,15,2247,,2224,xm2611,286v-209,,-209,,-209,c2406,313,2433,336,2479,336v23,,54,-5,74,-22c2599,364,2599,364,2599,364v-30,29,-78,41,-121,41c2375,405,2318,345,2318,257v,-84,59,-143,151,-143c2566,114,2629,172,2611,286xm2537,227v-2,-30,-34,-44,-68,-44c2435,183,2411,199,2402,227r135,xm3116,233v-19,63,-19,63,-19,63c3043,119,3043,119,3043,119v-65,,-65,,-65,c2923,296,2923,296,2923,296v-18,-63,-18,-63,-18,-63c2865,119,2865,119,2865,119v-93,,-93,,-93,c2877,398,2877,398,2877,398v83,,83,,83,c3010,259,3010,259,3010,259v50,139,50,139,50,139c3143,398,3143,398,3143,398,3248,119,3248,119,3248,119v-93,,-93,,-93,l3116,233xm3371,119v-83,,-83,,-83,c3288,396,3288,396,3288,396v83,,83,,83,l3371,119xm3329,91v24,,48,-14,48,-45c3377,15,3353,,3329,v-23,,-47,15,-47,46c3282,77,3306,91,3329,91xm3441,412v,27,-10,39,-26,39c3406,451,3395,447,3384,441v-24,59,-24,59,-24,59c3383,513,3408,520,3430,520v52,,93,-34,93,-110c3523,119,3523,119,3523,119v-82,,-82,,-82,l3441,412xm3482,v-23,,-46,15,-46,46c3436,77,3459,91,3482,91v24,,47,-14,47,-45c3529,15,3506,,3482,xm3754,250c3858,126,3858,126,3858,126v,-5,,-5,,-5c3760,121,3760,121,3760,121v-84,107,-84,107,-84,107c3676,4,3676,4,3676,4v-83,,-83,,-83,c3593,396,3593,396,3593,396v83,,83,,83,c3676,275,3676,275,3676,275v98,121,98,121,98,121c3874,396,3874,396,3874,396v,-6,,-6,,-6l3754,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">
                <v:path arrowok="t" o:connecttype="custom" o:connectlocs="50165,128588;0,59690;15875,16828;65088,38418;42228,93663;136843,36195;82868,1270;109220,80963;146368,125730;136843,36195;219075,85408;192405,85408;260033,126048;258128,37783;332423,125730;306070,125730;319405,28893;390525,71438;411480,62865;351155,63818;390525,106998;390208,128905;501650,0;516890,14605;514985,125730;488633,125730;561023,37783;563245,125730;602298,79375;628650,79058;684530,143193;689293,165100;692785,37783;691198,14605;706120,0;787083,106680;786765,128588;828993,90805;762635,72073;983298,93980;928053,93980;880110,37783;955675,82233;1031240,37783;1070293,37783;1070293,125730;1072198,14605;1056958,28893;1074420,140018;1118553,130175;1092518,130810;1105535,28893;1191895,79375;1193800,38418;1140778,1270;1167130,87313;1229995,123825" o:connectangles="0,0,0,0,0,0,0,0,0,0,0,0,0,0,0,0,0,0,0,0,0,0,0,0,0,0,0,0,0,0,0,0,0,0,0,0,0,0,0,0,0,0,0,0,0,0,0,0,0,0,0,0,0,0,0,0,0"/>
                <o:lock v:ext="edit" verticies="t"/>
              </v:shape>
              <w10:wrap anchorx="page" anchory="page"/>
            </v:group>
          </w:pict>
        </mc:Fallback>
      </mc:AlternateContent>
    </w:r>
    <w:r w:rsidRPr="00BC5B6E">
      <w:rPr>
        <w:noProof/>
      </w:rPr>
      <w:drawing>
        <wp:anchor distT="0" distB="0" distL="114300" distR="114300" simplePos="0" relativeHeight="251667456" behindDoc="1" locked="0" layoutInCell="0" allowOverlap="1" wp14:anchorId="0EDEDA31" wp14:editId="4839B871">
          <wp:simplePos x="0" y="0"/>
          <wp:positionH relativeFrom="page">
            <wp:align>left</wp:align>
          </wp:positionH>
          <wp:positionV relativeFrom="page">
            <wp:align>bottom</wp:align>
          </wp:positionV>
          <wp:extent cx="7560310" cy="1102788"/>
          <wp:effectExtent l="0" t="0" r="2540" b="2540"/>
          <wp:wrapNone/>
          <wp:docPr id="11" name="TeVerwijderenShap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
                  <a:stretch>
                    <a:fillRect/>
                  </a:stretch>
                </pic:blipFill>
                <pic:spPr>
                  <a:xfrm>
                    <a:off x="0" y="0"/>
                    <a:ext cx="7560310" cy="11027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2" style="width:124.35pt;height:88.35pt" o:bullet="t" type="#_x0000_t75">
        <v:imagedata o:title="JU Bullets 1" r:id="rId1"/>
      </v:shape>
    </w:pict>
  </w:numPicBullet>
  <w:numPicBullet w:numPicBulletId="1">
    <w:pict>
      <v:shape id="_x0000_i1043" style="width:126.7pt;height:83.2pt" o:bullet="t" type="#_x0000_t75">
        <v:imagedata o:title="JU Bullets 4" r:id="rId2"/>
      </v:shape>
    </w:pict>
  </w:numPicBullet>
  <w:numPicBullet w:numPicBulletId="2">
    <w:pict>
      <v:shape id="_x0000_i1044" style="width:124.35pt;height:87.9pt" o:bullet="t" type="#_x0000_t75">
        <v:imagedata o:title="JU Bullets 2" r:id="rId3"/>
      </v:shape>
    </w:pict>
  </w:numPicBullet>
  <w:numPicBullet w:numPicBulletId="3">
    <w:pict>
      <v:shape id="_x0000_i1045" style="width:127.65pt;height:87.9pt" o:bullet="t" type="#_x0000_t75">
        <v:imagedata o:title="JU Bullets 3" r:id="rId4"/>
      </v:shape>
    </w:pict>
  </w:numPicBullet>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06FB0A3D"/>
    <w:multiLevelType w:val="multilevel"/>
    <w:tmpl w:val="8C868900"/>
    <w:styleLink w:val="OpsommingbolletjeSynthese"/>
    <w:lvl w:ilvl="0">
      <w:start w:val="1"/>
      <w:numFmt w:val="bullet"/>
      <w:pStyle w:val="Opsommingbolletje1eniveauSynthese"/>
      <w:lvlText w:val=""/>
      <w:lvlPicBulletId w:val="1"/>
      <w:lvlJc w:val="left"/>
      <w:pPr>
        <w:ind w:left="386" w:hanging="386"/>
      </w:pPr>
      <w:rPr>
        <w:rFonts w:hint="default" w:ascii="Symbol" w:hAnsi="Symbol"/>
        <w:color w:val="auto"/>
      </w:rPr>
    </w:lvl>
    <w:lvl w:ilvl="1">
      <w:start w:val="1"/>
      <w:numFmt w:val="bullet"/>
      <w:pStyle w:val="Opsommingbolletje2eniveauSynthese"/>
      <w:lvlText w:val=""/>
      <w:lvlPicBulletId w:val="1"/>
      <w:lvlJc w:val="left"/>
      <w:pPr>
        <w:ind w:left="772" w:hanging="386"/>
      </w:pPr>
      <w:rPr>
        <w:rFonts w:hint="default" w:ascii="Symbol" w:hAnsi="Symbol"/>
        <w:color w:val="auto"/>
      </w:rPr>
    </w:lvl>
    <w:lvl w:ilvl="2">
      <w:start w:val="1"/>
      <w:numFmt w:val="bullet"/>
      <w:pStyle w:val="Opsommingbolletje3eniveauSynthese"/>
      <w:lvlText w:val=""/>
      <w:lvlPicBulletId w:val="1"/>
      <w:lvlJc w:val="left"/>
      <w:pPr>
        <w:ind w:left="1158" w:hanging="386"/>
      </w:pPr>
      <w:rPr>
        <w:rFonts w:hint="default" w:ascii="Symbol" w:hAnsi="Symbol"/>
        <w:color w:val="auto"/>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11" w15:restartNumberingAfterBreak="0">
    <w:nsid w:val="095C4767"/>
    <w:multiLevelType w:val="multilevel"/>
    <w:tmpl w:val="6036633A"/>
    <w:numStyleLink w:val="KopnummeringSynthese"/>
  </w:abstractNum>
  <w:abstractNum w:abstractNumId="12" w15:restartNumberingAfterBreak="0">
    <w:nsid w:val="097F78AA"/>
    <w:multiLevelType w:val="multilevel"/>
    <w:tmpl w:val="BE44AE4E"/>
    <w:numStyleLink w:val="BijlagenummeringSynthese"/>
  </w:abstractNum>
  <w:abstractNum w:abstractNumId="13" w15:restartNumberingAfterBreak="0">
    <w:nsid w:val="0A133084"/>
    <w:multiLevelType w:val="hybridMultilevel"/>
    <w:tmpl w:val="91A27D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0BC24928"/>
    <w:multiLevelType w:val="multilevel"/>
    <w:tmpl w:val="F90274AE"/>
    <w:styleLink w:val="OpsommingstreepjeSynthese"/>
    <w:lvl w:ilvl="0">
      <w:start w:val="1"/>
      <w:numFmt w:val="bullet"/>
      <w:pStyle w:val="Opsommingstreepje1eniveauSynthese"/>
      <w:lvlText w:val="–"/>
      <w:lvlJc w:val="left"/>
      <w:pPr>
        <w:ind w:left="386" w:hanging="386"/>
      </w:pPr>
      <w:rPr>
        <w:rFonts w:hint="default"/>
      </w:rPr>
    </w:lvl>
    <w:lvl w:ilvl="1">
      <w:start w:val="1"/>
      <w:numFmt w:val="bullet"/>
      <w:pStyle w:val="Opsommingstreepje2eniveauSynthese"/>
      <w:lvlText w:val="–"/>
      <w:lvlJc w:val="left"/>
      <w:pPr>
        <w:ind w:left="772" w:hanging="386"/>
      </w:pPr>
      <w:rPr>
        <w:rFonts w:hint="default"/>
      </w:rPr>
    </w:lvl>
    <w:lvl w:ilvl="2">
      <w:start w:val="1"/>
      <w:numFmt w:val="bullet"/>
      <w:pStyle w:val="Opsommingstreepje3eniveauSynthese"/>
      <w:lvlText w:val="–"/>
      <w:lvlJc w:val="left"/>
      <w:pPr>
        <w:ind w:left="1158" w:hanging="386"/>
      </w:pPr>
      <w:rPr>
        <w:rFonts w:hint="default"/>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15" w15:restartNumberingAfterBreak="0">
    <w:nsid w:val="0C652709"/>
    <w:multiLevelType w:val="multilevel"/>
    <w:tmpl w:val="6036633A"/>
    <w:numStyleLink w:val="KopnummeringSynthese"/>
  </w:abstractNum>
  <w:abstractNum w:abstractNumId="16" w15:restartNumberingAfterBreak="0">
    <w:nsid w:val="0D1647CF"/>
    <w:multiLevelType w:val="multilevel"/>
    <w:tmpl w:val="8E34F148"/>
    <w:styleLink w:val="OpsommingtabelbolletjeSynthese"/>
    <w:lvl w:ilvl="0">
      <w:start w:val="1"/>
      <w:numFmt w:val="bullet"/>
      <w:pStyle w:val="Opsommingtabelbolletje1eniveauSynthese"/>
      <w:lvlText w:val=""/>
      <w:lvlPicBulletId w:val="1"/>
      <w:lvlJc w:val="left"/>
      <w:pPr>
        <w:ind w:left="200" w:hanging="200"/>
      </w:pPr>
      <w:rPr>
        <w:rFonts w:hint="default" w:ascii="Symbol" w:hAnsi="Symbol"/>
        <w:color w:val="auto"/>
      </w:rPr>
    </w:lvl>
    <w:lvl w:ilvl="1">
      <w:start w:val="1"/>
      <w:numFmt w:val="bullet"/>
      <w:pStyle w:val="Opsommingtabelbolletje2eniveauSynthese"/>
      <w:lvlText w:val=""/>
      <w:lvlPicBulletId w:val="1"/>
      <w:lvlJc w:val="left"/>
      <w:pPr>
        <w:ind w:left="400" w:hanging="200"/>
      </w:pPr>
      <w:rPr>
        <w:rFonts w:hint="default" w:ascii="Symbol" w:hAnsi="Symbol"/>
        <w:color w:val="auto"/>
      </w:rPr>
    </w:lvl>
    <w:lvl w:ilvl="2">
      <w:start w:val="1"/>
      <w:numFmt w:val="bullet"/>
      <w:pStyle w:val="Opsommingtabelbolletje3eniveauSynthese"/>
      <w:lvlText w:val=""/>
      <w:lvlPicBulletId w:val="1"/>
      <w:lvlJc w:val="left"/>
      <w:pPr>
        <w:ind w:left="600" w:hanging="200"/>
      </w:pPr>
      <w:rPr>
        <w:rFonts w:hint="default" w:ascii="Symbol" w:hAnsi="Symbol"/>
        <w:color w:val="auto"/>
      </w:rPr>
    </w:lvl>
    <w:lvl w:ilvl="3">
      <w:start w:val="1"/>
      <w:numFmt w:val="none"/>
      <w:lvlText w:val=""/>
      <w:lvlJc w:val="left"/>
      <w:pPr>
        <w:ind w:left="801" w:hanging="201"/>
      </w:pPr>
      <w:rPr>
        <w:rFonts w:hint="default"/>
      </w:rPr>
    </w:lvl>
    <w:lvl w:ilvl="4">
      <w:start w:val="1"/>
      <w:numFmt w:val="none"/>
      <w:lvlText w:val=""/>
      <w:lvlJc w:val="left"/>
      <w:pPr>
        <w:ind w:left="1001" w:hanging="200"/>
      </w:pPr>
      <w:rPr>
        <w:rFonts w:hint="default"/>
      </w:rPr>
    </w:lvl>
    <w:lvl w:ilvl="5">
      <w:start w:val="1"/>
      <w:numFmt w:val="none"/>
      <w:lvlText w:val=""/>
      <w:lvlJc w:val="left"/>
      <w:pPr>
        <w:ind w:left="1201" w:hanging="200"/>
      </w:pPr>
      <w:rPr>
        <w:rFonts w:hint="default"/>
      </w:rPr>
    </w:lvl>
    <w:lvl w:ilvl="6">
      <w:start w:val="1"/>
      <w:numFmt w:val="none"/>
      <w:lvlText w:val=""/>
      <w:lvlJc w:val="left"/>
      <w:pPr>
        <w:ind w:left="1401" w:hanging="200"/>
      </w:pPr>
      <w:rPr>
        <w:rFonts w:hint="default"/>
      </w:rPr>
    </w:lvl>
    <w:lvl w:ilvl="7">
      <w:start w:val="1"/>
      <w:numFmt w:val="none"/>
      <w:lvlText w:val=""/>
      <w:lvlJc w:val="left"/>
      <w:pPr>
        <w:ind w:left="1601" w:hanging="200"/>
      </w:pPr>
      <w:rPr>
        <w:rFonts w:hint="default"/>
      </w:rPr>
    </w:lvl>
    <w:lvl w:ilvl="8">
      <w:start w:val="1"/>
      <w:numFmt w:val="none"/>
      <w:lvlText w:val=""/>
      <w:lvlJc w:val="left"/>
      <w:pPr>
        <w:ind w:left="1801" w:hanging="200"/>
      </w:pPr>
      <w:rPr>
        <w:rFonts w:hint="default"/>
      </w:rPr>
    </w:lvl>
  </w:abstractNum>
  <w:abstractNum w:abstractNumId="17" w15:restartNumberingAfterBreak="0">
    <w:nsid w:val="107874CE"/>
    <w:multiLevelType w:val="multilevel"/>
    <w:tmpl w:val="2B2826E0"/>
    <w:numStyleLink w:val="OpsommingtabeltekenSynthese"/>
  </w:abstractNum>
  <w:abstractNum w:abstractNumId="18"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4CD4228"/>
    <w:multiLevelType w:val="hybridMultilevel"/>
    <w:tmpl w:val="490CC52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162360E9"/>
    <w:multiLevelType w:val="multilevel"/>
    <w:tmpl w:val="9BB04B18"/>
    <w:numStyleLink w:val="OpsommingtekenSynthese"/>
  </w:abstractNum>
  <w:abstractNum w:abstractNumId="22" w15:restartNumberingAfterBreak="0">
    <w:nsid w:val="1F8B54B0"/>
    <w:multiLevelType w:val="multilevel"/>
    <w:tmpl w:val="6036633A"/>
    <w:numStyleLink w:val="KopnummeringSynthese"/>
  </w:abstractNum>
  <w:abstractNum w:abstractNumId="23" w15:restartNumberingAfterBreak="0">
    <w:nsid w:val="201E53B9"/>
    <w:multiLevelType w:val="multilevel"/>
    <w:tmpl w:val="6036633A"/>
    <w:numStyleLink w:val="KopnummeringSynthese"/>
  </w:abstractNum>
  <w:abstractNum w:abstractNumId="24" w15:restartNumberingAfterBreak="0">
    <w:nsid w:val="224A249A"/>
    <w:multiLevelType w:val="multilevel"/>
    <w:tmpl w:val="6036633A"/>
    <w:numStyleLink w:val="KopnummeringSynthese"/>
  </w:abstractNum>
  <w:abstractNum w:abstractNumId="25" w15:restartNumberingAfterBreak="0">
    <w:nsid w:val="29FD7B67"/>
    <w:multiLevelType w:val="multilevel"/>
    <w:tmpl w:val="2B2826E0"/>
    <w:styleLink w:val="OpsommingtabeltekenSynthese"/>
    <w:lvl w:ilvl="0">
      <w:start w:val="1"/>
      <w:numFmt w:val="bullet"/>
      <w:pStyle w:val="Opsommingtabelteken1eniveauSynthese"/>
      <w:lvlText w:val=""/>
      <w:lvlPicBulletId w:val="0"/>
      <w:lvlJc w:val="left"/>
      <w:pPr>
        <w:ind w:left="200" w:hanging="200"/>
      </w:pPr>
      <w:rPr>
        <w:rFonts w:hint="default" w:ascii="Symbol" w:hAnsi="Symbol"/>
        <w:color w:val="auto"/>
      </w:rPr>
    </w:lvl>
    <w:lvl w:ilvl="1">
      <w:start w:val="1"/>
      <w:numFmt w:val="bullet"/>
      <w:pStyle w:val="Opsommingtabelteken2eniveauSynthese"/>
      <w:lvlText w:val=""/>
      <w:lvlPicBulletId w:val="2"/>
      <w:lvlJc w:val="left"/>
      <w:pPr>
        <w:ind w:left="198" w:hanging="198"/>
      </w:pPr>
      <w:rPr>
        <w:rFonts w:hint="default" w:ascii="Symbol" w:hAnsi="Symbol"/>
        <w:color w:val="auto"/>
      </w:rPr>
    </w:lvl>
    <w:lvl w:ilvl="2">
      <w:start w:val="1"/>
      <w:numFmt w:val="bullet"/>
      <w:pStyle w:val="Opsommingtabelteken3eniveauSynthese"/>
      <w:lvlText w:val=""/>
      <w:lvlPicBulletId w:val="3"/>
      <w:lvlJc w:val="left"/>
      <w:pPr>
        <w:ind w:left="198" w:hanging="198"/>
      </w:pPr>
      <w:rPr>
        <w:rFonts w:hint="default" w:ascii="Symbol" w:hAnsi="Symbol"/>
        <w:color w:val="auto"/>
      </w:rPr>
    </w:lvl>
    <w:lvl w:ilvl="3">
      <w:start w:val="1"/>
      <w:numFmt w:val="none"/>
      <w:lvlText w:val=""/>
      <w:lvlJc w:val="left"/>
      <w:pPr>
        <w:ind w:left="801" w:hanging="201"/>
      </w:pPr>
      <w:rPr>
        <w:rFonts w:hint="default"/>
      </w:rPr>
    </w:lvl>
    <w:lvl w:ilvl="4">
      <w:start w:val="1"/>
      <w:numFmt w:val="none"/>
      <w:lvlText w:val=""/>
      <w:lvlJc w:val="left"/>
      <w:pPr>
        <w:ind w:left="1001" w:hanging="200"/>
      </w:pPr>
      <w:rPr>
        <w:rFonts w:hint="default"/>
      </w:rPr>
    </w:lvl>
    <w:lvl w:ilvl="5">
      <w:start w:val="1"/>
      <w:numFmt w:val="none"/>
      <w:lvlText w:val=""/>
      <w:lvlJc w:val="left"/>
      <w:pPr>
        <w:ind w:left="1201" w:hanging="200"/>
      </w:pPr>
      <w:rPr>
        <w:rFonts w:hint="default"/>
      </w:rPr>
    </w:lvl>
    <w:lvl w:ilvl="6">
      <w:start w:val="1"/>
      <w:numFmt w:val="none"/>
      <w:lvlText w:val=""/>
      <w:lvlJc w:val="left"/>
      <w:pPr>
        <w:ind w:left="1401" w:hanging="200"/>
      </w:pPr>
      <w:rPr>
        <w:rFonts w:hint="default"/>
      </w:rPr>
    </w:lvl>
    <w:lvl w:ilvl="7">
      <w:start w:val="1"/>
      <w:numFmt w:val="none"/>
      <w:lvlText w:val=""/>
      <w:lvlJc w:val="left"/>
      <w:pPr>
        <w:ind w:left="1601" w:hanging="200"/>
      </w:pPr>
      <w:rPr>
        <w:rFonts w:hint="default"/>
      </w:rPr>
    </w:lvl>
    <w:lvl w:ilvl="8">
      <w:start w:val="1"/>
      <w:numFmt w:val="none"/>
      <w:lvlText w:val=""/>
      <w:lvlJc w:val="left"/>
      <w:pPr>
        <w:ind w:left="1801" w:hanging="200"/>
      </w:pPr>
      <w:rPr>
        <w:rFonts w:hint="default"/>
      </w:rPr>
    </w:lvl>
  </w:abstractNum>
  <w:abstractNum w:abstractNumId="26" w15:restartNumberingAfterBreak="0">
    <w:nsid w:val="2D665843"/>
    <w:multiLevelType w:val="multilevel"/>
    <w:tmpl w:val="BE44AE4E"/>
    <w:styleLink w:val="BijlagenummeringSynthese"/>
    <w:lvl w:ilvl="0">
      <w:start w:val="1"/>
      <w:numFmt w:val="decimal"/>
      <w:pStyle w:val="Bijlagekop1Synthese"/>
      <w:suff w:val="space"/>
      <w:lvlText w:val="Bijlage %1"/>
      <w:lvlJc w:val="left"/>
      <w:pPr>
        <w:ind w:left="0" w:firstLine="0"/>
      </w:pPr>
      <w:rPr>
        <w:rFonts w:hint="default"/>
      </w:rPr>
    </w:lvl>
    <w:lvl w:ilvl="1">
      <w:start w:val="1"/>
      <w:numFmt w:val="decimal"/>
      <w:pStyle w:val="Bijlagekop2Synthese"/>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7" w15:restartNumberingAfterBreak="0">
    <w:nsid w:val="2D7E06B0"/>
    <w:multiLevelType w:val="multilevel"/>
    <w:tmpl w:val="76D8D522"/>
    <w:styleLink w:val="OpsommingkleineletterSynthese"/>
    <w:lvl w:ilvl="0">
      <w:start w:val="1"/>
      <w:numFmt w:val="lowerLetter"/>
      <w:pStyle w:val="Opsommingkleineletter1eniveauSynthese"/>
      <w:lvlText w:val="%1."/>
      <w:lvlJc w:val="left"/>
      <w:pPr>
        <w:ind w:left="386" w:hanging="386"/>
      </w:pPr>
      <w:rPr>
        <w:rFonts w:hint="default"/>
        <w:b/>
        <w:color w:val="309EB3" w:themeColor="text2"/>
      </w:rPr>
    </w:lvl>
    <w:lvl w:ilvl="1">
      <w:start w:val="1"/>
      <w:numFmt w:val="lowerLetter"/>
      <w:pStyle w:val="Opsommingkleineletter2eniveauSynthese"/>
      <w:lvlText w:val="%2."/>
      <w:lvlJc w:val="left"/>
      <w:pPr>
        <w:ind w:left="772" w:hanging="386"/>
      </w:pPr>
      <w:rPr>
        <w:rFonts w:hint="default"/>
        <w:b/>
        <w:color w:val="309EB3" w:themeColor="text2"/>
      </w:rPr>
    </w:lvl>
    <w:lvl w:ilvl="2">
      <w:start w:val="1"/>
      <w:numFmt w:val="lowerLetter"/>
      <w:pStyle w:val="Opsommingkleineletter3eniveauSynthese"/>
      <w:lvlText w:val="%3."/>
      <w:lvlJc w:val="left"/>
      <w:pPr>
        <w:ind w:left="1158" w:hanging="386"/>
      </w:pPr>
      <w:rPr>
        <w:rFonts w:hint="default"/>
        <w:b/>
        <w:color w:val="309EB3" w:themeColor="text2"/>
      </w:rPr>
    </w:lvl>
    <w:lvl w:ilvl="3">
      <w:start w:val="1"/>
      <w:numFmt w:val="lowerLetter"/>
      <w:lvlText w:val="%4."/>
      <w:lvlJc w:val="left"/>
      <w:pPr>
        <w:ind w:left="1544" w:hanging="386"/>
      </w:pPr>
      <w:rPr>
        <w:rFonts w:hint="default"/>
        <w:b/>
        <w:color w:val="309EB3" w:themeColor="text2"/>
      </w:rPr>
    </w:lvl>
    <w:lvl w:ilvl="4">
      <w:start w:val="1"/>
      <w:numFmt w:val="lowerLetter"/>
      <w:lvlText w:val="%5."/>
      <w:lvlJc w:val="left"/>
      <w:pPr>
        <w:ind w:left="1930" w:hanging="386"/>
      </w:pPr>
      <w:rPr>
        <w:rFonts w:hint="default"/>
        <w:b w:val="0"/>
        <w:color w:val="309EB3" w:themeColor="text2"/>
      </w:rPr>
    </w:lvl>
    <w:lvl w:ilvl="5">
      <w:start w:val="1"/>
      <w:numFmt w:val="lowerLetter"/>
      <w:lvlText w:val="%6."/>
      <w:lvlJc w:val="left"/>
      <w:pPr>
        <w:ind w:left="2316" w:hanging="386"/>
      </w:pPr>
      <w:rPr>
        <w:rFonts w:hint="default"/>
        <w:b/>
        <w:color w:val="309EB3" w:themeColor="text2"/>
      </w:rPr>
    </w:lvl>
    <w:lvl w:ilvl="6">
      <w:start w:val="1"/>
      <w:numFmt w:val="lowerLetter"/>
      <w:lvlText w:val="%7."/>
      <w:lvlJc w:val="left"/>
      <w:pPr>
        <w:ind w:left="2703" w:hanging="387"/>
      </w:pPr>
      <w:rPr>
        <w:rFonts w:hint="default"/>
        <w:b/>
        <w:color w:val="309EB3" w:themeColor="text2"/>
      </w:rPr>
    </w:lvl>
    <w:lvl w:ilvl="7">
      <w:start w:val="1"/>
      <w:numFmt w:val="lowerLetter"/>
      <w:lvlText w:val="%8."/>
      <w:lvlJc w:val="left"/>
      <w:pPr>
        <w:ind w:left="3089" w:hanging="386"/>
      </w:pPr>
      <w:rPr>
        <w:rFonts w:hint="default"/>
        <w:b/>
        <w:color w:val="309EB3" w:themeColor="text2"/>
      </w:rPr>
    </w:lvl>
    <w:lvl w:ilvl="8">
      <w:start w:val="1"/>
      <w:numFmt w:val="lowerLetter"/>
      <w:lvlText w:val="%9."/>
      <w:lvlJc w:val="left"/>
      <w:pPr>
        <w:ind w:left="3475" w:hanging="386"/>
      </w:pPr>
      <w:rPr>
        <w:rFonts w:hint="default"/>
        <w:b/>
        <w:color w:val="309EB3" w:themeColor="text2"/>
      </w:rPr>
    </w:lvl>
  </w:abstractNum>
  <w:abstractNum w:abstractNumId="28" w15:restartNumberingAfterBreak="0">
    <w:nsid w:val="38915640"/>
    <w:multiLevelType w:val="multilevel"/>
    <w:tmpl w:val="1F9AA094"/>
    <w:numStyleLink w:val="OpsommingtabelnummerSynthese"/>
  </w:abstractNum>
  <w:abstractNum w:abstractNumId="29" w15:restartNumberingAfterBreak="0">
    <w:nsid w:val="396B0157"/>
    <w:multiLevelType w:val="multilevel"/>
    <w:tmpl w:val="6036633A"/>
    <w:numStyleLink w:val="KopnummeringSynthese"/>
  </w:abstractNum>
  <w:abstractNum w:abstractNumId="30" w15:restartNumberingAfterBreak="0">
    <w:nsid w:val="398A2A0C"/>
    <w:multiLevelType w:val="multilevel"/>
    <w:tmpl w:val="14A0A7D0"/>
    <w:styleLink w:val="OpsommingnummerSynthese"/>
    <w:lvl w:ilvl="0">
      <w:start w:val="1"/>
      <w:numFmt w:val="decimal"/>
      <w:pStyle w:val="Opsommingnummer1eniveauSynthese"/>
      <w:lvlText w:val="%1."/>
      <w:lvlJc w:val="left"/>
      <w:pPr>
        <w:ind w:left="386" w:hanging="386"/>
      </w:pPr>
      <w:rPr>
        <w:rFonts w:hint="default"/>
        <w:b/>
        <w:color w:val="309EB3" w:themeColor="text2"/>
      </w:rPr>
    </w:lvl>
    <w:lvl w:ilvl="1">
      <w:start w:val="1"/>
      <w:numFmt w:val="decimal"/>
      <w:pStyle w:val="Opsommingnummer2eniveauSynthese"/>
      <w:lvlText w:val="%2."/>
      <w:lvlJc w:val="left"/>
      <w:pPr>
        <w:ind w:left="772" w:hanging="386"/>
      </w:pPr>
      <w:rPr>
        <w:rFonts w:hint="default"/>
        <w:b/>
        <w:color w:val="309EB3" w:themeColor="text2"/>
      </w:rPr>
    </w:lvl>
    <w:lvl w:ilvl="2">
      <w:start w:val="1"/>
      <w:numFmt w:val="decimal"/>
      <w:pStyle w:val="Opsommingnummer3eniveauSynthese"/>
      <w:lvlText w:val="%3."/>
      <w:lvlJc w:val="left"/>
      <w:pPr>
        <w:ind w:left="1158" w:hanging="386"/>
      </w:pPr>
      <w:rPr>
        <w:rFonts w:hint="default"/>
        <w:b/>
        <w:color w:val="309EB3" w:themeColor="text2"/>
      </w:rPr>
    </w:lvl>
    <w:lvl w:ilvl="3">
      <w:start w:val="1"/>
      <w:numFmt w:val="decimal"/>
      <w:lvlText w:val="%4."/>
      <w:lvlJc w:val="left"/>
      <w:pPr>
        <w:ind w:left="1544" w:hanging="386"/>
      </w:pPr>
      <w:rPr>
        <w:rFonts w:hint="default"/>
        <w:b/>
        <w:color w:val="309EB3" w:themeColor="text2"/>
      </w:rPr>
    </w:lvl>
    <w:lvl w:ilvl="4">
      <w:start w:val="1"/>
      <w:numFmt w:val="decimal"/>
      <w:lvlText w:val="%5."/>
      <w:lvlJc w:val="left"/>
      <w:pPr>
        <w:ind w:left="1930" w:hanging="386"/>
      </w:pPr>
      <w:rPr>
        <w:rFonts w:hint="default"/>
        <w:b/>
        <w:color w:val="309EB3" w:themeColor="text2"/>
      </w:rPr>
    </w:lvl>
    <w:lvl w:ilvl="5">
      <w:start w:val="1"/>
      <w:numFmt w:val="decimal"/>
      <w:lvlText w:val="%6."/>
      <w:lvlJc w:val="left"/>
      <w:pPr>
        <w:ind w:left="2316" w:hanging="386"/>
      </w:pPr>
      <w:rPr>
        <w:rFonts w:hint="default"/>
        <w:b/>
        <w:color w:val="309EB3" w:themeColor="text2"/>
      </w:rPr>
    </w:lvl>
    <w:lvl w:ilvl="6">
      <w:start w:val="1"/>
      <w:numFmt w:val="decimal"/>
      <w:lvlText w:val="%7."/>
      <w:lvlJc w:val="left"/>
      <w:pPr>
        <w:ind w:left="2703" w:hanging="387"/>
      </w:pPr>
      <w:rPr>
        <w:rFonts w:hint="default"/>
        <w:b/>
        <w:color w:val="309EB3" w:themeColor="text2"/>
      </w:rPr>
    </w:lvl>
    <w:lvl w:ilvl="7">
      <w:start w:val="1"/>
      <w:numFmt w:val="decimal"/>
      <w:lvlText w:val="%8."/>
      <w:lvlJc w:val="left"/>
      <w:pPr>
        <w:ind w:left="3089" w:hanging="386"/>
      </w:pPr>
      <w:rPr>
        <w:rFonts w:hint="default"/>
        <w:b/>
        <w:color w:val="309EB3" w:themeColor="text2"/>
      </w:rPr>
    </w:lvl>
    <w:lvl w:ilvl="8">
      <w:start w:val="1"/>
      <w:numFmt w:val="decimal"/>
      <w:lvlText w:val="%9."/>
      <w:lvlJc w:val="left"/>
      <w:pPr>
        <w:ind w:left="3475" w:hanging="386"/>
      </w:pPr>
      <w:rPr>
        <w:rFonts w:hint="default"/>
        <w:b/>
        <w:color w:val="309EB3" w:themeColor="text2"/>
      </w:rPr>
    </w:lvl>
  </w:abstractNum>
  <w:abstractNum w:abstractNumId="31" w15:restartNumberingAfterBreak="0">
    <w:nsid w:val="40EF61F8"/>
    <w:multiLevelType w:val="multilevel"/>
    <w:tmpl w:val="6036633A"/>
    <w:styleLink w:val="KopnummeringSynthese"/>
    <w:lvl w:ilvl="0">
      <w:start w:val="1"/>
      <w:numFmt w:val="decimal"/>
      <w:pStyle w:val="Kop1"/>
      <w:lvlText w:val="%1."/>
      <w:lvlJc w:val="right"/>
      <w:pPr>
        <w:ind w:left="0" w:hanging="510"/>
      </w:pPr>
      <w:rPr>
        <w:rFonts w:hint="default"/>
      </w:rPr>
    </w:lvl>
    <w:lvl w:ilvl="1">
      <w:start w:val="1"/>
      <w:numFmt w:val="decimal"/>
      <w:pStyle w:val="Kop2"/>
      <w:lvlText w:val="%1.%2"/>
      <w:lvlJc w:val="right"/>
      <w:pPr>
        <w:ind w:left="0" w:hanging="510"/>
      </w:pPr>
      <w:rPr>
        <w:rFonts w:hint="default"/>
      </w:rPr>
    </w:lvl>
    <w:lvl w:ilvl="2">
      <w:start w:val="1"/>
      <w:numFmt w:val="decimal"/>
      <w:pStyle w:val="Kop3"/>
      <w:lvlText w:val="%1.%2.%3"/>
      <w:lvlJc w:val="right"/>
      <w:pPr>
        <w:ind w:left="0" w:hanging="510"/>
      </w:pPr>
      <w:rPr>
        <w:rFonts w:hint="default"/>
      </w:rPr>
    </w:lvl>
    <w:lvl w:ilvl="3">
      <w:start w:val="1"/>
      <w:numFmt w:val="decimal"/>
      <w:pStyle w:val="Kop4"/>
      <w:lvlText w:val="%1.%2.%3.%4"/>
      <w:lvlJc w:val="right"/>
      <w:pPr>
        <w:ind w:left="0" w:hanging="510"/>
      </w:pPr>
      <w:rPr>
        <w:rFonts w:hint="default"/>
      </w:rPr>
    </w:lvl>
    <w:lvl w:ilvl="4">
      <w:start w:val="1"/>
      <w:numFmt w:val="decimal"/>
      <w:pStyle w:val="Kop5"/>
      <w:lvlText w:val="%1.%2.%3.%4.%5"/>
      <w:lvlJc w:val="right"/>
      <w:pPr>
        <w:ind w:left="0" w:hanging="510"/>
      </w:pPr>
      <w:rPr>
        <w:rFonts w:hint="default"/>
      </w:rPr>
    </w:lvl>
    <w:lvl w:ilvl="5">
      <w:start w:val="1"/>
      <w:numFmt w:val="decimal"/>
      <w:pStyle w:val="Kop6"/>
      <w:lvlText w:val="%1.%2.%3.%4.%5.%6"/>
      <w:lvlJc w:val="right"/>
      <w:pPr>
        <w:ind w:left="0" w:hanging="510"/>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2" w15:restartNumberingAfterBreak="0">
    <w:nsid w:val="46A60AA0"/>
    <w:multiLevelType w:val="multilevel"/>
    <w:tmpl w:val="8048C0DE"/>
    <w:styleLink w:val="OpsommingopenrondjeSynthese"/>
    <w:lvl w:ilvl="0">
      <w:start w:val="1"/>
      <w:numFmt w:val="bullet"/>
      <w:pStyle w:val="Opsommingopenrondje1eniveauSynthese"/>
      <w:lvlText w:val="○"/>
      <w:lvlJc w:val="left"/>
      <w:pPr>
        <w:ind w:left="386" w:hanging="386"/>
      </w:pPr>
      <w:rPr>
        <w:rFonts w:hint="default"/>
      </w:rPr>
    </w:lvl>
    <w:lvl w:ilvl="1">
      <w:start w:val="1"/>
      <w:numFmt w:val="bullet"/>
      <w:pStyle w:val="Opsommingopenrondje2eniveauSynthese"/>
      <w:lvlText w:val="○"/>
      <w:lvlJc w:val="left"/>
      <w:pPr>
        <w:ind w:left="772" w:hanging="386"/>
      </w:pPr>
      <w:rPr>
        <w:rFonts w:hint="default"/>
      </w:rPr>
    </w:lvl>
    <w:lvl w:ilvl="2">
      <w:start w:val="1"/>
      <w:numFmt w:val="bullet"/>
      <w:pStyle w:val="Opsommingopenrondje3eniveauSynthese"/>
      <w:lvlText w:val="○"/>
      <w:lvlJc w:val="left"/>
      <w:pPr>
        <w:ind w:left="1158" w:hanging="386"/>
      </w:pPr>
      <w:rPr>
        <w:rFonts w:hint="default"/>
      </w:rPr>
    </w:lvl>
    <w:lvl w:ilvl="3">
      <w:start w:val="1"/>
      <w:numFmt w:val="bullet"/>
      <w:lvlText w:val="○"/>
      <w:lvlJc w:val="left"/>
      <w:pPr>
        <w:ind w:left="1544" w:hanging="386"/>
      </w:pPr>
      <w:rPr>
        <w:rFonts w:hint="default"/>
      </w:rPr>
    </w:lvl>
    <w:lvl w:ilvl="4">
      <w:start w:val="1"/>
      <w:numFmt w:val="bullet"/>
      <w:lvlText w:val="○"/>
      <w:lvlJc w:val="left"/>
      <w:pPr>
        <w:ind w:left="1930" w:hanging="386"/>
      </w:pPr>
      <w:rPr>
        <w:rFonts w:hint="default"/>
      </w:rPr>
    </w:lvl>
    <w:lvl w:ilvl="5">
      <w:start w:val="1"/>
      <w:numFmt w:val="bullet"/>
      <w:lvlText w:val="○"/>
      <w:lvlJc w:val="left"/>
      <w:pPr>
        <w:ind w:left="2316" w:hanging="386"/>
      </w:pPr>
      <w:rPr>
        <w:rFonts w:hint="default"/>
      </w:rPr>
    </w:lvl>
    <w:lvl w:ilvl="6">
      <w:start w:val="1"/>
      <w:numFmt w:val="bullet"/>
      <w:lvlText w:val="○"/>
      <w:lvlJc w:val="left"/>
      <w:pPr>
        <w:ind w:left="2703" w:hanging="387"/>
      </w:pPr>
      <w:rPr>
        <w:rFonts w:hint="default"/>
      </w:rPr>
    </w:lvl>
    <w:lvl w:ilvl="7">
      <w:start w:val="1"/>
      <w:numFmt w:val="bullet"/>
      <w:lvlText w:val="○"/>
      <w:lvlJc w:val="left"/>
      <w:pPr>
        <w:ind w:left="3089" w:hanging="386"/>
      </w:pPr>
      <w:rPr>
        <w:rFonts w:hint="default"/>
      </w:rPr>
    </w:lvl>
    <w:lvl w:ilvl="8">
      <w:start w:val="1"/>
      <w:numFmt w:val="bullet"/>
      <w:lvlText w:val="○"/>
      <w:lvlJc w:val="left"/>
      <w:pPr>
        <w:ind w:left="3475" w:hanging="386"/>
      </w:pPr>
      <w:rPr>
        <w:rFonts w:hint="default"/>
      </w:rPr>
    </w:lvl>
  </w:abstractNum>
  <w:abstractNum w:abstractNumId="33" w15:restartNumberingAfterBreak="0">
    <w:nsid w:val="49E04A53"/>
    <w:multiLevelType w:val="multilevel"/>
    <w:tmpl w:val="7FB6E594"/>
    <w:styleLink w:val="AgendapuntlijstSynthese"/>
    <w:lvl w:ilvl="0">
      <w:start w:val="1"/>
      <w:numFmt w:val="decimal"/>
      <w:pStyle w:val="AgendapuntSynthes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9F871E3"/>
    <w:multiLevelType w:val="hybridMultilevel"/>
    <w:tmpl w:val="49FCBE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4B71677F"/>
    <w:multiLevelType w:val="multilevel"/>
    <w:tmpl w:val="6036633A"/>
    <w:numStyleLink w:val="KopnummeringSynthese"/>
  </w:abstractNum>
  <w:abstractNum w:abstractNumId="3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F335A0"/>
    <w:multiLevelType w:val="multilevel"/>
    <w:tmpl w:val="9BB04B18"/>
    <w:styleLink w:val="OpsommingtekenSynthese"/>
    <w:lvl w:ilvl="0">
      <w:start w:val="1"/>
      <w:numFmt w:val="bullet"/>
      <w:pStyle w:val="Opsommingteken1eniveauSynthese"/>
      <w:lvlText w:val=""/>
      <w:lvlPicBulletId w:val="0"/>
      <w:lvlJc w:val="left"/>
      <w:pPr>
        <w:ind w:left="386" w:hanging="386"/>
      </w:pPr>
      <w:rPr>
        <w:rFonts w:hint="default" w:ascii="Symbol" w:hAnsi="Symbol"/>
        <w:color w:val="auto"/>
      </w:rPr>
    </w:lvl>
    <w:lvl w:ilvl="1">
      <w:start w:val="1"/>
      <w:numFmt w:val="bullet"/>
      <w:pStyle w:val="Opsommingteken2eniveauSynthese"/>
      <w:lvlText w:val=""/>
      <w:lvlPicBulletId w:val="2"/>
      <w:lvlJc w:val="left"/>
      <w:pPr>
        <w:ind w:left="386" w:hanging="386"/>
      </w:pPr>
      <w:rPr>
        <w:rFonts w:hint="default" w:ascii="Symbol" w:hAnsi="Symbol"/>
        <w:color w:val="auto"/>
      </w:rPr>
    </w:lvl>
    <w:lvl w:ilvl="2">
      <w:start w:val="1"/>
      <w:numFmt w:val="bullet"/>
      <w:pStyle w:val="Opsommingteken3eniveauSynthese"/>
      <w:lvlText w:val=""/>
      <w:lvlPicBulletId w:val="3"/>
      <w:lvlJc w:val="left"/>
      <w:pPr>
        <w:ind w:left="386" w:hanging="386"/>
      </w:pPr>
      <w:rPr>
        <w:rFonts w:hint="default" w:ascii="Symbol" w:hAnsi="Symbol"/>
        <w:color w:val="auto"/>
      </w:rPr>
    </w:lvl>
    <w:lvl w:ilvl="3">
      <w:start w:val="1"/>
      <w:numFmt w:val="none"/>
      <w:lvlText w:val=""/>
      <w:lvlJc w:val="left"/>
      <w:pPr>
        <w:ind w:left="1544" w:hanging="386"/>
      </w:pPr>
      <w:rPr>
        <w:rFonts w:hint="default"/>
      </w:rPr>
    </w:lvl>
    <w:lvl w:ilvl="4">
      <w:start w:val="1"/>
      <w:numFmt w:val="none"/>
      <w:lvlText w:val=""/>
      <w:lvlJc w:val="left"/>
      <w:pPr>
        <w:ind w:left="1930" w:hanging="386"/>
      </w:pPr>
      <w:rPr>
        <w:rFonts w:hint="default"/>
      </w:rPr>
    </w:lvl>
    <w:lvl w:ilvl="5">
      <w:start w:val="1"/>
      <w:numFmt w:val="none"/>
      <w:lvlText w:val=""/>
      <w:lvlJc w:val="left"/>
      <w:pPr>
        <w:ind w:left="2316" w:hanging="386"/>
      </w:pPr>
      <w:rPr>
        <w:rFonts w:hint="default"/>
        <w:color w:val="3C3C3B" w:themeColor="text1"/>
      </w:rPr>
    </w:lvl>
    <w:lvl w:ilvl="6">
      <w:start w:val="1"/>
      <w:numFmt w:val="none"/>
      <w:lvlText w:val=""/>
      <w:lvlJc w:val="left"/>
      <w:pPr>
        <w:ind w:left="2703" w:hanging="387"/>
      </w:pPr>
      <w:rPr>
        <w:rFonts w:hint="default"/>
        <w:color w:val="3C3C3B" w:themeColor="text1"/>
      </w:rPr>
    </w:lvl>
    <w:lvl w:ilvl="7">
      <w:start w:val="1"/>
      <w:numFmt w:val="none"/>
      <w:lvlText w:val=""/>
      <w:lvlJc w:val="left"/>
      <w:pPr>
        <w:ind w:left="3089" w:hanging="386"/>
      </w:pPr>
      <w:rPr>
        <w:rFonts w:hint="default"/>
        <w:color w:val="3C3C3B" w:themeColor="text1"/>
      </w:rPr>
    </w:lvl>
    <w:lvl w:ilvl="8">
      <w:start w:val="1"/>
      <w:numFmt w:val="none"/>
      <w:lvlText w:val=""/>
      <w:lvlJc w:val="left"/>
      <w:pPr>
        <w:ind w:left="3475" w:hanging="386"/>
      </w:pPr>
      <w:rPr>
        <w:rFonts w:hint="default"/>
        <w:color w:val="3C3C3B" w:themeColor="text1"/>
      </w:rPr>
    </w:lvl>
  </w:abstractNum>
  <w:abstractNum w:abstractNumId="38" w15:restartNumberingAfterBreak="0">
    <w:nsid w:val="67E34571"/>
    <w:multiLevelType w:val="multilevel"/>
    <w:tmpl w:val="6036633A"/>
    <w:numStyleLink w:val="KopnummeringSynthese"/>
  </w:abstractNum>
  <w:abstractNum w:abstractNumId="39" w15:restartNumberingAfterBreak="0">
    <w:nsid w:val="6A3F4C4F"/>
    <w:multiLevelType w:val="multilevel"/>
    <w:tmpl w:val="1F9AA094"/>
    <w:styleLink w:val="OpsommingtabelnummerSynthese"/>
    <w:lvl w:ilvl="0">
      <w:start w:val="1"/>
      <w:numFmt w:val="decimal"/>
      <w:pStyle w:val="Opsommingtabelnummer1eniveauSynthese"/>
      <w:lvlText w:val="%1."/>
      <w:lvlJc w:val="left"/>
      <w:pPr>
        <w:ind w:left="200" w:hanging="200"/>
      </w:pPr>
      <w:rPr>
        <w:rFonts w:hint="default"/>
        <w:b/>
        <w:color w:val="309EB3" w:themeColor="text2"/>
      </w:rPr>
    </w:lvl>
    <w:lvl w:ilvl="1">
      <w:start w:val="1"/>
      <w:numFmt w:val="decimal"/>
      <w:pStyle w:val="Opsommingtabelnummer2eniveauSynthese"/>
      <w:lvlText w:val="%2."/>
      <w:lvlJc w:val="left"/>
      <w:pPr>
        <w:ind w:left="400" w:hanging="200"/>
      </w:pPr>
      <w:rPr>
        <w:rFonts w:hint="default"/>
        <w:b/>
        <w:color w:val="309EB3" w:themeColor="text2"/>
      </w:rPr>
    </w:lvl>
    <w:lvl w:ilvl="2">
      <w:start w:val="1"/>
      <w:numFmt w:val="decimal"/>
      <w:pStyle w:val="Opsommingtabelnummer3eniveauSynthese"/>
      <w:lvlText w:val="%3."/>
      <w:lvlJc w:val="left"/>
      <w:pPr>
        <w:ind w:left="600" w:hanging="200"/>
      </w:pPr>
      <w:rPr>
        <w:rFonts w:hint="default"/>
        <w:b/>
        <w:color w:val="309EB3" w:themeColor="text2"/>
      </w:rPr>
    </w:lvl>
    <w:lvl w:ilvl="3">
      <w:start w:val="1"/>
      <w:numFmt w:val="none"/>
      <w:lvlText w:val=""/>
      <w:lvlJc w:val="left"/>
      <w:pPr>
        <w:ind w:left="801" w:hanging="201"/>
      </w:pPr>
      <w:rPr>
        <w:rFonts w:hint="default"/>
        <w:b/>
        <w:color w:val="309EB3" w:themeColor="text2"/>
      </w:rPr>
    </w:lvl>
    <w:lvl w:ilvl="4">
      <w:start w:val="1"/>
      <w:numFmt w:val="none"/>
      <w:lvlText w:val=""/>
      <w:lvlJc w:val="left"/>
      <w:pPr>
        <w:ind w:left="1001" w:hanging="200"/>
      </w:pPr>
      <w:rPr>
        <w:rFonts w:hint="default"/>
        <w:b w:val="0"/>
        <w:color w:val="309EB3" w:themeColor="text2"/>
      </w:rPr>
    </w:lvl>
    <w:lvl w:ilvl="5">
      <w:start w:val="1"/>
      <w:numFmt w:val="none"/>
      <w:lvlText w:val=""/>
      <w:lvlJc w:val="left"/>
      <w:pPr>
        <w:ind w:left="1201" w:hanging="200"/>
      </w:pPr>
      <w:rPr>
        <w:rFonts w:hint="default"/>
        <w:b/>
        <w:color w:val="309EB3" w:themeColor="text2"/>
      </w:rPr>
    </w:lvl>
    <w:lvl w:ilvl="6">
      <w:start w:val="1"/>
      <w:numFmt w:val="none"/>
      <w:lvlText w:val=""/>
      <w:lvlJc w:val="left"/>
      <w:pPr>
        <w:ind w:left="1401" w:hanging="200"/>
      </w:pPr>
      <w:rPr>
        <w:rFonts w:hint="default"/>
        <w:b/>
        <w:color w:val="309EB3" w:themeColor="text2"/>
      </w:rPr>
    </w:lvl>
    <w:lvl w:ilvl="7">
      <w:start w:val="1"/>
      <w:numFmt w:val="none"/>
      <w:lvlText w:val=""/>
      <w:lvlJc w:val="left"/>
      <w:pPr>
        <w:ind w:left="1601" w:hanging="200"/>
      </w:pPr>
      <w:rPr>
        <w:rFonts w:hint="default"/>
        <w:b/>
        <w:color w:val="309EB3" w:themeColor="text2"/>
      </w:rPr>
    </w:lvl>
    <w:lvl w:ilvl="8">
      <w:start w:val="1"/>
      <w:numFmt w:val="none"/>
      <w:lvlText w:val=""/>
      <w:lvlJc w:val="left"/>
      <w:pPr>
        <w:ind w:left="1801" w:hanging="200"/>
      </w:pPr>
      <w:rPr>
        <w:rFonts w:hint="default"/>
        <w:b/>
        <w:color w:val="309EB3" w:themeColor="text2"/>
      </w:rPr>
    </w:lvl>
  </w:abstractNum>
  <w:abstractNum w:abstractNumId="40" w15:restartNumberingAfterBreak="0">
    <w:nsid w:val="6CAB1E63"/>
    <w:multiLevelType w:val="multilevel"/>
    <w:tmpl w:val="7FB6E594"/>
    <w:numStyleLink w:val="AgendapuntlijstSynthese"/>
  </w:abstractNum>
  <w:abstractNum w:abstractNumId="41" w15:restartNumberingAfterBreak="0">
    <w:nsid w:val="6D0B7F8F"/>
    <w:multiLevelType w:val="multilevel"/>
    <w:tmpl w:val="8E34F148"/>
    <w:numStyleLink w:val="OpsommingtabelbolletjeSynthese"/>
  </w:abstractNum>
  <w:abstractNum w:abstractNumId="42" w15:restartNumberingAfterBreak="0">
    <w:nsid w:val="7038598F"/>
    <w:multiLevelType w:val="multilevel"/>
    <w:tmpl w:val="BE44AE4E"/>
    <w:numStyleLink w:val="BijlagenummeringSynthese"/>
  </w:abstractNum>
  <w:abstractNum w:abstractNumId="43" w15:restartNumberingAfterBreak="0">
    <w:nsid w:val="71354553"/>
    <w:multiLevelType w:val="multilevel"/>
    <w:tmpl w:val="6036633A"/>
    <w:numStyleLink w:val="KopnummeringSynthese"/>
  </w:abstractNum>
  <w:num w:numId="1">
    <w:abstractNumId w:val="10"/>
  </w:num>
  <w:num w:numId="2">
    <w:abstractNumId w:val="30"/>
  </w:num>
  <w:num w:numId="3">
    <w:abstractNumId w:val="32"/>
  </w:num>
  <w:num w:numId="4">
    <w:abstractNumId w:val="14"/>
  </w:num>
  <w:num w:numId="5">
    <w:abstractNumId w:val="36"/>
  </w:num>
  <w:num w:numId="6">
    <w:abstractNumId w:val="19"/>
  </w:num>
  <w:num w:numId="7">
    <w:abstractNumId w:val="18"/>
  </w:num>
  <w:num w:numId="8">
    <w:abstractNumId w:val="27"/>
  </w:num>
  <w:num w:numId="9">
    <w:abstractNumId w:val="31"/>
  </w:num>
  <w:num w:numId="10">
    <w:abstractNumId w:val="37"/>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40"/>
  </w:num>
  <w:num w:numId="24">
    <w:abstractNumId w:val="42"/>
  </w:num>
  <w:num w:numId="25">
    <w:abstractNumId w:val="25"/>
  </w:num>
  <w:num w:numId="26">
    <w:abstractNumId w:val="39"/>
  </w:num>
  <w:num w:numId="27">
    <w:abstractNumId w:val="16"/>
  </w:num>
  <w:num w:numId="28">
    <w:abstractNumId w:val="41"/>
  </w:num>
  <w:num w:numId="29">
    <w:abstractNumId w:val="17"/>
  </w:num>
  <w:num w:numId="30">
    <w:abstractNumId w:val="28"/>
  </w:num>
  <w:num w:numId="31">
    <w:abstractNumId w:val="21"/>
  </w:num>
  <w:num w:numId="32">
    <w:abstractNumId w:val="23"/>
  </w:num>
  <w:num w:numId="33">
    <w:abstractNumId w:val="43"/>
  </w:num>
  <w:num w:numId="34">
    <w:abstractNumId w:val="15"/>
  </w:num>
  <w:num w:numId="35">
    <w:abstractNumId w:val="22"/>
  </w:num>
  <w:num w:numId="36">
    <w:abstractNumId w:val="11"/>
  </w:num>
  <w:num w:numId="37">
    <w:abstractNumId w:val="35"/>
  </w:num>
  <w:num w:numId="38">
    <w:abstractNumId w:val="38"/>
  </w:num>
  <w:num w:numId="39">
    <w:abstractNumId w:val="24"/>
  </w:num>
  <w:num w:numId="40">
    <w:abstractNumId w:val="29"/>
  </w:num>
  <w:num w:numId="41">
    <w:abstractNumId w:val="12"/>
  </w:num>
  <w:num w:numId="42">
    <w:abstractNumId w:val="13"/>
  </w:num>
  <w:num w:numId="43">
    <w:abstractNumId w:val="20"/>
  </w:num>
  <w:num w:numId="44">
    <w:abstractNumId w:val="34"/>
  </w:num>
  <w:num w:numId="45">
    <w:abstractNumId w:val="21"/>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activeWritingStyle w:lang="nl-NL" w:vendorID="1" w:dllVersion="512" w:checkStyle="1" w:appName="MSWord"/>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val="false"/>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6"/>
    <w:rsid w:val="00004562"/>
    <w:rsid w:val="00005D96"/>
    <w:rsid w:val="00006237"/>
    <w:rsid w:val="0000663D"/>
    <w:rsid w:val="00010D95"/>
    <w:rsid w:val="00011302"/>
    <w:rsid w:val="00011BFA"/>
    <w:rsid w:val="00012581"/>
    <w:rsid w:val="000128D4"/>
    <w:rsid w:val="00013726"/>
    <w:rsid w:val="00024CF3"/>
    <w:rsid w:val="0002562D"/>
    <w:rsid w:val="00025B1E"/>
    <w:rsid w:val="000265E6"/>
    <w:rsid w:val="00026F3B"/>
    <w:rsid w:val="00031E50"/>
    <w:rsid w:val="00032DF0"/>
    <w:rsid w:val="0003377A"/>
    <w:rsid w:val="00035232"/>
    <w:rsid w:val="000401E5"/>
    <w:rsid w:val="000418EF"/>
    <w:rsid w:val="000444CE"/>
    <w:rsid w:val="0004513F"/>
    <w:rsid w:val="000502B2"/>
    <w:rsid w:val="00050D4B"/>
    <w:rsid w:val="0005205D"/>
    <w:rsid w:val="00052426"/>
    <w:rsid w:val="000527A5"/>
    <w:rsid w:val="00052FF4"/>
    <w:rsid w:val="00053E43"/>
    <w:rsid w:val="0005430B"/>
    <w:rsid w:val="000552B1"/>
    <w:rsid w:val="0005732F"/>
    <w:rsid w:val="0006068E"/>
    <w:rsid w:val="00062837"/>
    <w:rsid w:val="00062E89"/>
    <w:rsid w:val="00066028"/>
    <w:rsid w:val="00066A92"/>
    <w:rsid w:val="00066DF0"/>
    <w:rsid w:val="000731D4"/>
    <w:rsid w:val="00073AE4"/>
    <w:rsid w:val="00074D04"/>
    <w:rsid w:val="00074DAC"/>
    <w:rsid w:val="0007714E"/>
    <w:rsid w:val="000936F3"/>
    <w:rsid w:val="000957CB"/>
    <w:rsid w:val="0009698A"/>
    <w:rsid w:val="000A1B78"/>
    <w:rsid w:val="000A4506"/>
    <w:rsid w:val="000B3346"/>
    <w:rsid w:val="000B3DF0"/>
    <w:rsid w:val="000B4029"/>
    <w:rsid w:val="000B728A"/>
    <w:rsid w:val="000C01D8"/>
    <w:rsid w:val="000C0969"/>
    <w:rsid w:val="000C194A"/>
    <w:rsid w:val="000C1A1A"/>
    <w:rsid w:val="000C3ECF"/>
    <w:rsid w:val="000D11E3"/>
    <w:rsid w:val="000D6AB7"/>
    <w:rsid w:val="000E1539"/>
    <w:rsid w:val="000E348C"/>
    <w:rsid w:val="000E4845"/>
    <w:rsid w:val="000E55A1"/>
    <w:rsid w:val="000E6E43"/>
    <w:rsid w:val="000F213A"/>
    <w:rsid w:val="000F25FF"/>
    <w:rsid w:val="000F2D93"/>
    <w:rsid w:val="000F3CFE"/>
    <w:rsid w:val="000F650E"/>
    <w:rsid w:val="000F671F"/>
    <w:rsid w:val="000F6EAB"/>
    <w:rsid w:val="00100B98"/>
    <w:rsid w:val="0010241F"/>
    <w:rsid w:val="0010310B"/>
    <w:rsid w:val="00103A30"/>
    <w:rsid w:val="00106601"/>
    <w:rsid w:val="00110A9F"/>
    <w:rsid w:val="001150DE"/>
    <w:rsid w:val="00116171"/>
    <w:rsid w:val="001170AE"/>
    <w:rsid w:val="00122DED"/>
    <w:rsid w:val="001276E0"/>
    <w:rsid w:val="00130D05"/>
    <w:rsid w:val="00132265"/>
    <w:rsid w:val="00134E43"/>
    <w:rsid w:val="00135A2A"/>
    <w:rsid w:val="00135E7B"/>
    <w:rsid w:val="00136B88"/>
    <w:rsid w:val="001378DF"/>
    <w:rsid w:val="00137CBB"/>
    <w:rsid w:val="001409C7"/>
    <w:rsid w:val="00145B8E"/>
    <w:rsid w:val="0014640F"/>
    <w:rsid w:val="00146798"/>
    <w:rsid w:val="001470C7"/>
    <w:rsid w:val="00152E10"/>
    <w:rsid w:val="00152E4D"/>
    <w:rsid w:val="00153FDF"/>
    <w:rsid w:val="001579D8"/>
    <w:rsid w:val="001639F5"/>
    <w:rsid w:val="00171744"/>
    <w:rsid w:val="00174645"/>
    <w:rsid w:val="0018093D"/>
    <w:rsid w:val="00180B62"/>
    <w:rsid w:val="0018393E"/>
    <w:rsid w:val="00183DA6"/>
    <w:rsid w:val="0018776D"/>
    <w:rsid w:val="00187A59"/>
    <w:rsid w:val="00187CDB"/>
    <w:rsid w:val="00190B83"/>
    <w:rsid w:val="00195C56"/>
    <w:rsid w:val="00197488"/>
    <w:rsid w:val="001A14C1"/>
    <w:rsid w:val="001A4C67"/>
    <w:rsid w:val="001A5E3C"/>
    <w:rsid w:val="001A6D3E"/>
    <w:rsid w:val="001B1B37"/>
    <w:rsid w:val="001B4C7E"/>
    <w:rsid w:val="001B62C3"/>
    <w:rsid w:val="001B711C"/>
    <w:rsid w:val="001B7FD3"/>
    <w:rsid w:val="001C0DBB"/>
    <w:rsid w:val="001C11BE"/>
    <w:rsid w:val="001C215E"/>
    <w:rsid w:val="001C343F"/>
    <w:rsid w:val="001C4A75"/>
    <w:rsid w:val="001C6232"/>
    <w:rsid w:val="001C63E7"/>
    <w:rsid w:val="001D2384"/>
    <w:rsid w:val="001D2A06"/>
    <w:rsid w:val="001D35A4"/>
    <w:rsid w:val="001D4C22"/>
    <w:rsid w:val="001E2293"/>
    <w:rsid w:val="001E34AC"/>
    <w:rsid w:val="001E5F7F"/>
    <w:rsid w:val="001E7EED"/>
    <w:rsid w:val="001F3F7A"/>
    <w:rsid w:val="001F52E1"/>
    <w:rsid w:val="001F5B4F"/>
    <w:rsid w:val="001F5C28"/>
    <w:rsid w:val="001F6547"/>
    <w:rsid w:val="0020034F"/>
    <w:rsid w:val="0020548B"/>
    <w:rsid w:val="00205756"/>
    <w:rsid w:val="0020607F"/>
    <w:rsid w:val="00206E2A"/>
    <w:rsid w:val="00206FF8"/>
    <w:rsid w:val="002074B2"/>
    <w:rsid w:val="002106FF"/>
    <w:rsid w:val="00210873"/>
    <w:rsid w:val="00213FD6"/>
    <w:rsid w:val="00214F55"/>
    <w:rsid w:val="00216489"/>
    <w:rsid w:val="00217EB4"/>
    <w:rsid w:val="00220A9C"/>
    <w:rsid w:val="00225157"/>
    <w:rsid w:val="00225742"/>
    <w:rsid w:val="00225889"/>
    <w:rsid w:val="00230B64"/>
    <w:rsid w:val="00231A13"/>
    <w:rsid w:val="00234C0C"/>
    <w:rsid w:val="00236DE9"/>
    <w:rsid w:val="00242226"/>
    <w:rsid w:val="002518D2"/>
    <w:rsid w:val="00252524"/>
    <w:rsid w:val="00252B9A"/>
    <w:rsid w:val="00254088"/>
    <w:rsid w:val="00256039"/>
    <w:rsid w:val="00257AA9"/>
    <w:rsid w:val="00262D4E"/>
    <w:rsid w:val="002646C8"/>
    <w:rsid w:val="00267BA7"/>
    <w:rsid w:val="00274259"/>
    <w:rsid w:val="00275BC4"/>
    <w:rsid w:val="00276296"/>
    <w:rsid w:val="0027792D"/>
    <w:rsid w:val="00280D1D"/>
    <w:rsid w:val="00282B5D"/>
    <w:rsid w:val="00283592"/>
    <w:rsid w:val="0028475B"/>
    <w:rsid w:val="00286914"/>
    <w:rsid w:val="0028788B"/>
    <w:rsid w:val="00291A90"/>
    <w:rsid w:val="0029277D"/>
    <w:rsid w:val="002933A1"/>
    <w:rsid w:val="00294CD2"/>
    <w:rsid w:val="002979DA"/>
    <w:rsid w:val="002A05DC"/>
    <w:rsid w:val="002A2E44"/>
    <w:rsid w:val="002A5F7A"/>
    <w:rsid w:val="002B08A4"/>
    <w:rsid w:val="002B1A1C"/>
    <w:rsid w:val="002B2998"/>
    <w:rsid w:val="002B2E08"/>
    <w:rsid w:val="002B32BC"/>
    <w:rsid w:val="002B5AFF"/>
    <w:rsid w:val="002B64EE"/>
    <w:rsid w:val="002B6ADF"/>
    <w:rsid w:val="002C096E"/>
    <w:rsid w:val="002C1520"/>
    <w:rsid w:val="002C46FB"/>
    <w:rsid w:val="002C5916"/>
    <w:rsid w:val="002C59AC"/>
    <w:rsid w:val="002D0165"/>
    <w:rsid w:val="002D0E88"/>
    <w:rsid w:val="002D1670"/>
    <w:rsid w:val="002D3A52"/>
    <w:rsid w:val="002D4AB2"/>
    <w:rsid w:val="002D52B2"/>
    <w:rsid w:val="002D56A4"/>
    <w:rsid w:val="002D5F87"/>
    <w:rsid w:val="002E22E2"/>
    <w:rsid w:val="002E2611"/>
    <w:rsid w:val="002E274E"/>
    <w:rsid w:val="002E36F9"/>
    <w:rsid w:val="002E3D8C"/>
    <w:rsid w:val="002E63CC"/>
    <w:rsid w:val="002E68CD"/>
    <w:rsid w:val="002F35F9"/>
    <w:rsid w:val="002F3FFE"/>
    <w:rsid w:val="002F5C95"/>
    <w:rsid w:val="002F678C"/>
    <w:rsid w:val="002F7B77"/>
    <w:rsid w:val="00300018"/>
    <w:rsid w:val="00301F58"/>
    <w:rsid w:val="00302FB6"/>
    <w:rsid w:val="003063C0"/>
    <w:rsid w:val="00312D26"/>
    <w:rsid w:val="003140D6"/>
    <w:rsid w:val="003148FD"/>
    <w:rsid w:val="00314A7F"/>
    <w:rsid w:val="00315392"/>
    <w:rsid w:val="003156DB"/>
    <w:rsid w:val="003161F5"/>
    <w:rsid w:val="00317DEA"/>
    <w:rsid w:val="00322418"/>
    <w:rsid w:val="00322A9F"/>
    <w:rsid w:val="00323121"/>
    <w:rsid w:val="00323B38"/>
    <w:rsid w:val="003249F2"/>
    <w:rsid w:val="00330E9F"/>
    <w:rsid w:val="00334D4B"/>
    <w:rsid w:val="00335B5E"/>
    <w:rsid w:val="00337DDE"/>
    <w:rsid w:val="003408A0"/>
    <w:rsid w:val="00341D83"/>
    <w:rsid w:val="00344C73"/>
    <w:rsid w:val="00345315"/>
    <w:rsid w:val="00346040"/>
    <w:rsid w:val="00346631"/>
    <w:rsid w:val="00347094"/>
    <w:rsid w:val="00352910"/>
    <w:rsid w:val="00352D65"/>
    <w:rsid w:val="00355901"/>
    <w:rsid w:val="00357332"/>
    <w:rsid w:val="00357DBA"/>
    <w:rsid w:val="0036336D"/>
    <w:rsid w:val="00364B2C"/>
    <w:rsid w:val="00364E1D"/>
    <w:rsid w:val="00365254"/>
    <w:rsid w:val="00365327"/>
    <w:rsid w:val="00370335"/>
    <w:rsid w:val="00371A8C"/>
    <w:rsid w:val="00374C23"/>
    <w:rsid w:val="00374D9A"/>
    <w:rsid w:val="003770BB"/>
    <w:rsid w:val="00377612"/>
    <w:rsid w:val="0037763D"/>
    <w:rsid w:val="00382603"/>
    <w:rsid w:val="00382897"/>
    <w:rsid w:val="00383954"/>
    <w:rsid w:val="0039126D"/>
    <w:rsid w:val="003914ED"/>
    <w:rsid w:val="003964D4"/>
    <w:rsid w:val="0039656A"/>
    <w:rsid w:val="003A2E3B"/>
    <w:rsid w:val="003A5208"/>
    <w:rsid w:val="003A5ED3"/>
    <w:rsid w:val="003A6119"/>
    <w:rsid w:val="003A6677"/>
    <w:rsid w:val="003A6B10"/>
    <w:rsid w:val="003B14A0"/>
    <w:rsid w:val="003B2D3D"/>
    <w:rsid w:val="003B3C43"/>
    <w:rsid w:val="003B595E"/>
    <w:rsid w:val="003C0E23"/>
    <w:rsid w:val="003C112F"/>
    <w:rsid w:val="003C156D"/>
    <w:rsid w:val="003D04B7"/>
    <w:rsid w:val="003D09E4"/>
    <w:rsid w:val="003D414A"/>
    <w:rsid w:val="003D49E5"/>
    <w:rsid w:val="003E198D"/>
    <w:rsid w:val="003E30F2"/>
    <w:rsid w:val="003E3B7D"/>
    <w:rsid w:val="003E766F"/>
    <w:rsid w:val="003F2747"/>
    <w:rsid w:val="003F59F2"/>
    <w:rsid w:val="003F5D48"/>
    <w:rsid w:val="003F768C"/>
    <w:rsid w:val="004001AF"/>
    <w:rsid w:val="00400450"/>
    <w:rsid w:val="00400C4C"/>
    <w:rsid w:val="004039E0"/>
    <w:rsid w:val="00407B0F"/>
    <w:rsid w:val="00410F28"/>
    <w:rsid w:val="004133F8"/>
    <w:rsid w:val="00415865"/>
    <w:rsid w:val="0041674F"/>
    <w:rsid w:val="00421178"/>
    <w:rsid w:val="00421B45"/>
    <w:rsid w:val="0042251E"/>
    <w:rsid w:val="00424DBC"/>
    <w:rsid w:val="0042594D"/>
    <w:rsid w:val="00426788"/>
    <w:rsid w:val="004275C8"/>
    <w:rsid w:val="00430C19"/>
    <w:rsid w:val="004326C8"/>
    <w:rsid w:val="00433F98"/>
    <w:rsid w:val="00436D51"/>
    <w:rsid w:val="00441382"/>
    <w:rsid w:val="00451FDB"/>
    <w:rsid w:val="004564A6"/>
    <w:rsid w:val="00456B8B"/>
    <w:rsid w:val="00460433"/>
    <w:rsid w:val="004656F6"/>
    <w:rsid w:val="004659D3"/>
    <w:rsid w:val="00466A40"/>
    <w:rsid w:val="00466D71"/>
    <w:rsid w:val="00471C0F"/>
    <w:rsid w:val="00472E5E"/>
    <w:rsid w:val="004733C3"/>
    <w:rsid w:val="0047392D"/>
    <w:rsid w:val="0047518D"/>
    <w:rsid w:val="004804E1"/>
    <w:rsid w:val="00484C8E"/>
    <w:rsid w:val="00486319"/>
    <w:rsid w:val="004866B9"/>
    <w:rsid w:val="00487543"/>
    <w:rsid w:val="004875E2"/>
    <w:rsid w:val="00490BBD"/>
    <w:rsid w:val="00492122"/>
    <w:rsid w:val="00492700"/>
    <w:rsid w:val="00495327"/>
    <w:rsid w:val="004957FE"/>
    <w:rsid w:val="0049625C"/>
    <w:rsid w:val="004A4E97"/>
    <w:rsid w:val="004A5A23"/>
    <w:rsid w:val="004B2C90"/>
    <w:rsid w:val="004B310C"/>
    <w:rsid w:val="004B3C82"/>
    <w:rsid w:val="004B67FC"/>
    <w:rsid w:val="004C51F8"/>
    <w:rsid w:val="004D2412"/>
    <w:rsid w:val="004E4F07"/>
    <w:rsid w:val="004F4A4D"/>
    <w:rsid w:val="004F6542"/>
    <w:rsid w:val="004F6A99"/>
    <w:rsid w:val="004F7248"/>
    <w:rsid w:val="005017F3"/>
    <w:rsid w:val="00501A64"/>
    <w:rsid w:val="00501BB8"/>
    <w:rsid w:val="005026FB"/>
    <w:rsid w:val="00503BFD"/>
    <w:rsid w:val="005043E5"/>
    <w:rsid w:val="00505554"/>
    <w:rsid w:val="00513D36"/>
    <w:rsid w:val="00515008"/>
    <w:rsid w:val="00515E2F"/>
    <w:rsid w:val="00516EA2"/>
    <w:rsid w:val="00521726"/>
    <w:rsid w:val="00522A84"/>
    <w:rsid w:val="005253CF"/>
    <w:rsid w:val="00526530"/>
    <w:rsid w:val="00532784"/>
    <w:rsid w:val="0053645C"/>
    <w:rsid w:val="00545244"/>
    <w:rsid w:val="00547DD3"/>
    <w:rsid w:val="005510FF"/>
    <w:rsid w:val="00553801"/>
    <w:rsid w:val="00554BD3"/>
    <w:rsid w:val="00557598"/>
    <w:rsid w:val="005577D7"/>
    <w:rsid w:val="005615BE"/>
    <w:rsid w:val="00562800"/>
    <w:rsid w:val="00562E3D"/>
    <w:rsid w:val="00563B26"/>
    <w:rsid w:val="0056701A"/>
    <w:rsid w:val="00570462"/>
    <w:rsid w:val="00572EDC"/>
    <w:rsid w:val="00573477"/>
    <w:rsid w:val="00573740"/>
    <w:rsid w:val="00575FFC"/>
    <w:rsid w:val="005808C6"/>
    <w:rsid w:val="005818B8"/>
    <w:rsid w:val="005827E7"/>
    <w:rsid w:val="0059027A"/>
    <w:rsid w:val="005A1551"/>
    <w:rsid w:val="005A1BD7"/>
    <w:rsid w:val="005A2AA3"/>
    <w:rsid w:val="005A2BEC"/>
    <w:rsid w:val="005A47CF"/>
    <w:rsid w:val="005A72B1"/>
    <w:rsid w:val="005A76EC"/>
    <w:rsid w:val="005B4FAF"/>
    <w:rsid w:val="005B5FFE"/>
    <w:rsid w:val="005B73B5"/>
    <w:rsid w:val="005C47BF"/>
    <w:rsid w:val="005C5603"/>
    <w:rsid w:val="005C6314"/>
    <w:rsid w:val="005C6668"/>
    <w:rsid w:val="005D1096"/>
    <w:rsid w:val="005D300E"/>
    <w:rsid w:val="005D4151"/>
    <w:rsid w:val="005D5E21"/>
    <w:rsid w:val="005D744E"/>
    <w:rsid w:val="005E091F"/>
    <w:rsid w:val="005E18D4"/>
    <w:rsid w:val="005E32D1"/>
    <w:rsid w:val="005E38D6"/>
    <w:rsid w:val="005E3E58"/>
    <w:rsid w:val="005E5668"/>
    <w:rsid w:val="005F19CF"/>
    <w:rsid w:val="005F1E97"/>
    <w:rsid w:val="005F2684"/>
    <w:rsid w:val="006019A0"/>
    <w:rsid w:val="006027FD"/>
    <w:rsid w:val="006040DB"/>
    <w:rsid w:val="006047CE"/>
    <w:rsid w:val="0060699C"/>
    <w:rsid w:val="00606D41"/>
    <w:rsid w:val="006074C6"/>
    <w:rsid w:val="00607D67"/>
    <w:rsid w:val="00610FF8"/>
    <w:rsid w:val="00612C22"/>
    <w:rsid w:val="00613AB6"/>
    <w:rsid w:val="0061731A"/>
    <w:rsid w:val="0062405B"/>
    <w:rsid w:val="00624485"/>
    <w:rsid w:val="00641E45"/>
    <w:rsid w:val="00645875"/>
    <w:rsid w:val="00647A67"/>
    <w:rsid w:val="00651C02"/>
    <w:rsid w:val="00653D01"/>
    <w:rsid w:val="006546C5"/>
    <w:rsid w:val="006577CA"/>
    <w:rsid w:val="006647C6"/>
    <w:rsid w:val="00664EE1"/>
    <w:rsid w:val="00665C4E"/>
    <w:rsid w:val="006662ED"/>
    <w:rsid w:val="00667F97"/>
    <w:rsid w:val="006767B2"/>
    <w:rsid w:val="006815B6"/>
    <w:rsid w:val="00685EED"/>
    <w:rsid w:val="006869D2"/>
    <w:rsid w:val="00686D55"/>
    <w:rsid w:val="00691581"/>
    <w:rsid w:val="006927E9"/>
    <w:rsid w:val="00693FB0"/>
    <w:rsid w:val="006953A2"/>
    <w:rsid w:val="006A459C"/>
    <w:rsid w:val="006A5845"/>
    <w:rsid w:val="006B5646"/>
    <w:rsid w:val="006B6044"/>
    <w:rsid w:val="006B7575"/>
    <w:rsid w:val="006C137B"/>
    <w:rsid w:val="006C2982"/>
    <w:rsid w:val="006C2AF9"/>
    <w:rsid w:val="006C54AF"/>
    <w:rsid w:val="006C6A9D"/>
    <w:rsid w:val="006C730E"/>
    <w:rsid w:val="006D1154"/>
    <w:rsid w:val="006D2ECD"/>
    <w:rsid w:val="006D4C0C"/>
    <w:rsid w:val="006D65B6"/>
    <w:rsid w:val="006D6F6E"/>
    <w:rsid w:val="006E513F"/>
    <w:rsid w:val="006F0142"/>
    <w:rsid w:val="00703BD3"/>
    <w:rsid w:val="00703F73"/>
    <w:rsid w:val="0070425A"/>
    <w:rsid w:val="00705849"/>
    <w:rsid w:val="0070608C"/>
    <w:rsid w:val="00706308"/>
    <w:rsid w:val="007065AB"/>
    <w:rsid w:val="00707E2B"/>
    <w:rsid w:val="00712665"/>
    <w:rsid w:val="0071386B"/>
    <w:rsid w:val="0071697E"/>
    <w:rsid w:val="0072044D"/>
    <w:rsid w:val="00721103"/>
    <w:rsid w:val="0072479C"/>
    <w:rsid w:val="007358BA"/>
    <w:rsid w:val="0073592A"/>
    <w:rsid w:val="007361EE"/>
    <w:rsid w:val="00742F26"/>
    <w:rsid w:val="00743326"/>
    <w:rsid w:val="00745BDD"/>
    <w:rsid w:val="00747ABF"/>
    <w:rsid w:val="00750733"/>
    <w:rsid w:val="00750780"/>
    <w:rsid w:val="007525D1"/>
    <w:rsid w:val="00752725"/>
    <w:rsid w:val="007529A3"/>
    <w:rsid w:val="0075335B"/>
    <w:rsid w:val="0075456C"/>
    <w:rsid w:val="00756C31"/>
    <w:rsid w:val="00757918"/>
    <w:rsid w:val="00760146"/>
    <w:rsid w:val="00760A65"/>
    <w:rsid w:val="00763B35"/>
    <w:rsid w:val="00764AF2"/>
    <w:rsid w:val="00766E6A"/>
    <w:rsid w:val="00766E99"/>
    <w:rsid w:val="007672B9"/>
    <w:rsid w:val="00770652"/>
    <w:rsid w:val="00775717"/>
    <w:rsid w:val="00775CE9"/>
    <w:rsid w:val="00776618"/>
    <w:rsid w:val="00785056"/>
    <w:rsid w:val="007865DD"/>
    <w:rsid w:val="007868B4"/>
    <w:rsid w:val="00787B55"/>
    <w:rsid w:val="0079179F"/>
    <w:rsid w:val="007925F7"/>
    <w:rsid w:val="007934A8"/>
    <w:rsid w:val="00793E98"/>
    <w:rsid w:val="0079459F"/>
    <w:rsid w:val="00796A8D"/>
    <w:rsid w:val="007A2888"/>
    <w:rsid w:val="007A39D9"/>
    <w:rsid w:val="007A67B4"/>
    <w:rsid w:val="007B0878"/>
    <w:rsid w:val="007B0C68"/>
    <w:rsid w:val="007B3114"/>
    <w:rsid w:val="007B50D0"/>
    <w:rsid w:val="007B5373"/>
    <w:rsid w:val="007C0010"/>
    <w:rsid w:val="007C037C"/>
    <w:rsid w:val="007C0509"/>
    <w:rsid w:val="007C2195"/>
    <w:rsid w:val="007D4A7D"/>
    <w:rsid w:val="007D4ACC"/>
    <w:rsid w:val="007D4DCE"/>
    <w:rsid w:val="007D63B5"/>
    <w:rsid w:val="007D710D"/>
    <w:rsid w:val="007E467D"/>
    <w:rsid w:val="007E7724"/>
    <w:rsid w:val="007F0A2A"/>
    <w:rsid w:val="007F1417"/>
    <w:rsid w:val="007F38B3"/>
    <w:rsid w:val="007F48F0"/>
    <w:rsid w:val="007F653F"/>
    <w:rsid w:val="00801677"/>
    <w:rsid w:val="0080497B"/>
    <w:rsid w:val="008064EE"/>
    <w:rsid w:val="00810585"/>
    <w:rsid w:val="00811A4E"/>
    <w:rsid w:val="00814EE1"/>
    <w:rsid w:val="008222EE"/>
    <w:rsid w:val="00823AC1"/>
    <w:rsid w:val="00826368"/>
    <w:rsid w:val="00826EA4"/>
    <w:rsid w:val="00832239"/>
    <w:rsid w:val="0083470B"/>
    <w:rsid w:val="0083485B"/>
    <w:rsid w:val="00835C0D"/>
    <w:rsid w:val="00843701"/>
    <w:rsid w:val="00843B35"/>
    <w:rsid w:val="00846966"/>
    <w:rsid w:val="00854B34"/>
    <w:rsid w:val="008559E7"/>
    <w:rsid w:val="00855D87"/>
    <w:rsid w:val="0086137E"/>
    <w:rsid w:val="00861F96"/>
    <w:rsid w:val="008664DD"/>
    <w:rsid w:val="008736AE"/>
    <w:rsid w:val="0087549B"/>
    <w:rsid w:val="00875994"/>
    <w:rsid w:val="008775D3"/>
    <w:rsid w:val="00877BD5"/>
    <w:rsid w:val="008802D3"/>
    <w:rsid w:val="00886BB9"/>
    <w:rsid w:val="008870F0"/>
    <w:rsid w:val="008931CF"/>
    <w:rsid w:val="00893934"/>
    <w:rsid w:val="00893B31"/>
    <w:rsid w:val="00894A3F"/>
    <w:rsid w:val="00896539"/>
    <w:rsid w:val="008968D5"/>
    <w:rsid w:val="008A2A1D"/>
    <w:rsid w:val="008A3424"/>
    <w:rsid w:val="008A5E5E"/>
    <w:rsid w:val="008B1AA1"/>
    <w:rsid w:val="008B2568"/>
    <w:rsid w:val="008B3B27"/>
    <w:rsid w:val="008B5CD1"/>
    <w:rsid w:val="008B6493"/>
    <w:rsid w:val="008C0D3F"/>
    <w:rsid w:val="008C2F90"/>
    <w:rsid w:val="008C5834"/>
    <w:rsid w:val="008C6251"/>
    <w:rsid w:val="008D7BDD"/>
    <w:rsid w:val="008E35FC"/>
    <w:rsid w:val="008E6C67"/>
    <w:rsid w:val="008E756E"/>
    <w:rsid w:val="008F15F2"/>
    <w:rsid w:val="008F5A97"/>
    <w:rsid w:val="0090254C"/>
    <w:rsid w:val="00902CCF"/>
    <w:rsid w:val="0090724E"/>
    <w:rsid w:val="00907888"/>
    <w:rsid w:val="00910D57"/>
    <w:rsid w:val="009166C3"/>
    <w:rsid w:val="00917520"/>
    <w:rsid w:val="009221AC"/>
    <w:rsid w:val="009225D7"/>
    <w:rsid w:val="009249A7"/>
    <w:rsid w:val="009261FD"/>
    <w:rsid w:val="009274E5"/>
    <w:rsid w:val="009279F8"/>
    <w:rsid w:val="00934750"/>
    <w:rsid w:val="0093492F"/>
    <w:rsid w:val="00934C73"/>
    <w:rsid w:val="00934E30"/>
    <w:rsid w:val="00935271"/>
    <w:rsid w:val="00940E7B"/>
    <w:rsid w:val="00943209"/>
    <w:rsid w:val="00944B36"/>
    <w:rsid w:val="0094509D"/>
    <w:rsid w:val="00945318"/>
    <w:rsid w:val="00950DB4"/>
    <w:rsid w:val="009534C6"/>
    <w:rsid w:val="00956395"/>
    <w:rsid w:val="00957CCB"/>
    <w:rsid w:val="009606EB"/>
    <w:rsid w:val="00962ED1"/>
    <w:rsid w:val="00963973"/>
    <w:rsid w:val="00963B2D"/>
    <w:rsid w:val="00965509"/>
    <w:rsid w:val="00971786"/>
    <w:rsid w:val="00971B3B"/>
    <w:rsid w:val="00973BBC"/>
    <w:rsid w:val="0098036F"/>
    <w:rsid w:val="00981777"/>
    <w:rsid w:val="00984343"/>
    <w:rsid w:val="00984810"/>
    <w:rsid w:val="00994849"/>
    <w:rsid w:val="009A12C4"/>
    <w:rsid w:val="009A508F"/>
    <w:rsid w:val="009B0F94"/>
    <w:rsid w:val="009C10DA"/>
    <w:rsid w:val="009C1976"/>
    <w:rsid w:val="009C2F9E"/>
    <w:rsid w:val="009C52DE"/>
    <w:rsid w:val="009C73B5"/>
    <w:rsid w:val="009D0255"/>
    <w:rsid w:val="009D157D"/>
    <w:rsid w:val="009D30D1"/>
    <w:rsid w:val="009D5AE2"/>
    <w:rsid w:val="009D632D"/>
    <w:rsid w:val="009E6037"/>
    <w:rsid w:val="009E6FCE"/>
    <w:rsid w:val="009F37D0"/>
    <w:rsid w:val="00A02755"/>
    <w:rsid w:val="00A04085"/>
    <w:rsid w:val="00A04B30"/>
    <w:rsid w:val="00A05D1F"/>
    <w:rsid w:val="00A07FEF"/>
    <w:rsid w:val="00A1497C"/>
    <w:rsid w:val="00A14B73"/>
    <w:rsid w:val="00A1535E"/>
    <w:rsid w:val="00A16718"/>
    <w:rsid w:val="00A21041"/>
    <w:rsid w:val="00A213BB"/>
    <w:rsid w:val="00A2184E"/>
    <w:rsid w:val="00A21956"/>
    <w:rsid w:val="00A26ABA"/>
    <w:rsid w:val="00A31A72"/>
    <w:rsid w:val="00A34D3A"/>
    <w:rsid w:val="00A42267"/>
    <w:rsid w:val="00A4291F"/>
    <w:rsid w:val="00A42EEC"/>
    <w:rsid w:val="00A43C39"/>
    <w:rsid w:val="00A45544"/>
    <w:rsid w:val="00A50406"/>
    <w:rsid w:val="00A50767"/>
    <w:rsid w:val="00A50801"/>
    <w:rsid w:val="00A52B36"/>
    <w:rsid w:val="00A5535B"/>
    <w:rsid w:val="00A5537A"/>
    <w:rsid w:val="00A60A58"/>
    <w:rsid w:val="00A61B21"/>
    <w:rsid w:val="00A65B09"/>
    <w:rsid w:val="00A65BC3"/>
    <w:rsid w:val="00A670BB"/>
    <w:rsid w:val="00A71291"/>
    <w:rsid w:val="00A73230"/>
    <w:rsid w:val="00A737C8"/>
    <w:rsid w:val="00A76E7C"/>
    <w:rsid w:val="00A871D6"/>
    <w:rsid w:val="00A971B8"/>
    <w:rsid w:val="00AA04E8"/>
    <w:rsid w:val="00AA1AC3"/>
    <w:rsid w:val="00AA2973"/>
    <w:rsid w:val="00AA2B15"/>
    <w:rsid w:val="00AA2F6F"/>
    <w:rsid w:val="00AA3CF0"/>
    <w:rsid w:val="00AA7426"/>
    <w:rsid w:val="00AB0D90"/>
    <w:rsid w:val="00AB1E21"/>
    <w:rsid w:val="00AB1E30"/>
    <w:rsid w:val="00AB2477"/>
    <w:rsid w:val="00AB56F0"/>
    <w:rsid w:val="00AB5DBD"/>
    <w:rsid w:val="00AB5EEC"/>
    <w:rsid w:val="00AB5F0C"/>
    <w:rsid w:val="00AB77BB"/>
    <w:rsid w:val="00AB79D2"/>
    <w:rsid w:val="00AC021F"/>
    <w:rsid w:val="00AC273E"/>
    <w:rsid w:val="00AC50E1"/>
    <w:rsid w:val="00AD24E6"/>
    <w:rsid w:val="00AD31A0"/>
    <w:rsid w:val="00AD44F1"/>
    <w:rsid w:val="00AD4DF7"/>
    <w:rsid w:val="00AE0183"/>
    <w:rsid w:val="00AE2110"/>
    <w:rsid w:val="00AE2144"/>
    <w:rsid w:val="00AE2EB1"/>
    <w:rsid w:val="00AE4F52"/>
    <w:rsid w:val="00AF2DE1"/>
    <w:rsid w:val="00AF51F0"/>
    <w:rsid w:val="00B01DA1"/>
    <w:rsid w:val="00B02EC5"/>
    <w:rsid w:val="00B05A08"/>
    <w:rsid w:val="00B1121C"/>
    <w:rsid w:val="00B11A76"/>
    <w:rsid w:val="00B121CA"/>
    <w:rsid w:val="00B13189"/>
    <w:rsid w:val="00B14BD9"/>
    <w:rsid w:val="00B21D47"/>
    <w:rsid w:val="00B22B7F"/>
    <w:rsid w:val="00B233E3"/>
    <w:rsid w:val="00B24521"/>
    <w:rsid w:val="00B25AB7"/>
    <w:rsid w:val="00B30097"/>
    <w:rsid w:val="00B30352"/>
    <w:rsid w:val="00B346DF"/>
    <w:rsid w:val="00B374AD"/>
    <w:rsid w:val="00B440AE"/>
    <w:rsid w:val="00B45D19"/>
    <w:rsid w:val="00B460C2"/>
    <w:rsid w:val="00B47460"/>
    <w:rsid w:val="00B477D7"/>
    <w:rsid w:val="00B600EB"/>
    <w:rsid w:val="00B61157"/>
    <w:rsid w:val="00B63EB9"/>
    <w:rsid w:val="00B654E7"/>
    <w:rsid w:val="00B6550D"/>
    <w:rsid w:val="00B7032D"/>
    <w:rsid w:val="00B75ED8"/>
    <w:rsid w:val="00B7669C"/>
    <w:rsid w:val="00B77809"/>
    <w:rsid w:val="00B8184C"/>
    <w:rsid w:val="00B83898"/>
    <w:rsid w:val="00B83B98"/>
    <w:rsid w:val="00B860DC"/>
    <w:rsid w:val="00B91257"/>
    <w:rsid w:val="00B942C9"/>
    <w:rsid w:val="00B9540B"/>
    <w:rsid w:val="00B9733A"/>
    <w:rsid w:val="00BA1696"/>
    <w:rsid w:val="00BA3794"/>
    <w:rsid w:val="00BA3F4D"/>
    <w:rsid w:val="00BA42A2"/>
    <w:rsid w:val="00BA79E3"/>
    <w:rsid w:val="00BB027F"/>
    <w:rsid w:val="00BB1775"/>
    <w:rsid w:val="00BB1FC1"/>
    <w:rsid w:val="00BB239A"/>
    <w:rsid w:val="00BB2834"/>
    <w:rsid w:val="00BB31CE"/>
    <w:rsid w:val="00BB420A"/>
    <w:rsid w:val="00BB74A4"/>
    <w:rsid w:val="00BC0188"/>
    <w:rsid w:val="00BC0E1B"/>
    <w:rsid w:val="00BC32C3"/>
    <w:rsid w:val="00BC5B6E"/>
    <w:rsid w:val="00BC6FB7"/>
    <w:rsid w:val="00BD5507"/>
    <w:rsid w:val="00BD7B13"/>
    <w:rsid w:val="00BE035E"/>
    <w:rsid w:val="00BE55A7"/>
    <w:rsid w:val="00BE64B3"/>
    <w:rsid w:val="00BE655F"/>
    <w:rsid w:val="00BF1EC2"/>
    <w:rsid w:val="00BF4F64"/>
    <w:rsid w:val="00BF6A7B"/>
    <w:rsid w:val="00BF6B3C"/>
    <w:rsid w:val="00BF7131"/>
    <w:rsid w:val="00C00BF7"/>
    <w:rsid w:val="00C01BFF"/>
    <w:rsid w:val="00C037E4"/>
    <w:rsid w:val="00C06C6A"/>
    <w:rsid w:val="00C06D9A"/>
    <w:rsid w:val="00C0702B"/>
    <w:rsid w:val="00C11B08"/>
    <w:rsid w:val="00C12133"/>
    <w:rsid w:val="00C12A81"/>
    <w:rsid w:val="00C136C0"/>
    <w:rsid w:val="00C14424"/>
    <w:rsid w:val="00C17A25"/>
    <w:rsid w:val="00C201EB"/>
    <w:rsid w:val="00C218DF"/>
    <w:rsid w:val="00C221EF"/>
    <w:rsid w:val="00C233CC"/>
    <w:rsid w:val="00C26835"/>
    <w:rsid w:val="00C33308"/>
    <w:rsid w:val="00C35E94"/>
    <w:rsid w:val="00C4003A"/>
    <w:rsid w:val="00C41422"/>
    <w:rsid w:val="00C42DEA"/>
    <w:rsid w:val="00C47983"/>
    <w:rsid w:val="00C50828"/>
    <w:rsid w:val="00C51137"/>
    <w:rsid w:val="00C51E24"/>
    <w:rsid w:val="00C53AFA"/>
    <w:rsid w:val="00C53E40"/>
    <w:rsid w:val="00C576C6"/>
    <w:rsid w:val="00C6206C"/>
    <w:rsid w:val="00C643B5"/>
    <w:rsid w:val="00C65347"/>
    <w:rsid w:val="00C726A5"/>
    <w:rsid w:val="00C72D11"/>
    <w:rsid w:val="00C75F15"/>
    <w:rsid w:val="00C81237"/>
    <w:rsid w:val="00C822D9"/>
    <w:rsid w:val="00C823A5"/>
    <w:rsid w:val="00C84CA7"/>
    <w:rsid w:val="00C863AE"/>
    <w:rsid w:val="00C86EC5"/>
    <w:rsid w:val="00C87372"/>
    <w:rsid w:val="00C90C0F"/>
    <w:rsid w:val="00C92D37"/>
    <w:rsid w:val="00C92E08"/>
    <w:rsid w:val="00C93473"/>
    <w:rsid w:val="00C96068"/>
    <w:rsid w:val="00C971C1"/>
    <w:rsid w:val="00CA1FE3"/>
    <w:rsid w:val="00CA332D"/>
    <w:rsid w:val="00CA3753"/>
    <w:rsid w:val="00CA6B3D"/>
    <w:rsid w:val="00CA6C89"/>
    <w:rsid w:val="00CA6DAB"/>
    <w:rsid w:val="00CB254D"/>
    <w:rsid w:val="00CB3533"/>
    <w:rsid w:val="00CB4088"/>
    <w:rsid w:val="00CB55CB"/>
    <w:rsid w:val="00CB7600"/>
    <w:rsid w:val="00CB7D61"/>
    <w:rsid w:val="00CB7DE6"/>
    <w:rsid w:val="00CC2FAA"/>
    <w:rsid w:val="00CC6A4B"/>
    <w:rsid w:val="00CD1663"/>
    <w:rsid w:val="00CD7A5A"/>
    <w:rsid w:val="00CD7AAF"/>
    <w:rsid w:val="00CE08DA"/>
    <w:rsid w:val="00CE2246"/>
    <w:rsid w:val="00CE2BA6"/>
    <w:rsid w:val="00CE564D"/>
    <w:rsid w:val="00CE7E15"/>
    <w:rsid w:val="00CF1226"/>
    <w:rsid w:val="00CF2B0C"/>
    <w:rsid w:val="00CF382A"/>
    <w:rsid w:val="00CF40E5"/>
    <w:rsid w:val="00CF4561"/>
    <w:rsid w:val="00CF6C59"/>
    <w:rsid w:val="00D01220"/>
    <w:rsid w:val="00D023A0"/>
    <w:rsid w:val="00D0516E"/>
    <w:rsid w:val="00D1345F"/>
    <w:rsid w:val="00D16755"/>
    <w:rsid w:val="00D16E87"/>
    <w:rsid w:val="00D22573"/>
    <w:rsid w:val="00D23417"/>
    <w:rsid w:val="00D23B11"/>
    <w:rsid w:val="00D25AA0"/>
    <w:rsid w:val="00D27D0E"/>
    <w:rsid w:val="00D311B9"/>
    <w:rsid w:val="00D31CC8"/>
    <w:rsid w:val="00D329FB"/>
    <w:rsid w:val="00D34C14"/>
    <w:rsid w:val="00D3505F"/>
    <w:rsid w:val="00D3523E"/>
    <w:rsid w:val="00D35DA7"/>
    <w:rsid w:val="00D3644D"/>
    <w:rsid w:val="00D36A30"/>
    <w:rsid w:val="00D44204"/>
    <w:rsid w:val="00D47AD0"/>
    <w:rsid w:val="00D539F3"/>
    <w:rsid w:val="00D577A9"/>
    <w:rsid w:val="00D577DD"/>
    <w:rsid w:val="00D57A57"/>
    <w:rsid w:val="00D57D98"/>
    <w:rsid w:val="00D606EE"/>
    <w:rsid w:val="00D613A9"/>
    <w:rsid w:val="00D658D3"/>
    <w:rsid w:val="00D6599D"/>
    <w:rsid w:val="00D67E76"/>
    <w:rsid w:val="00D7040F"/>
    <w:rsid w:val="00D72213"/>
    <w:rsid w:val="00D7238E"/>
    <w:rsid w:val="00D725D2"/>
    <w:rsid w:val="00D73003"/>
    <w:rsid w:val="00D73C03"/>
    <w:rsid w:val="00D75B94"/>
    <w:rsid w:val="00D77C68"/>
    <w:rsid w:val="00D81A72"/>
    <w:rsid w:val="00D8386F"/>
    <w:rsid w:val="00D84BE3"/>
    <w:rsid w:val="00D84CFC"/>
    <w:rsid w:val="00D84E74"/>
    <w:rsid w:val="00D86C89"/>
    <w:rsid w:val="00D92EDA"/>
    <w:rsid w:val="00D9359B"/>
    <w:rsid w:val="00D94B0E"/>
    <w:rsid w:val="00D96745"/>
    <w:rsid w:val="00D97972"/>
    <w:rsid w:val="00DA0823"/>
    <w:rsid w:val="00DA5661"/>
    <w:rsid w:val="00DA607D"/>
    <w:rsid w:val="00DA6E07"/>
    <w:rsid w:val="00DA7584"/>
    <w:rsid w:val="00DA7A62"/>
    <w:rsid w:val="00DB0413"/>
    <w:rsid w:val="00DB0F15"/>
    <w:rsid w:val="00DB3292"/>
    <w:rsid w:val="00DB75B6"/>
    <w:rsid w:val="00DC22BB"/>
    <w:rsid w:val="00DC2F99"/>
    <w:rsid w:val="00DC345A"/>
    <w:rsid w:val="00DC3B21"/>
    <w:rsid w:val="00DC489D"/>
    <w:rsid w:val="00DC574F"/>
    <w:rsid w:val="00DC6A0D"/>
    <w:rsid w:val="00DD140B"/>
    <w:rsid w:val="00DD1609"/>
    <w:rsid w:val="00DD2123"/>
    <w:rsid w:val="00DD2A9E"/>
    <w:rsid w:val="00DD4B7F"/>
    <w:rsid w:val="00DD4D1F"/>
    <w:rsid w:val="00DD4DA2"/>
    <w:rsid w:val="00DD509E"/>
    <w:rsid w:val="00DE14C5"/>
    <w:rsid w:val="00DE2331"/>
    <w:rsid w:val="00DE2FD1"/>
    <w:rsid w:val="00DE5157"/>
    <w:rsid w:val="00DE60A3"/>
    <w:rsid w:val="00DF1BBC"/>
    <w:rsid w:val="00DF3A0D"/>
    <w:rsid w:val="00DF5F9F"/>
    <w:rsid w:val="00E01605"/>
    <w:rsid w:val="00E01EA2"/>
    <w:rsid w:val="00E05BA5"/>
    <w:rsid w:val="00E07762"/>
    <w:rsid w:val="00E11FCE"/>
    <w:rsid w:val="00E12CAA"/>
    <w:rsid w:val="00E137FC"/>
    <w:rsid w:val="00E14A5D"/>
    <w:rsid w:val="00E20DE8"/>
    <w:rsid w:val="00E22BD1"/>
    <w:rsid w:val="00E239D8"/>
    <w:rsid w:val="00E318F2"/>
    <w:rsid w:val="00E334BB"/>
    <w:rsid w:val="00E34A7A"/>
    <w:rsid w:val="00E36B0F"/>
    <w:rsid w:val="00E438D0"/>
    <w:rsid w:val="00E44206"/>
    <w:rsid w:val="00E4520C"/>
    <w:rsid w:val="00E45F90"/>
    <w:rsid w:val="00E47449"/>
    <w:rsid w:val="00E47E3C"/>
    <w:rsid w:val="00E47FF9"/>
    <w:rsid w:val="00E52291"/>
    <w:rsid w:val="00E527BE"/>
    <w:rsid w:val="00E56EFE"/>
    <w:rsid w:val="00E60043"/>
    <w:rsid w:val="00E60CE6"/>
    <w:rsid w:val="00E61D02"/>
    <w:rsid w:val="00E62D48"/>
    <w:rsid w:val="00E63EDC"/>
    <w:rsid w:val="00E63FF2"/>
    <w:rsid w:val="00E6431C"/>
    <w:rsid w:val="00E64BFF"/>
    <w:rsid w:val="00E65900"/>
    <w:rsid w:val="00E65D32"/>
    <w:rsid w:val="00E66606"/>
    <w:rsid w:val="00E678A0"/>
    <w:rsid w:val="00E7078D"/>
    <w:rsid w:val="00E7085E"/>
    <w:rsid w:val="00E73447"/>
    <w:rsid w:val="00E76843"/>
    <w:rsid w:val="00E76DD4"/>
    <w:rsid w:val="00E776AA"/>
    <w:rsid w:val="00E8280D"/>
    <w:rsid w:val="00E875C1"/>
    <w:rsid w:val="00E87D25"/>
    <w:rsid w:val="00E87FB4"/>
    <w:rsid w:val="00E92240"/>
    <w:rsid w:val="00E938A4"/>
    <w:rsid w:val="00E93FCF"/>
    <w:rsid w:val="00E94D52"/>
    <w:rsid w:val="00E96BF0"/>
    <w:rsid w:val="00E9778E"/>
    <w:rsid w:val="00EA5D8E"/>
    <w:rsid w:val="00EB2213"/>
    <w:rsid w:val="00EB3C0C"/>
    <w:rsid w:val="00EB4B39"/>
    <w:rsid w:val="00EB7C66"/>
    <w:rsid w:val="00EC1FFD"/>
    <w:rsid w:val="00EC42E3"/>
    <w:rsid w:val="00EC4F95"/>
    <w:rsid w:val="00EC72BE"/>
    <w:rsid w:val="00ED10E2"/>
    <w:rsid w:val="00ED69EC"/>
    <w:rsid w:val="00EE35E4"/>
    <w:rsid w:val="00EE3A26"/>
    <w:rsid w:val="00EE4946"/>
    <w:rsid w:val="00EE5788"/>
    <w:rsid w:val="00EF0175"/>
    <w:rsid w:val="00EF19A1"/>
    <w:rsid w:val="00EF270F"/>
    <w:rsid w:val="00EF2AE2"/>
    <w:rsid w:val="00F005C9"/>
    <w:rsid w:val="00F03D6B"/>
    <w:rsid w:val="00F057FF"/>
    <w:rsid w:val="00F06774"/>
    <w:rsid w:val="00F12B98"/>
    <w:rsid w:val="00F1404D"/>
    <w:rsid w:val="00F14C69"/>
    <w:rsid w:val="00F16B2B"/>
    <w:rsid w:val="00F16C63"/>
    <w:rsid w:val="00F16EDB"/>
    <w:rsid w:val="00F1702B"/>
    <w:rsid w:val="00F208DC"/>
    <w:rsid w:val="00F22CB3"/>
    <w:rsid w:val="00F234F5"/>
    <w:rsid w:val="00F300B0"/>
    <w:rsid w:val="00F3166C"/>
    <w:rsid w:val="00F33259"/>
    <w:rsid w:val="00F35974"/>
    <w:rsid w:val="00F4072D"/>
    <w:rsid w:val="00F4124D"/>
    <w:rsid w:val="00F44FB8"/>
    <w:rsid w:val="00F46A5F"/>
    <w:rsid w:val="00F502CA"/>
    <w:rsid w:val="00F519B9"/>
    <w:rsid w:val="00F55E8B"/>
    <w:rsid w:val="00F564F9"/>
    <w:rsid w:val="00F56566"/>
    <w:rsid w:val="00F60D21"/>
    <w:rsid w:val="00F64121"/>
    <w:rsid w:val="00F654F1"/>
    <w:rsid w:val="00F669BA"/>
    <w:rsid w:val="00F70EB1"/>
    <w:rsid w:val="00F70EC4"/>
    <w:rsid w:val="00F71016"/>
    <w:rsid w:val="00F76C7A"/>
    <w:rsid w:val="00F7766C"/>
    <w:rsid w:val="00F82076"/>
    <w:rsid w:val="00F86444"/>
    <w:rsid w:val="00F87872"/>
    <w:rsid w:val="00F94FCC"/>
    <w:rsid w:val="00F975E5"/>
    <w:rsid w:val="00FA269F"/>
    <w:rsid w:val="00FA2B94"/>
    <w:rsid w:val="00FB21F7"/>
    <w:rsid w:val="00FB22AF"/>
    <w:rsid w:val="00FB2AAE"/>
    <w:rsid w:val="00FB2BCD"/>
    <w:rsid w:val="00FB2D1B"/>
    <w:rsid w:val="00FB764E"/>
    <w:rsid w:val="00FB7C8D"/>
    <w:rsid w:val="00FB7F9C"/>
    <w:rsid w:val="00FC05D4"/>
    <w:rsid w:val="00FC25E1"/>
    <w:rsid w:val="00FC3FA5"/>
    <w:rsid w:val="00FC6260"/>
    <w:rsid w:val="00FD2C03"/>
    <w:rsid w:val="00FD40F3"/>
    <w:rsid w:val="00FD4CDA"/>
    <w:rsid w:val="00FD501C"/>
    <w:rsid w:val="00FD63B3"/>
    <w:rsid w:val="00FD755E"/>
    <w:rsid w:val="00FE1BFD"/>
    <w:rsid w:val="00FE5AE5"/>
    <w:rsid w:val="00FE6239"/>
    <w:rsid w:val="00FF52A2"/>
    <w:rsid w:val="00FF5EF5"/>
    <w:rsid w:val="1A729982"/>
    <w:rsid w:val="2C2E37F0"/>
    <w:rsid w:val="65CD75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4F79E033"/>
  <w15:chartTrackingRefBased/>
  <w15:docId w15:val="{3D036905-8DD5-4DF1-B7C5-40216B4874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pPr>
        <w:spacing w:line="240" w:lineRule="atLeast"/>
      </w:pPr>
    </w:pPrDefault>
  </w:docDefaults>
  <w:latentStyles w:defLockedState="0" w:defUIPriority="98" w:defSemiHidden="0" w:defUnhideWhenUsed="0" w:defQFormat="0" w:count="377">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uiPriority="4" w:semiHidden="1" w:unhideWhenUsed="1"/>
    <w:lsdException w:name="heading 8" w:uiPriority="4" w:semiHidden="1" w:unhideWhenUsed="1"/>
    <w:lsdException w:name="heading 9" w:uiPriority="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 w:semiHidden="1" w:unhideWhenUsed="1"/>
    <w:lsdException w:name="toc 2" w:uiPriority="4" w:semiHidden="1" w:unhideWhenUsed="1"/>
    <w:lsdException w:name="toc 3" w:uiPriority="4" w:semiHidden="1" w:unhideWhenUsed="1"/>
    <w:lsdException w:name="toc 4" w:uiPriority="4" w:semiHidden="1" w:unhideWhenUsed="1"/>
    <w:lsdException w:name="toc 5" w:uiPriority="4" w:semiHidden="1" w:unhideWhenUsed="1"/>
    <w:lsdException w:name="toc 6" w:uiPriority="4" w:semiHidden="1" w:unhideWhenUsed="1"/>
    <w:lsdException w:name="toc 7" w:uiPriority="4" w:semiHidden="1" w:unhideWhenUsed="1"/>
    <w:lsdException w:name="toc 8" w:uiPriority="4" w:semiHidden="1" w:unhideWhenUsed="1"/>
    <w:lsdException w:name="toc 9" w:uiPriority="4" w:semiHidden="1" w:unhideWhenUsed="1"/>
    <w:lsdException w:name="Normal Indent" w:semiHidden="1" w:unhideWhenUsed="1"/>
    <w:lsdException w:name="footnote text" w:uiPriority="4"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4" w:semiHidden="1" w:unhideWhenUsed="1" w:qFormat="1"/>
    <w:lsdException w:name="table of figures" w:uiPriority="4" w:semiHidden="1" w:unhideWhenUsed="1"/>
    <w:lsdException w:name="envelope address" w:semiHidden="1" w:unhideWhenUsed="1"/>
    <w:lsdException w:name="envelope return" w:semiHidden="1" w:unhideWhenUsed="1"/>
    <w:lsdException w:name="footnote reference" w:uiPriority="4" w:semiHidden="1" w:unhideWhenUsed="1"/>
    <w:lsdException w:name="annotation reference" w:semiHidden="1" w:unhideWhenUsed="1"/>
    <w:lsdException w:name="line number" w:semiHidden="1" w:unhideWhenUsed="1"/>
    <w:lsdException w:name="page number" w:semiHidden="1" w:unhideWhenUsed="1"/>
    <w:lsdException w:name="endnote reference" w:uiPriority="4" w:semiHidden="1" w:unhideWhenUsed="1"/>
    <w:lsdException w:name="endnote text" w:uiPriority="4"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3"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uiPriority="3" w:semiHidden="1" w:unhideWhenUsed="1"/>
    <w:lsdException w:name="Note Heading" w:semiHidden="1" w:unhideWhenUsed="1"/>
    <w:lsdException w:name="Body Text 2" w:uiPriority="3" w:semiHidden="1" w:unhideWhenUsed="1"/>
    <w:lsdException w:name="Body Text 3" w:uiPriority="3" w:semiHidden="1" w:unhideWhenUsed="1"/>
    <w:lsdException w:name="Body Text Indent 2" w:uiPriority="3" w:semiHidden="1" w:unhideWhenUsed="1"/>
    <w:lsdException w:name="Body Text Indent 3" w:uiPriority="3" w:semiHidden="1" w:unhideWhenUsed="1"/>
    <w:lsdException w:name="Block Text" w:semiHidden="1" w:unhideWhenUsed="1"/>
    <w:lsdException w:name="Hyperlink" w:uiPriority="99" w:semiHidden="1" w:unhideWhenUsed="1"/>
    <w:lsdException w:name="FollowedHyperlink" w:uiPriority="4" w:semiHidden="1" w:unhideWhenUsed="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ard" w:default="1">
    <w:name w:val="Normal"/>
    <w:aliases w:val="Standaard Synthese"/>
    <w:next w:val="BasistekstSynthese"/>
    <w:uiPriority w:val="4"/>
    <w:rsid w:val="005B5FFE"/>
    <w:pPr>
      <w:spacing w:line="280" w:lineRule="atLeast"/>
    </w:pPr>
    <w:rPr>
      <w:rFonts w:ascii="Nexa" w:hAnsi="Nexa" w:cs="Maiandra GD"/>
      <w:color w:val="3C3C3B" w:themeColor="text1"/>
      <w:szCs w:val="18"/>
    </w:rPr>
  </w:style>
  <w:style w:type="paragraph" w:styleId="Kop1">
    <w:name w:val="heading 1"/>
    <w:aliases w:val="Kop 1 Synthese"/>
    <w:basedOn w:val="ZsysbasisSynthese"/>
    <w:next w:val="BasistekstSynthese"/>
    <w:uiPriority w:val="4"/>
    <w:qFormat/>
    <w:rsid w:val="002B5AFF"/>
    <w:pPr>
      <w:keepNext/>
      <w:keepLines/>
      <w:numPr>
        <w:numId w:val="40"/>
      </w:numPr>
      <w:spacing w:after="280" w:line="800" w:lineRule="atLeast"/>
      <w:outlineLvl w:val="0"/>
    </w:pPr>
    <w:rPr>
      <w:rFonts w:ascii="Nexa Heavy" w:hAnsi="Nexa Heavy"/>
      <w:color w:val="309EB3" w:themeColor="dark2"/>
      <w:sz w:val="68"/>
      <w:szCs w:val="32"/>
    </w:rPr>
  </w:style>
  <w:style w:type="paragraph" w:styleId="Kop2">
    <w:name w:val="heading 2"/>
    <w:aliases w:val="Kop 2 Synthese"/>
    <w:basedOn w:val="ZsysbasisSynthese"/>
    <w:next w:val="BasistekstSynthese"/>
    <w:uiPriority w:val="4"/>
    <w:qFormat/>
    <w:rsid w:val="001A5E3C"/>
    <w:pPr>
      <w:keepNext/>
      <w:keepLines/>
      <w:numPr>
        <w:ilvl w:val="1"/>
        <w:numId w:val="40"/>
      </w:numPr>
      <w:spacing w:before="280" w:after="280" w:line="560" w:lineRule="atLeast"/>
      <w:outlineLvl w:val="1"/>
    </w:pPr>
    <w:rPr>
      <w:rFonts w:ascii="Nexa XBold" w:hAnsi="Nexa XBold"/>
      <w:color w:val="CB969A" w:themeColor="accent1"/>
      <w:sz w:val="44"/>
      <w:szCs w:val="28"/>
    </w:rPr>
  </w:style>
  <w:style w:type="paragraph" w:styleId="Kop3">
    <w:name w:val="heading 3"/>
    <w:aliases w:val="Kop 3 Synthese"/>
    <w:basedOn w:val="ZsysbasisSynthese"/>
    <w:next w:val="BasistekstSynthese"/>
    <w:uiPriority w:val="4"/>
    <w:qFormat/>
    <w:rsid w:val="006C730E"/>
    <w:pPr>
      <w:keepNext/>
      <w:keepLines/>
      <w:numPr>
        <w:ilvl w:val="2"/>
        <w:numId w:val="40"/>
      </w:numPr>
      <w:spacing w:after="280" w:line="560" w:lineRule="atLeast"/>
      <w:outlineLvl w:val="2"/>
    </w:pPr>
    <w:rPr>
      <w:rFonts w:ascii="Nexa XBold" w:hAnsi="Nexa XBold"/>
      <w:color w:val="309EB3" w:themeColor="text2"/>
      <w:sz w:val="44"/>
    </w:rPr>
  </w:style>
  <w:style w:type="paragraph" w:styleId="Kop4">
    <w:name w:val="heading 4"/>
    <w:aliases w:val="Kop 4 Synthese"/>
    <w:basedOn w:val="ZsysbasisSynthese"/>
    <w:next w:val="BasistekstSynthese"/>
    <w:uiPriority w:val="4"/>
    <w:rsid w:val="006C730E"/>
    <w:pPr>
      <w:numPr>
        <w:ilvl w:val="3"/>
        <w:numId w:val="40"/>
      </w:numPr>
      <w:spacing w:before="280" w:line="320" w:lineRule="atLeast"/>
      <w:outlineLvl w:val="3"/>
    </w:pPr>
    <w:rPr>
      <w:rFonts w:ascii="Nexa XBold" w:hAnsi="Nexa XBold"/>
      <w:color w:val="CB969A" w:themeColor="accent1"/>
      <w:sz w:val="28"/>
    </w:rPr>
  </w:style>
  <w:style w:type="paragraph" w:styleId="Kop5">
    <w:name w:val="heading 5"/>
    <w:aliases w:val="Kop 5 Synthese"/>
    <w:basedOn w:val="ZsysbasisSynthese"/>
    <w:next w:val="BasistekstSynthese"/>
    <w:uiPriority w:val="4"/>
    <w:rsid w:val="006C730E"/>
    <w:pPr>
      <w:numPr>
        <w:ilvl w:val="4"/>
        <w:numId w:val="40"/>
      </w:numPr>
      <w:spacing w:before="280"/>
      <w:outlineLvl w:val="4"/>
    </w:pPr>
    <w:rPr>
      <w:rFonts w:ascii="Nexa XBold" w:hAnsi="Nexa XBold"/>
      <w:color w:val="309EB3" w:themeColor="text2"/>
      <w:sz w:val="24"/>
    </w:rPr>
  </w:style>
  <w:style w:type="paragraph" w:styleId="Kop6">
    <w:name w:val="heading 6"/>
    <w:aliases w:val="Kop 6 Synthese"/>
    <w:basedOn w:val="ZsysbasisSynthese"/>
    <w:next w:val="BasistekstSynthese"/>
    <w:uiPriority w:val="4"/>
    <w:rsid w:val="006C730E"/>
    <w:pPr>
      <w:numPr>
        <w:ilvl w:val="5"/>
        <w:numId w:val="40"/>
      </w:numPr>
      <w:spacing w:before="280" w:line="240" w:lineRule="atLeast"/>
      <w:outlineLvl w:val="5"/>
    </w:pPr>
    <w:rPr>
      <w:rFonts w:ascii="Nexa XBold" w:hAnsi="Nexa XBold"/>
      <w:color w:val="CB969A" w:themeColor="accent1"/>
    </w:rPr>
  </w:style>
  <w:style w:type="paragraph" w:styleId="Kop7">
    <w:name w:val="heading 7"/>
    <w:aliases w:val="Kop 7 Synthese"/>
    <w:basedOn w:val="ZsysbasisSynthese"/>
    <w:next w:val="BasistekstSynthese"/>
    <w:uiPriority w:val="4"/>
    <w:rsid w:val="00D31CC8"/>
    <w:pPr>
      <w:keepNext/>
      <w:keepLines/>
      <w:outlineLvl w:val="6"/>
    </w:pPr>
    <w:rPr>
      <w:bCs/>
      <w:szCs w:val="20"/>
    </w:rPr>
  </w:style>
  <w:style w:type="paragraph" w:styleId="Kop8">
    <w:name w:val="heading 8"/>
    <w:aliases w:val="Kop 8 Synthese"/>
    <w:basedOn w:val="ZsysbasisSynthese"/>
    <w:next w:val="BasistekstSynthese"/>
    <w:uiPriority w:val="4"/>
    <w:rsid w:val="00D31CC8"/>
    <w:pPr>
      <w:keepNext/>
      <w:keepLines/>
      <w:outlineLvl w:val="7"/>
    </w:pPr>
    <w:rPr>
      <w:iCs/>
      <w:szCs w:val="20"/>
    </w:rPr>
  </w:style>
  <w:style w:type="paragraph" w:styleId="Kop9">
    <w:name w:val="heading 9"/>
    <w:aliases w:val="Kop 9 Synthese"/>
    <w:basedOn w:val="ZsysbasisSynthese"/>
    <w:next w:val="BasistekstSynthese"/>
    <w:uiPriority w:val="4"/>
    <w:rsid w:val="00D31CC8"/>
    <w:pPr>
      <w:keepNext/>
      <w:keepLines/>
      <w:outlineLvl w:val="8"/>
    </w:pPr>
    <w:rPr>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sistekstSynthese" w:customStyle="1">
    <w:name w:val="Basistekst Synthese"/>
    <w:basedOn w:val="ZsysbasisSynthese"/>
    <w:qFormat/>
    <w:rsid w:val="00122DED"/>
  </w:style>
  <w:style w:type="paragraph" w:styleId="ZsysbasisSynthese" w:customStyle="1">
    <w:name w:val="Zsysbasis Synthese"/>
    <w:next w:val="BasistekstSynthese"/>
    <w:link w:val="ZsysbasisSyntheseChar"/>
    <w:uiPriority w:val="4"/>
    <w:semiHidden/>
    <w:rsid w:val="005B5FFE"/>
    <w:pPr>
      <w:spacing w:line="280" w:lineRule="atLeast"/>
    </w:pPr>
    <w:rPr>
      <w:rFonts w:ascii="Nexa" w:hAnsi="Nexa" w:cs="Maiandra GD"/>
      <w:color w:val="3C3C3B" w:themeColor="text1"/>
      <w:szCs w:val="18"/>
    </w:rPr>
  </w:style>
  <w:style w:type="paragraph" w:styleId="BasistekstvetSynthese" w:customStyle="1">
    <w:name w:val="Basistekst vet Synthese"/>
    <w:basedOn w:val="ZsysbasisSynthese"/>
    <w:next w:val="BasistekstSynthese"/>
    <w:uiPriority w:val="1"/>
    <w:qFormat/>
    <w:rsid w:val="00122DED"/>
    <w:rPr>
      <w:b/>
      <w:bCs/>
    </w:rPr>
  </w:style>
  <w:style w:type="character" w:styleId="GevolgdeHyperlink">
    <w:name w:val="FollowedHyperlink"/>
    <w:aliases w:val="GevolgdeHyperlink Synthese"/>
    <w:basedOn w:val="Standaardalinea-lettertype"/>
    <w:uiPriority w:val="4"/>
    <w:rsid w:val="00B460C2"/>
    <w:rPr>
      <w:color w:val="auto"/>
      <w:u w:val="none"/>
    </w:rPr>
  </w:style>
  <w:style w:type="character" w:styleId="Hyperlink">
    <w:name w:val="Hyperlink"/>
    <w:aliases w:val="Hyperlink Synthese"/>
    <w:basedOn w:val="Standaardalinea-lettertype"/>
    <w:uiPriority w:val="99"/>
    <w:rsid w:val="00B460C2"/>
    <w:rPr>
      <w:color w:val="auto"/>
      <w:u w:val="none"/>
    </w:rPr>
  </w:style>
  <w:style w:type="paragraph" w:styleId="AdresvakSynthese" w:customStyle="1">
    <w:name w:val="Adresvak Synthese"/>
    <w:basedOn w:val="ZsysbasisSynthese"/>
    <w:uiPriority w:val="4"/>
    <w:rsid w:val="00280D1D"/>
    <w:pPr>
      <w:spacing w:line="320" w:lineRule="exact"/>
    </w:pPr>
    <w:rPr>
      <w:noProof/>
    </w:rPr>
  </w:style>
  <w:style w:type="paragraph" w:styleId="Koptekst">
    <w:name w:val="header"/>
    <w:basedOn w:val="ZsysbasisSynthese"/>
    <w:next w:val="BasistekstSynthese"/>
    <w:uiPriority w:val="98"/>
    <w:semiHidden/>
    <w:rsid w:val="00122DED"/>
  </w:style>
  <w:style w:type="paragraph" w:styleId="Voettekst">
    <w:name w:val="footer"/>
    <w:basedOn w:val="ZsysbasisSynthese"/>
    <w:next w:val="BasistekstSynthese"/>
    <w:link w:val="VoettekstChar"/>
    <w:uiPriority w:val="99"/>
    <w:rsid w:val="00122DED"/>
    <w:pPr>
      <w:jc w:val="right"/>
    </w:pPr>
  </w:style>
  <w:style w:type="paragraph" w:styleId="KoptekstSynthese" w:customStyle="1">
    <w:name w:val="Koptekst Synthese"/>
    <w:basedOn w:val="ZsysbasisdocumentgegevensSynthese"/>
    <w:uiPriority w:val="4"/>
    <w:rsid w:val="00122DED"/>
  </w:style>
  <w:style w:type="paragraph" w:styleId="VoettekstSynthese" w:customStyle="1">
    <w:name w:val="Voettekst Synthese"/>
    <w:basedOn w:val="ZsysbasisdocumentgegevensSynthese"/>
    <w:uiPriority w:val="4"/>
    <w:rsid w:val="001A14C1"/>
    <w:pPr>
      <w:spacing w:line="280" w:lineRule="exact"/>
    </w:pPr>
    <w:rPr>
      <w:rFonts w:ascii="Nexa Bold" w:hAnsi="Nexa Bold"/>
      <w:color w:val="959595"/>
      <w:sz w:val="14"/>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styleId="BasistekstcursiefSynthese" w:customStyle="1">
    <w:name w:val="Basistekst cursief Synthese"/>
    <w:basedOn w:val="ZsysbasisSynthese"/>
    <w:next w:val="BasistekstSynthese"/>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Aanhef">
    <w:name w:val="Salutation"/>
    <w:basedOn w:val="ZsysbasisSynthese"/>
    <w:next w:val="BasistekstSynthese"/>
    <w:uiPriority w:val="98"/>
    <w:semiHidden/>
    <w:rsid w:val="0020607F"/>
  </w:style>
  <w:style w:type="paragraph" w:styleId="Adresenvelop">
    <w:name w:val="envelope address"/>
    <w:basedOn w:val="ZsysbasisSynthese"/>
    <w:next w:val="BasistekstSynthese"/>
    <w:uiPriority w:val="98"/>
    <w:semiHidden/>
    <w:rsid w:val="0020607F"/>
  </w:style>
  <w:style w:type="paragraph" w:styleId="Afsluiting">
    <w:name w:val="Closing"/>
    <w:basedOn w:val="ZsysbasisSynthese"/>
    <w:next w:val="BasistekstSynthese"/>
    <w:uiPriority w:val="98"/>
    <w:semiHidden/>
    <w:rsid w:val="0020607F"/>
  </w:style>
  <w:style w:type="paragraph" w:styleId="Inspring1eniveauSynthese" w:customStyle="1">
    <w:name w:val="Inspring 1e niveau Synthese"/>
    <w:basedOn w:val="ZsysbasisSynthese"/>
    <w:uiPriority w:val="4"/>
    <w:qFormat/>
    <w:rsid w:val="00122DED"/>
    <w:pPr>
      <w:tabs>
        <w:tab w:val="left" w:pos="386"/>
      </w:tabs>
      <w:ind w:left="386" w:hanging="386"/>
    </w:pPr>
  </w:style>
  <w:style w:type="paragraph" w:styleId="Inspring2eniveauSynthese" w:customStyle="1">
    <w:name w:val="Inspring 2e niveau Synthese"/>
    <w:basedOn w:val="ZsysbasisSynthese"/>
    <w:uiPriority w:val="4"/>
    <w:qFormat/>
    <w:rsid w:val="00122DED"/>
    <w:pPr>
      <w:tabs>
        <w:tab w:val="left" w:pos="772"/>
      </w:tabs>
      <w:ind w:left="772" w:hanging="386"/>
    </w:pPr>
  </w:style>
  <w:style w:type="paragraph" w:styleId="Inspring3eniveauSynthese" w:customStyle="1">
    <w:name w:val="Inspring 3e niveau Synthese"/>
    <w:basedOn w:val="ZsysbasisSynthese"/>
    <w:uiPriority w:val="4"/>
    <w:qFormat/>
    <w:rsid w:val="00122DED"/>
    <w:pPr>
      <w:tabs>
        <w:tab w:val="left" w:pos="1158"/>
      </w:tabs>
      <w:ind w:left="1158" w:hanging="386"/>
    </w:pPr>
  </w:style>
  <w:style w:type="paragraph" w:styleId="Zwevend1eniveauSynthese" w:customStyle="1">
    <w:name w:val="Zwevend 1e niveau Synthese"/>
    <w:basedOn w:val="ZsysbasisSynthese"/>
    <w:uiPriority w:val="4"/>
    <w:qFormat/>
    <w:rsid w:val="00122DED"/>
    <w:pPr>
      <w:ind w:left="386"/>
    </w:pPr>
  </w:style>
  <w:style w:type="paragraph" w:styleId="Zwevend2eniveauSynthese" w:customStyle="1">
    <w:name w:val="Zwevend 2e niveau Synthese"/>
    <w:basedOn w:val="ZsysbasisSynthese"/>
    <w:uiPriority w:val="4"/>
    <w:qFormat/>
    <w:rsid w:val="00122DED"/>
    <w:pPr>
      <w:ind w:left="772"/>
    </w:pPr>
  </w:style>
  <w:style w:type="paragraph" w:styleId="Zwevend3eniveauSynthese" w:customStyle="1">
    <w:name w:val="Zwevend 3e niveau Synthese"/>
    <w:basedOn w:val="ZsysbasisSynthese"/>
    <w:uiPriority w:val="4"/>
    <w:qFormat/>
    <w:rsid w:val="00122DED"/>
    <w:pPr>
      <w:ind w:left="1158"/>
    </w:pPr>
  </w:style>
  <w:style w:type="paragraph" w:styleId="Inhopg1">
    <w:name w:val="toc 1"/>
    <w:aliases w:val="Inhopg 1 Synthese"/>
    <w:basedOn w:val="ZsysbasistocSynthese"/>
    <w:next w:val="BasistekstSynthese"/>
    <w:uiPriority w:val="4"/>
    <w:rsid w:val="009166C3"/>
    <w:pPr>
      <w:spacing w:before="414" w:line="414" w:lineRule="atLeast"/>
      <w:ind w:left="851" w:hanging="851"/>
    </w:pPr>
    <w:rPr>
      <w:rFonts w:ascii="Nexa Heavy" w:hAnsi="Nexa Heavy"/>
      <w:color w:val="309EB3" w:themeColor="text2"/>
      <w:sz w:val="26"/>
    </w:rPr>
  </w:style>
  <w:style w:type="paragraph" w:styleId="Inhopg2">
    <w:name w:val="toc 2"/>
    <w:aliases w:val="Inhopg 2 Synthese"/>
    <w:basedOn w:val="ZsysbasistocSynthese"/>
    <w:next w:val="BasistekstSynthese"/>
    <w:uiPriority w:val="4"/>
    <w:rsid w:val="002D0165"/>
    <w:pPr>
      <w:spacing w:line="314" w:lineRule="atLeast"/>
      <w:ind w:left="851" w:hanging="851"/>
    </w:pPr>
    <w:rPr>
      <w:rFonts w:ascii="Nexa XBold" w:hAnsi="Nexa XBold"/>
      <w:color w:val="CB969A" w:themeColor="accent1"/>
    </w:rPr>
  </w:style>
  <w:style w:type="paragraph" w:styleId="Inhopg3">
    <w:name w:val="toc 3"/>
    <w:aliases w:val="Inhopg 3 Synthese"/>
    <w:basedOn w:val="ZsysbasistocSynthese"/>
    <w:next w:val="BasistekstSynthese"/>
    <w:uiPriority w:val="4"/>
    <w:rsid w:val="002D0165"/>
    <w:pPr>
      <w:spacing w:line="314" w:lineRule="atLeast"/>
      <w:ind w:left="851" w:hanging="851"/>
    </w:pPr>
  </w:style>
  <w:style w:type="paragraph" w:styleId="Inhopg4">
    <w:name w:val="toc 4"/>
    <w:aliases w:val="Inhopg 4 Synthese"/>
    <w:basedOn w:val="ZsysbasistocSynthese"/>
    <w:next w:val="BasistekstSynthese"/>
    <w:uiPriority w:val="4"/>
    <w:rsid w:val="009166C3"/>
    <w:pPr>
      <w:spacing w:before="414" w:line="414" w:lineRule="atLeast"/>
      <w:ind w:left="0" w:firstLine="0"/>
    </w:pPr>
    <w:rPr>
      <w:rFonts w:ascii="Nexa Heavy" w:hAnsi="Nexa Heavy"/>
      <w:color w:val="309EB3" w:themeColor="text2"/>
      <w:sz w:val="26"/>
    </w:rPr>
  </w:style>
  <w:style w:type="paragraph" w:styleId="Bronvermelding">
    <w:name w:val="table of authorities"/>
    <w:basedOn w:val="ZsysbasisSynthese"/>
    <w:next w:val="BasistekstSynthese"/>
    <w:uiPriority w:val="98"/>
    <w:semiHidden/>
    <w:rsid w:val="00F33259"/>
    <w:pPr>
      <w:ind w:left="180" w:hanging="180"/>
    </w:pPr>
  </w:style>
  <w:style w:type="paragraph" w:styleId="Index2">
    <w:name w:val="index 2"/>
    <w:basedOn w:val="ZsysbasisSynthese"/>
    <w:next w:val="BasistekstSynthese"/>
    <w:uiPriority w:val="98"/>
    <w:semiHidden/>
    <w:rsid w:val="00122DED"/>
  </w:style>
  <w:style w:type="paragraph" w:styleId="Index3">
    <w:name w:val="index 3"/>
    <w:basedOn w:val="ZsysbasisSynthese"/>
    <w:next w:val="BasistekstSynthese"/>
    <w:uiPriority w:val="98"/>
    <w:semiHidden/>
    <w:rsid w:val="00122DED"/>
  </w:style>
  <w:style w:type="paragraph" w:styleId="Ondertitel">
    <w:name w:val="Subtitle"/>
    <w:basedOn w:val="ZsysbasisSynthese"/>
    <w:next w:val="BasistekstSynthese"/>
    <w:uiPriority w:val="98"/>
    <w:semiHidden/>
    <w:rsid w:val="00122DED"/>
  </w:style>
  <w:style w:type="paragraph" w:styleId="Titel">
    <w:name w:val="Title"/>
    <w:basedOn w:val="ZsysbasisSynthese"/>
    <w:next w:val="BasistekstSynthese"/>
    <w:uiPriority w:val="98"/>
    <w:semiHidden/>
    <w:rsid w:val="00122DED"/>
  </w:style>
  <w:style w:type="paragraph" w:styleId="Kop2zondernummerSynthese" w:customStyle="1">
    <w:name w:val="Kop 2 zonder nummer Synthese"/>
    <w:basedOn w:val="ZsysbasisSynthese"/>
    <w:next w:val="BasistekstSynthese"/>
    <w:uiPriority w:val="4"/>
    <w:qFormat/>
    <w:rsid w:val="00FB7C8D"/>
    <w:pPr>
      <w:keepNext/>
      <w:keepLines/>
      <w:spacing w:before="280" w:after="280" w:line="560" w:lineRule="atLeast"/>
      <w:outlineLvl w:val="1"/>
    </w:pPr>
    <w:rPr>
      <w:rFonts w:ascii="Nexa XBold" w:hAnsi="Nexa XBold"/>
      <w:color w:val="CB969A" w:themeColor="accent1"/>
      <w:sz w:val="44"/>
      <w:szCs w:val="28"/>
    </w:rPr>
  </w:style>
  <w:style w:type="character" w:styleId="Paginanummer">
    <w:name w:val="page number"/>
    <w:basedOn w:val="Standaardalinea-lettertype"/>
    <w:uiPriority w:val="98"/>
    <w:semiHidden/>
    <w:rsid w:val="00122DED"/>
  </w:style>
  <w:style w:type="character" w:styleId="zsysVeldMarkering" w:customStyle="1">
    <w:name w:val="zsysVeldMarkering"/>
    <w:basedOn w:val="Standaardalinea-lettertype"/>
    <w:uiPriority w:val="97"/>
    <w:semiHidden/>
    <w:rsid w:val="00DF1BBC"/>
    <w:rPr>
      <w:color w:val="000000"/>
      <w:bdr w:val="none" w:color="auto" w:sz="0" w:space="0"/>
      <w:shd w:val="clear" w:color="auto" w:fill="FFFF00"/>
    </w:rPr>
  </w:style>
  <w:style w:type="paragraph" w:styleId="Kop1zondernummerSynthese" w:customStyle="1">
    <w:name w:val="Kop 1 zonder nummer Synthese"/>
    <w:basedOn w:val="ZsysbasisSynthese"/>
    <w:next w:val="BasistekstSynthese"/>
    <w:uiPriority w:val="4"/>
    <w:qFormat/>
    <w:rsid w:val="00FB7C8D"/>
    <w:pPr>
      <w:keepNext/>
      <w:keepLines/>
      <w:spacing w:after="280" w:line="800" w:lineRule="atLeast"/>
      <w:outlineLvl w:val="0"/>
    </w:pPr>
    <w:rPr>
      <w:rFonts w:ascii="Nexa Heavy" w:hAnsi="Nexa Heavy"/>
      <w:color w:val="309EB3" w:themeColor="dark2"/>
      <w:sz w:val="68"/>
      <w:szCs w:val="32"/>
    </w:rPr>
  </w:style>
  <w:style w:type="paragraph" w:styleId="Kop3zondernummerSynthese" w:customStyle="1">
    <w:name w:val="Kop 3 zonder nummer Synthese"/>
    <w:basedOn w:val="ZsysbasisSynthese"/>
    <w:next w:val="BasistekstSynthese"/>
    <w:uiPriority w:val="4"/>
    <w:qFormat/>
    <w:rsid w:val="00522A84"/>
    <w:pPr>
      <w:keepNext/>
      <w:keepLines/>
      <w:spacing w:after="280" w:line="560" w:lineRule="atLeast"/>
      <w:outlineLvl w:val="2"/>
    </w:pPr>
    <w:rPr>
      <w:rFonts w:ascii="Nexa XBold" w:hAnsi="Nexa XBold"/>
      <w:color w:val="309EB3" w:themeColor="text2"/>
      <w:sz w:val="44"/>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Synthese"/>
    <w:basedOn w:val="ZsysbasistocSynthese"/>
    <w:next w:val="BasistekstSynthese"/>
    <w:uiPriority w:val="4"/>
    <w:rsid w:val="00116171"/>
    <w:pPr>
      <w:spacing w:line="314" w:lineRule="atLeast"/>
      <w:ind w:left="0" w:firstLine="0"/>
    </w:pPr>
    <w:rPr>
      <w:rFonts w:ascii="Nexa XBold" w:hAnsi="Nexa XBold"/>
      <w:color w:val="CB969A" w:themeColor="accent1"/>
    </w:rPr>
  </w:style>
  <w:style w:type="paragraph" w:styleId="Inhopg6">
    <w:name w:val="toc 6"/>
    <w:aliases w:val="Inhopg 6 Synthese"/>
    <w:basedOn w:val="ZsysbasistocSynthese"/>
    <w:next w:val="BasistekstSynthese"/>
    <w:uiPriority w:val="4"/>
    <w:rsid w:val="00116171"/>
    <w:pPr>
      <w:spacing w:line="314" w:lineRule="atLeast"/>
      <w:ind w:left="0" w:firstLine="0"/>
    </w:pPr>
  </w:style>
  <w:style w:type="paragraph" w:styleId="Inhopg7">
    <w:name w:val="toc 7"/>
    <w:aliases w:val="Inhopg 7 Synthese"/>
    <w:basedOn w:val="ZsysbasistocSynthese"/>
    <w:next w:val="BasistekstSynthese"/>
    <w:uiPriority w:val="4"/>
    <w:rsid w:val="003964D4"/>
  </w:style>
  <w:style w:type="paragraph" w:styleId="Inhopg8">
    <w:name w:val="toc 8"/>
    <w:aliases w:val="Inhopg 8 Synthese"/>
    <w:basedOn w:val="ZsysbasistocSynthese"/>
    <w:next w:val="BasistekstSynthese"/>
    <w:uiPriority w:val="4"/>
    <w:rsid w:val="003964D4"/>
  </w:style>
  <w:style w:type="paragraph" w:styleId="Inhopg9">
    <w:name w:val="toc 9"/>
    <w:aliases w:val="Inhopg 9 Synthese"/>
    <w:basedOn w:val="ZsysbasistocSynthese"/>
    <w:next w:val="BasistekstSynthese"/>
    <w:uiPriority w:val="4"/>
    <w:rsid w:val="003964D4"/>
  </w:style>
  <w:style w:type="paragraph" w:styleId="Afzender">
    <w:name w:val="envelope return"/>
    <w:basedOn w:val="ZsysbasisSynthese"/>
    <w:next w:val="BasistekstSynthese"/>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Synthese"/>
    <w:next w:val="BasistekstSynthese"/>
    <w:uiPriority w:val="98"/>
    <w:semiHidden/>
    <w:rsid w:val="0020607F"/>
  </w:style>
  <w:style w:type="paragraph" w:styleId="Bloktekst">
    <w:name w:val="Block Text"/>
    <w:basedOn w:val="ZsysbasisSynthese"/>
    <w:next w:val="BasistekstSynthese"/>
    <w:uiPriority w:val="98"/>
    <w:semiHidden/>
    <w:rsid w:val="0020607F"/>
  </w:style>
  <w:style w:type="table" w:styleId="Eenvoudigetabel1">
    <w:name w:val="Table Simple 1"/>
    <w:basedOn w:val="Standaardtabel"/>
    <w:semiHidden/>
    <w:rsid w:val="008D7BDD"/>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8D7BD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8D7BDD"/>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semiHidden/>
    <w:rsid w:val="008D7BD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8D7BDD"/>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handtekening">
    <w:name w:val="E-mail Signature"/>
    <w:basedOn w:val="ZsysbasisSynthese"/>
    <w:next w:val="BasistekstSynthese"/>
    <w:uiPriority w:val="98"/>
    <w:semiHidden/>
    <w:rsid w:val="0020607F"/>
  </w:style>
  <w:style w:type="paragraph" w:styleId="Handtekening">
    <w:name w:val="Signature"/>
    <w:basedOn w:val="ZsysbasisSynthese"/>
    <w:next w:val="BasistekstSynthese"/>
    <w:uiPriority w:val="98"/>
    <w:semiHidden/>
    <w:rsid w:val="0020607F"/>
  </w:style>
  <w:style w:type="paragraph" w:styleId="HTML-voorafopgemaakt">
    <w:name w:val="HTML Preformatted"/>
    <w:basedOn w:val="ZsysbasisSynthese"/>
    <w:next w:val="BasistekstSynthese"/>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tblBorders>
    </w:tblPr>
    <w:tblStylePr w:type="firstRow">
      <w:pPr>
        <w:spacing w:before="0" w:after="0" w:line="240" w:lineRule="auto"/>
      </w:pPr>
      <w:rPr>
        <w:b/>
        <w:bCs/>
        <w:color w:val="FFFFFF" w:themeColor="background1"/>
      </w:rPr>
      <w:tblPr/>
      <w:tcPr>
        <w:shd w:val="clear" w:color="auto" w:fill="A6CAD6" w:themeFill="accent6"/>
      </w:tcPr>
    </w:tblStylePr>
    <w:tblStylePr w:type="lastRow">
      <w:pPr>
        <w:spacing w:before="0" w:after="0" w:line="240" w:lineRule="auto"/>
      </w:pPr>
      <w:rPr>
        <w:b/>
        <w:bCs/>
      </w:rPr>
      <w:tblPr/>
      <w:tcPr>
        <w:tcBorders>
          <w:top w:val="double" w:color="A6CAD6" w:themeColor="accent6" w:sz="6" w:space="0"/>
          <w:left w:val="single" w:color="A6CAD6" w:themeColor="accent6" w:sz="8" w:space="0"/>
          <w:bottom w:val="single" w:color="A6CAD6" w:themeColor="accent6" w:sz="8" w:space="0"/>
          <w:right w:val="single" w:color="A6CAD6" w:themeColor="accent6" w:sz="8" w:space="0"/>
        </w:tcBorders>
      </w:tcPr>
    </w:tblStylePr>
    <w:tblStylePr w:type="firstCol">
      <w:rPr>
        <w:b/>
        <w:bCs/>
      </w:rPr>
    </w:tblStylePr>
    <w:tblStylePr w:type="lastCol">
      <w:rPr>
        <w:b/>
        <w:bCs/>
      </w:rPr>
    </w:tblStylePr>
    <w:tblStylePr w:type="band1Vert">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tblStylePr w:type="band1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tblBorders>
    </w:tblPr>
    <w:tblStylePr w:type="firstRow">
      <w:pPr>
        <w:spacing w:before="0" w:after="0" w:line="240" w:lineRule="auto"/>
      </w:pPr>
      <w:rPr>
        <w:b/>
        <w:bCs/>
        <w:color w:val="FFFFFF" w:themeColor="background1"/>
      </w:rPr>
      <w:tblPr/>
      <w:tcPr>
        <w:shd w:val="clear" w:color="auto" w:fill="DCEFF2" w:themeFill="accent5"/>
      </w:tcPr>
    </w:tblStylePr>
    <w:tblStylePr w:type="lastRow">
      <w:pPr>
        <w:spacing w:before="0" w:after="0" w:line="240" w:lineRule="auto"/>
      </w:pPr>
      <w:rPr>
        <w:b/>
        <w:bCs/>
      </w:rPr>
      <w:tblPr/>
      <w:tcPr>
        <w:tcBorders>
          <w:top w:val="double" w:color="DCEFF2" w:themeColor="accent5" w:sz="6" w:space="0"/>
          <w:left w:val="single" w:color="DCEFF2" w:themeColor="accent5" w:sz="8" w:space="0"/>
          <w:bottom w:val="single" w:color="DCEFF2" w:themeColor="accent5" w:sz="8" w:space="0"/>
          <w:right w:val="single" w:color="DCEFF2" w:themeColor="accent5" w:sz="8" w:space="0"/>
        </w:tcBorders>
      </w:tcPr>
    </w:tblStylePr>
    <w:tblStylePr w:type="firstCol">
      <w:rPr>
        <w:b/>
        <w:bCs/>
      </w:rPr>
    </w:tblStylePr>
    <w:tblStylePr w:type="lastCol">
      <w:rPr>
        <w:b/>
        <w:bCs/>
      </w:rPr>
    </w:tblStylePr>
    <w:tblStylePr w:type="band1Vert">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tblStylePr w:type="band1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tblBorders>
    </w:tblPr>
    <w:tblStylePr w:type="firstRow">
      <w:pPr>
        <w:spacing w:before="0" w:after="0" w:line="240" w:lineRule="auto"/>
      </w:pPr>
      <w:rPr>
        <w:b/>
        <w:bCs/>
        <w:color w:val="FFFFFF" w:themeColor="background1"/>
      </w:rPr>
      <w:tblPr/>
      <w:tcPr>
        <w:shd w:val="clear" w:color="auto" w:fill="A0D3DC" w:themeFill="accent4"/>
      </w:tcPr>
    </w:tblStylePr>
    <w:tblStylePr w:type="lastRow">
      <w:pPr>
        <w:spacing w:before="0" w:after="0" w:line="240" w:lineRule="auto"/>
      </w:pPr>
      <w:rPr>
        <w:b/>
        <w:bCs/>
      </w:rPr>
      <w:tblPr/>
      <w:tcPr>
        <w:tcBorders>
          <w:top w:val="double" w:color="A0D3DC" w:themeColor="accent4" w:sz="6" w:space="0"/>
          <w:left w:val="single" w:color="A0D3DC" w:themeColor="accent4" w:sz="8" w:space="0"/>
          <w:bottom w:val="single" w:color="A0D3DC" w:themeColor="accent4" w:sz="8" w:space="0"/>
          <w:right w:val="single" w:color="A0D3DC" w:themeColor="accent4" w:sz="8" w:space="0"/>
        </w:tcBorders>
      </w:tcPr>
    </w:tblStylePr>
    <w:tblStylePr w:type="firstCol">
      <w:rPr>
        <w:b/>
        <w:bCs/>
      </w:rPr>
    </w:tblStylePr>
    <w:tblStylePr w:type="lastCol">
      <w:rPr>
        <w:b/>
        <w:bCs/>
      </w:rPr>
    </w:tblStylePr>
    <w:tblStylePr w:type="band1Vert">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tblStylePr w:type="band1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tblBorders>
    </w:tblPr>
    <w:tblStylePr w:type="firstRow">
      <w:pPr>
        <w:spacing w:before="0" w:after="0" w:line="240" w:lineRule="auto"/>
      </w:pPr>
      <w:rPr>
        <w:b/>
        <w:bCs/>
        <w:color w:val="FFFFFF" w:themeColor="background1"/>
      </w:rPr>
      <w:tblPr/>
      <w:tcPr>
        <w:shd w:val="clear" w:color="auto" w:fill="DEBDBD" w:themeFill="accent3"/>
      </w:tcPr>
    </w:tblStylePr>
    <w:tblStylePr w:type="lastRow">
      <w:pPr>
        <w:spacing w:before="0" w:after="0" w:line="240" w:lineRule="auto"/>
      </w:pPr>
      <w:rPr>
        <w:b/>
        <w:bCs/>
      </w:rPr>
      <w:tblPr/>
      <w:tcPr>
        <w:tcBorders>
          <w:top w:val="double" w:color="DEBDBD" w:themeColor="accent3" w:sz="6" w:space="0"/>
          <w:left w:val="single" w:color="DEBDBD" w:themeColor="accent3" w:sz="8" w:space="0"/>
          <w:bottom w:val="single" w:color="DEBDBD" w:themeColor="accent3" w:sz="8" w:space="0"/>
          <w:right w:val="single" w:color="DEBDBD" w:themeColor="accent3" w:sz="8" w:space="0"/>
        </w:tcBorders>
      </w:tcPr>
    </w:tblStylePr>
    <w:tblStylePr w:type="firstCol">
      <w:rPr>
        <w:b/>
        <w:bCs/>
      </w:rPr>
    </w:tblStylePr>
    <w:tblStylePr w:type="lastCol">
      <w:rPr>
        <w:b/>
        <w:bCs/>
      </w:rPr>
    </w:tblStylePr>
    <w:tblStylePr w:type="band1Vert">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tblStylePr w:type="band1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style>
  <w:style w:type="paragraph" w:styleId="HTML-adres">
    <w:name w:val="HTML Address"/>
    <w:basedOn w:val="ZsysbasisSynthese"/>
    <w:next w:val="BasistekstSynthese"/>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tblBorders>
    </w:tblPr>
    <w:tblStylePr w:type="firstRow">
      <w:pPr>
        <w:spacing w:before="0" w:after="0" w:line="240" w:lineRule="auto"/>
      </w:pPr>
      <w:rPr>
        <w:b/>
        <w:bCs/>
        <w:color w:val="FFFFFF" w:themeColor="background1"/>
      </w:rPr>
      <w:tblPr/>
      <w:tcPr>
        <w:shd w:val="clear" w:color="auto" w:fill="8CC5D2" w:themeFill="accent2"/>
      </w:tcPr>
    </w:tblStylePr>
    <w:tblStylePr w:type="lastRow">
      <w:pPr>
        <w:spacing w:before="0" w:after="0" w:line="240" w:lineRule="auto"/>
      </w:pPr>
      <w:rPr>
        <w:b/>
        <w:bCs/>
      </w:rPr>
      <w:tblPr/>
      <w:tcPr>
        <w:tcBorders>
          <w:top w:val="double" w:color="8CC5D2" w:themeColor="accent2" w:sz="6" w:space="0"/>
          <w:left w:val="single" w:color="8CC5D2" w:themeColor="accent2" w:sz="8" w:space="0"/>
          <w:bottom w:val="single" w:color="8CC5D2" w:themeColor="accent2" w:sz="8" w:space="0"/>
          <w:right w:val="single" w:color="8CC5D2" w:themeColor="accent2" w:sz="8" w:space="0"/>
        </w:tcBorders>
      </w:tcPr>
    </w:tblStylePr>
    <w:tblStylePr w:type="firstCol">
      <w:rPr>
        <w:b/>
        <w:bCs/>
      </w:rPr>
    </w:tblStylePr>
    <w:tblStylePr w:type="lastCol">
      <w:rPr>
        <w:b/>
        <w:bCs/>
      </w:rPr>
    </w:tblStylePr>
    <w:tblStylePr w:type="band1Vert">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tblStylePr w:type="band1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style>
  <w:style w:type="table" w:styleId="Lichtearcering-accent6">
    <w:name w:val="Light Shading Accent 6"/>
    <w:basedOn w:val="Standaardtabel"/>
    <w:uiPriority w:val="60"/>
    <w:semiHidden/>
    <w:rsid w:val="00E07762"/>
    <w:pPr>
      <w:spacing w:line="240" w:lineRule="auto"/>
    </w:pPr>
    <w:rPr>
      <w:color w:val="64A2B7" w:themeColor="accent6" w:themeShade="BF"/>
    </w:rPr>
    <w:tblPr>
      <w:tblStyleRowBandSize w:val="1"/>
      <w:tblStyleColBandSize w:val="1"/>
      <w:tblBorders>
        <w:top w:val="single" w:color="A6CAD6" w:themeColor="accent6" w:sz="8" w:space="0"/>
        <w:bottom w:val="single" w:color="A6CAD6" w:themeColor="accent6" w:sz="8" w:space="0"/>
      </w:tblBorders>
    </w:tblPr>
    <w:tblStylePr w:type="firstRow">
      <w:pPr>
        <w:spacing w:before="0" w:after="0" w:line="240" w:lineRule="auto"/>
      </w:pPr>
      <w:rPr>
        <w:b/>
        <w:bCs/>
      </w:rPr>
      <w:tblPr/>
      <w:tcPr>
        <w:tcBorders>
          <w:top w:val="single" w:color="A6CAD6" w:themeColor="accent6" w:sz="8" w:space="0"/>
          <w:left w:val="nil"/>
          <w:bottom w:val="single" w:color="A6CAD6" w:themeColor="accent6" w:sz="8" w:space="0"/>
          <w:right w:val="nil"/>
          <w:insideH w:val="nil"/>
          <w:insideV w:val="nil"/>
        </w:tcBorders>
      </w:tcPr>
    </w:tblStylePr>
    <w:tblStylePr w:type="lastRow">
      <w:pPr>
        <w:spacing w:before="0" w:after="0" w:line="240" w:lineRule="auto"/>
      </w:pPr>
      <w:rPr>
        <w:b/>
        <w:bCs/>
      </w:rPr>
      <w:tblPr/>
      <w:tcPr>
        <w:tcBorders>
          <w:top w:val="single" w:color="A6CAD6" w:themeColor="accent6" w:sz="8" w:space="0"/>
          <w:left w:val="nil"/>
          <w:bottom w:val="single" w:color="A6CAD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1F4" w:themeFill="accent6" w:themeFillTint="3F"/>
      </w:tcPr>
    </w:tblStylePr>
    <w:tblStylePr w:type="band1Horz">
      <w:tblPr/>
      <w:tcPr>
        <w:tcBorders>
          <w:left w:val="nil"/>
          <w:right w:val="nil"/>
          <w:insideH w:val="nil"/>
          <w:insideV w:val="nil"/>
        </w:tcBorders>
        <w:shd w:val="clear" w:color="auto" w:fill="E8F1F4" w:themeFill="accent6" w:themeFillTint="3F"/>
      </w:tcPr>
    </w:tblStylePr>
  </w:style>
  <w:style w:type="table" w:styleId="Klassieketabel1">
    <w:name w:val="Table Classic 1"/>
    <w:basedOn w:val="Standaardtabel"/>
    <w:semiHidden/>
    <w:rsid w:val="008D7BDD"/>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8D7BDD"/>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8D7BDD"/>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8D7BDD"/>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8D7BDD"/>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8D7BDD"/>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8D7BDD"/>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jst">
    <w:name w:val="List"/>
    <w:basedOn w:val="ZsysbasisSynthese"/>
    <w:next w:val="BasistekstSynthese"/>
    <w:uiPriority w:val="98"/>
    <w:semiHidden/>
    <w:rsid w:val="00F33259"/>
    <w:pPr>
      <w:ind w:left="284" w:hanging="284"/>
    </w:pPr>
  </w:style>
  <w:style w:type="paragraph" w:styleId="Lijst2">
    <w:name w:val="List 2"/>
    <w:basedOn w:val="ZsysbasisSynthese"/>
    <w:next w:val="BasistekstSynthese"/>
    <w:uiPriority w:val="98"/>
    <w:semiHidden/>
    <w:rsid w:val="00F33259"/>
    <w:pPr>
      <w:ind w:left="568" w:hanging="284"/>
    </w:pPr>
  </w:style>
  <w:style w:type="paragraph" w:styleId="Lijst3">
    <w:name w:val="List 3"/>
    <w:basedOn w:val="ZsysbasisSynthese"/>
    <w:next w:val="BasistekstSynthese"/>
    <w:uiPriority w:val="98"/>
    <w:semiHidden/>
    <w:rsid w:val="00F33259"/>
    <w:pPr>
      <w:ind w:left="851" w:hanging="284"/>
    </w:pPr>
  </w:style>
  <w:style w:type="paragraph" w:styleId="Lijst4">
    <w:name w:val="List 4"/>
    <w:basedOn w:val="ZsysbasisSynthese"/>
    <w:next w:val="BasistekstSynthese"/>
    <w:uiPriority w:val="98"/>
    <w:semiHidden/>
    <w:rsid w:val="00F33259"/>
    <w:pPr>
      <w:ind w:left="1135" w:hanging="284"/>
    </w:pPr>
  </w:style>
  <w:style w:type="paragraph" w:styleId="Lijst5">
    <w:name w:val="List 5"/>
    <w:basedOn w:val="ZsysbasisSynthese"/>
    <w:next w:val="BasistekstSynthese"/>
    <w:uiPriority w:val="98"/>
    <w:semiHidden/>
    <w:rsid w:val="00F33259"/>
    <w:pPr>
      <w:ind w:left="1418" w:hanging="284"/>
    </w:pPr>
  </w:style>
  <w:style w:type="paragraph" w:styleId="Index1">
    <w:name w:val="index 1"/>
    <w:basedOn w:val="ZsysbasisSynthese"/>
    <w:next w:val="BasistekstSynthese"/>
    <w:uiPriority w:val="98"/>
    <w:semiHidden/>
    <w:rsid w:val="00F33259"/>
  </w:style>
  <w:style w:type="paragraph" w:styleId="Lijstopsomteken">
    <w:name w:val="List Bullet"/>
    <w:basedOn w:val="ZsysbasisSynthese"/>
    <w:next w:val="BasistekstSynthese"/>
    <w:uiPriority w:val="98"/>
    <w:semiHidden/>
    <w:rsid w:val="00E7078D"/>
    <w:pPr>
      <w:numPr>
        <w:numId w:val="12"/>
      </w:numPr>
      <w:ind w:left="357" w:hanging="357"/>
    </w:pPr>
  </w:style>
  <w:style w:type="paragraph" w:styleId="Lijstopsomteken2">
    <w:name w:val="List Bullet 2"/>
    <w:basedOn w:val="ZsysbasisSynthese"/>
    <w:next w:val="BasistekstSynthese"/>
    <w:uiPriority w:val="98"/>
    <w:semiHidden/>
    <w:rsid w:val="00E7078D"/>
    <w:pPr>
      <w:numPr>
        <w:numId w:val="13"/>
      </w:numPr>
      <w:ind w:left="641" w:hanging="357"/>
    </w:pPr>
  </w:style>
  <w:style w:type="paragraph" w:styleId="Lijstopsomteken3">
    <w:name w:val="List Bullet 3"/>
    <w:basedOn w:val="ZsysbasisSynthese"/>
    <w:next w:val="BasistekstSynthese"/>
    <w:uiPriority w:val="98"/>
    <w:semiHidden/>
    <w:rsid w:val="00E7078D"/>
    <w:pPr>
      <w:numPr>
        <w:numId w:val="14"/>
      </w:numPr>
      <w:ind w:left="924" w:hanging="357"/>
    </w:pPr>
  </w:style>
  <w:style w:type="paragraph" w:styleId="Lijstopsomteken4">
    <w:name w:val="List Bullet 4"/>
    <w:basedOn w:val="ZsysbasisSynthese"/>
    <w:next w:val="BasistekstSynthese"/>
    <w:uiPriority w:val="98"/>
    <w:semiHidden/>
    <w:rsid w:val="00E7078D"/>
    <w:pPr>
      <w:numPr>
        <w:numId w:val="15"/>
      </w:numPr>
      <w:ind w:left="1208" w:hanging="357"/>
    </w:pPr>
  </w:style>
  <w:style w:type="paragraph" w:styleId="Lijstnummering">
    <w:name w:val="List Number"/>
    <w:basedOn w:val="ZsysbasisSynthese"/>
    <w:next w:val="BasistekstSynthese"/>
    <w:uiPriority w:val="98"/>
    <w:semiHidden/>
    <w:rsid w:val="00705849"/>
    <w:pPr>
      <w:numPr>
        <w:numId w:val="17"/>
      </w:numPr>
      <w:ind w:left="357" w:hanging="357"/>
    </w:pPr>
  </w:style>
  <w:style w:type="paragraph" w:styleId="Lijstnummering2">
    <w:name w:val="List Number 2"/>
    <w:basedOn w:val="ZsysbasisSynthese"/>
    <w:next w:val="BasistekstSynthese"/>
    <w:uiPriority w:val="98"/>
    <w:semiHidden/>
    <w:rsid w:val="00705849"/>
    <w:pPr>
      <w:numPr>
        <w:numId w:val="18"/>
      </w:numPr>
      <w:ind w:left="641" w:hanging="357"/>
    </w:pPr>
  </w:style>
  <w:style w:type="paragraph" w:styleId="Lijstnummering3">
    <w:name w:val="List Number 3"/>
    <w:basedOn w:val="ZsysbasisSynthese"/>
    <w:next w:val="BasistekstSynthese"/>
    <w:uiPriority w:val="98"/>
    <w:semiHidden/>
    <w:rsid w:val="00705849"/>
    <w:pPr>
      <w:numPr>
        <w:numId w:val="19"/>
      </w:numPr>
      <w:ind w:left="924" w:hanging="357"/>
    </w:pPr>
  </w:style>
  <w:style w:type="paragraph" w:styleId="Lijstnummering4">
    <w:name w:val="List Number 4"/>
    <w:basedOn w:val="ZsysbasisSynthese"/>
    <w:next w:val="BasistekstSynthese"/>
    <w:uiPriority w:val="98"/>
    <w:semiHidden/>
    <w:rsid w:val="00705849"/>
    <w:pPr>
      <w:numPr>
        <w:numId w:val="20"/>
      </w:numPr>
      <w:ind w:left="1208" w:hanging="357"/>
    </w:pPr>
  </w:style>
  <w:style w:type="paragraph" w:styleId="Lijstnummering5">
    <w:name w:val="List Number 5"/>
    <w:basedOn w:val="ZsysbasisSynthese"/>
    <w:next w:val="BasistekstSynthese"/>
    <w:uiPriority w:val="98"/>
    <w:semiHidden/>
    <w:rsid w:val="00705849"/>
    <w:pPr>
      <w:numPr>
        <w:numId w:val="21"/>
      </w:numPr>
      <w:ind w:left="1491" w:hanging="357"/>
    </w:pPr>
  </w:style>
  <w:style w:type="paragraph" w:styleId="Lijstvoortzetting">
    <w:name w:val="List Continue"/>
    <w:basedOn w:val="ZsysbasisSynthese"/>
    <w:next w:val="BasistekstSynthese"/>
    <w:uiPriority w:val="98"/>
    <w:semiHidden/>
    <w:rsid w:val="00705849"/>
    <w:pPr>
      <w:ind w:left="284"/>
    </w:pPr>
  </w:style>
  <w:style w:type="paragraph" w:styleId="Lijstvoortzetting2">
    <w:name w:val="List Continue 2"/>
    <w:basedOn w:val="ZsysbasisSynthese"/>
    <w:next w:val="BasistekstSynthese"/>
    <w:uiPriority w:val="98"/>
    <w:semiHidden/>
    <w:rsid w:val="00705849"/>
    <w:pPr>
      <w:ind w:left="567"/>
    </w:pPr>
  </w:style>
  <w:style w:type="paragraph" w:styleId="Lijstvoortzetting3">
    <w:name w:val="List Continue 3"/>
    <w:basedOn w:val="ZsysbasisSynthese"/>
    <w:next w:val="BasistekstSynthese"/>
    <w:uiPriority w:val="98"/>
    <w:semiHidden/>
    <w:rsid w:val="00705849"/>
    <w:pPr>
      <w:ind w:left="851"/>
    </w:pPr>
  </w:style>
  <w:style w:type="paragraph" w:styleId="Lijstvoortzetting4">
    <w:name w:val="List Continue 4"/>
    <w:basedOn w:val="ZsysbasisSynthese"/>
    <w:next w:val="BasistekstSynthese"/>
    <w:uiPriority w:val="98"/>
    <w:semiHidden/>
    <w:rsid w:val="00705849"/>
    <w:pPr>
      <w:ind w:left="1134"/>
    </w:pPr>
  </w:style>
  <w:style w:type="paragraph" w:styleId="Lijstvoortzetting5">
    <w:name w:val="List Continue 5"/>
    <w:basedOn w:val="ZsysbasisSynthese"/>
    <w:next w:val="BasistekstSynthese"/>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Synthese"/>
    <w:next w:val="BasistekstSynthese"/>
    <w:uiPriority w:val="98"/>
    <w:semiHidden/>
    <w:rsid w:val="0020607F"/>
  </w:style>
  <w:style w:type="paragraph" w:styleId="Notitiekop">
    <w:name w:val="Note Heading"/>
    <w:basedOn w:val="ZsysbasisSynthese"/>
    <w:next w:val="BasistekstSynthese"/>
    <w:uiPriority w:val="98"/>
    <w:semiHidden/>
    <w:rsid w:val="0020607F"/>
  </w:style>
  <w:style w:type="paragraph" w:styleId="Plattetekst">
    <w:name w:val="Body Text"/>
    <w:basedOn w:val="ZsysbasisSynthese"/>
    <w:next w:val="BasistekstSynthese"/>
    <w:link w:val="PlattetekstChar"/>
    <w:uiPriority w:val="98"/>
    <w:semiHidden/>
    <w:rsid w:val="0020607F"/>
  </w:style>
  <w:style w:type="paragraph" w:styleId="Plattetekst2">
    <w:name w:val="Body Text 2"/>
    <w:basedOn w:val="ZsysbasisSynthese"/>
    <w:next w:val="BasistekstSynthese"/>
    <w:link w:val="Plattetekst2Char"/>
    <w:uiPriority w:val="3"/>
    <w:semiHidden/>
    <w:rsid w:val="00E7078D"/>
  </w:style>
  <w:style w:type="paragraph" w:styleId="Plattetekst3">
    <w:name w:val="Body Text 3"/>
    <w:basedOn w:val="ZsysbasisSynthese"/>
    <w:next w:val="BasistekstSynthese"/>
    <w:uiPriority w:val="3"/>
    <w:semiHidden/>
    <w:rsid w:val="0020607F"/>
  </w:style>
  <w:style w:type="paragraph" w:styleId="Platteteksteersteinspringing">
    <w:name w:val="Body Text First Indent"/>
    <w:basedOn w:val="ZsysbasisSynthese"/>
    <w:next w:val="BasistekstSynthese"/>
    <w:link w:val="PlatteteksteersteinspringingChar"/>
    <w:uiPriority w:val="3"/>
    <w:semiHidden/>
    <w:rsid w:val="00E7078D"/>
    <w:pPr>
      <w:ind w:firstLine="360"/>
    </w:pPr>
  </w:style>
  <w:style w:type="character" w:styleId="PlatteteksteersteinspringingChar" w:customStyle="1">
    <w:name w:val="Platte tekst eerste inspringing Char"/>
    <w:basedOn w:val="PlattetekstChar"/>
    <w:link w:val="Platteteksteersteinspringing"/>
    <w:rsid w:val="00E7078D"/>
    <w:rPr>
      <w:rFonts w:cs="Maiandra GD" w:asciiTheme="minorHAnsi" w:hAnsiTheme="minorHAnsi"/>
      <w:color w:val="3C3C3B" w:themeColor="text1"/>
      <w:sz w:val="18"/>
      <w:szCs w:val="18"/>
    </w:rPr>
  </w:style>
  <w:style w:type="paragraph" w:styleId="Plattetekstinspringen">
    <w:name w:val="Body Text Indent"/>
    <w:basedOn w:val="ZsysbasisSynthese"/>
    <w:next w:val="BasistekstSynthese"/>
    <w:link w:val="PlattetekstinspringenChar"/>
    <w:uiPriority w:val="3"/>
    <w:semiHidden/>
    <w:rsid w:val="00E7078D"/>
    <w:pPr>
      <w:ind w:left="284"/>
    </w:pPr>
  </w:style>
  <w:style w:type="character" w:styleId="PlattetekstinspringenChar" w:customStyle="1">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Synthese"/>
    <w:next w:val="BasistekstSynthese"/>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ZsysbasisSyntheseChar" w:customStyle="1">
    <w:name w:val="Zsysbasis Synthese Char"/>
    <w:basedOn w:val="Standaardalinea-lettertype"/>
    <w:link w:val="ZsysbasisSynthese"/>
    <w:uiPriority w:val="4"/>
    <w:semiHidden/>
    <w:rsid w:val="005B5FFE"/>
    <w:rPr>
      <w:rFonts w:ascii="Nexa" w:hAnsi="Nexa" w:cs="Maiandra GD"/>
      <w:color w:val="3C3C3B" w:themeColor="text1"/>
      <w:szCs w:val="18"/>
    </w:rPr>
  </w:style>
  <w:style w:type="paragraph" w:styleId="Standaardinspringing">
    <w:name w:val="Normal Indent"/>
    <w:basedOn w:val="ZsysbasisSynthese"/>
    <w:next w:val="BasistekstSynthese"/>
    <w:uiPriority w:val="98"/>
    <w:semiHidden/>
    <w:rsid w:val="0020607F"/>
  </w:style>
  <w:style w:type="table" w:styleId="Tabelkolommen1">
    <w:name w:val="Table Columns 1"/>
    <w:basedOn w:val="Standaardtabel"/>
    <w:semiHidden/>
    <w:rsid w:val="008D7BDD"/>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8D7BDD"/>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semiHidden/>
    <w:rsid w:val="008D7BD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8D7BD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8D7BDD"/>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8D7BD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8D7BD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
    <w:name w:val="Table Grid"/>
    <w:basedOn w:val="Standaardtabel"/>
    <w:semiHidden/>
    <w:rsid w:val="009225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name w:val="Table Grid 1"/>
    <w:basedOn w:val="Standaardtabel"/>
    <w:semiHidden/>
    <w:rsid w:val="008D7BD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semiHidden/>
    <w:rsid w:val="008D7BDD"/>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8D7BD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8D7BDD"/>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8D7BDD"/>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8D7BD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8D7BD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thema">
    <w:name w:val="Table Theme"/>
    <w:basedOn w:val="Standaardtabel"/>
    <w:semiHidden/>
    <w:rsid w:val="008D7B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Verfijndetabel1">
    <w:name w:val="Table Subtle 1"/>
    <w:basedOn w:val="Standaardtabel"/>
    <w:semiHidden/>
    <w:rsid w:val="008D7BD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8D7BD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Voetnootmarkering">
    <w:name w:val="footnote reference"/>
    <w:aliases w:val="Voetnootmarkering Synthese"/>
    <w:basedOn w:val="Standaardalinea-lettertype"/>
    <w:uiPriority w:val="4"/>
    <w:rsid w:val="00CB7600"/>
    <w:rPr>
      <w:vertAlign w:val="superscript"/>
    </w:rPr>
  </w:style>
  <w:style w:type="paragraph" w:styleId="Voetnoottekst">
    <w:name w:val="footnote text"/>
    <w:aliases w:val="Voetnoottekst Synthese"/>
    <w:basedOn w:val="ZsysbasisSynthese"/>
    <w:uiPriority w:val="4"/>
    <w:rsid w:val="00CB7600"/>
    <w:rPr>
      <w:sz w:val="15"/>
    </w:rPr>
  </w:style>
  <w:style w:type="table" w:styleId="Webtabel1">
    <w:name w:val="Table Web 1"/>
    <w:basedOn w:val="Standaardtabel"/>
    <w:semiHidden/>
    <w:rsid w:val="008D7BDD"/>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8D7BDD"/>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8D7BDD"/>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Synthese"/>
    <w:next w:val="BasistekstSynthese"/>
    <w:uiPriority w:val="98"/>
    <w:semiHidden/>
    <w:rsid w:val="0020607F"/>
  </w:style>
  <w:style w:type="paragraph" w:styleId="Tekstzonderopmaak">
    <w:name w:val="Plain Text"/>
    <w:basedOn w:val="ZsysbasisSynthese"/>
    <w:next w:val="BasistekstSynthese"/>
    <w:uiPriority w:val="98"/>
    <w:semiHidden/>
    <w:rsid w:val="0020607F"/>
  </w:style>
  <w:style w:type="paragraph" w:styleId="Ballontekst">
    <w:name w:val="Balloon Text"/>
    <w:basedOn w:val="ZsysbasisSynthese"/>
    <w:next w:val="BasistekstSynthese"/>
    <w:uiPriority w:val="98"/>
    <w:semiHidden/>
    <w:rsid w:val="0020607F"/>
  </w:style>
  <w:style w:type="paragraph" w:styleId="Bijschrift">
    <w:name w:val="caption"/>
    <w:aliases w:val="Bijschrift Synthese"/>
    <w:basedOn w:val="ZsysbasisSynthese"/>
    <w:next w:val="BasistekstSynthese"/>
    <w:uiPriority w:val="4"/>
    <w:qFormat/>
    <w:rsid w:val="0020607F"/>
  </w:style>
  <w:style w:type="character" w:styleId="TekstopmerkingChar" w:customStyle="1">
    <w:name w:val="Tekst opmerking Char"/>
    <w:basedOn w:val="ZsysbasisSyntheseChar"/>
    <w:link w:val="Tekstopmerking"/>
    <w:semiHidden/>
    <w:rsid w:val="008736AE"/>
    <w:rPr>
      <w:rFonts w:cs="Maiandra GD" w:asciiTheme="minorHAnsi" w:hAnsiTheme="minorHAnsi"/>
      <w:color w:val="3C3C3B" w:themeColor="text1"/>
      <w:sz w:val="18"/>
      <w:szCs w:val="18"/>
    </w:rPr>
  </w:style>
  <w:style w:type="paragraph" w:styleId="Documentstructuur">
    <w:name w:val="Document Map"/>
    <w:basedOn w:val="ZsysbasisSynthese"/>
    <w:next w:val="BasistekstSynthese"/>
    <w:uiPriority w:val="98"/>
    <w:semiHidden/>
    <w:rsid w:val="0020607F"/>
  </w:style>
  <w:style w:type="table" w:styleId="Lichtearcering-accent5">
    <w:name w:val="Light Shading Accent 5"/>
    <w:basedOn w:val="Standaardtabel"/>
    <w:uiPriority w:val="60"/>
    <w:semiHidden/>
    <w:rsid w:val="00E07762"/>
    <w:pPr>
      <w:spacing w:line="240" w:lineRule="auto"/>
    </w:pPr>
    <w:rPr>
      <w:color w:val="87C8D2" w:themeColor="accent5" w:themeShade="BF"/>
    </w:rPr>
    <w:tblPr>
      <w:tblStyleRowBandSize w:val="1"/>
      <w:tblStyleColBandSize w:val="1"/>
      <w:tblBorders>
        <w:top w:val="single" w:color="DCEFF2" w:themeColor="accent5" w:sz="8" w:space="0"/>
        <w:bottom w:val="single" w:color="DCEFF2" w:themeColor="accent5" w:sz="8" w:space="0"/>
      </w:tblBorders>
    </w:tblPr>
    <w:tblStylePr w:type="firstRow">
      <w:pPr>
        <w:spacing w:before="0" w:after="0" w:line="240" w:lineRule="auto"/>
      </w:pPr>
      <w:rPr>
        <w:b/>
        <w:bCs/>
      </w:rPr>
      <w:tblPr/>
      <w:tcPr>
        <w:tcBorders>
          <w:top w:val="single" w:color="DCEFF2" w:themeColor="accent5" w:sz="8" w:space="0"/>
          <w:left w:val="nil"/>
          <w:bottom w:val="single" w:color="DCEFF2" w:themeColor="accent5" w:sz="8" w:space="0"/>
          <w:right w:val="nil"/>
          <w:insideH w:val="nil"/>
          <w:insideV w:val="nil"/>
        </w:tcBorders>
      </w:tcPr>
    </w:tblStylePr>
    <w:tblStylePr w:type="lastRow">
      <w:pPr>
        <w:spacing w:before="0" w:after="0" w:line="240" w:lineRule="auto"/>
      </w:pPr>
      <w:rPr>
        <w:b/>
        <w:bCs/>
      </w:rPr>
      <w:tblPr/>
      <w:tcPr>
        <w:tcBorders>
          <w:top w:val="single" w:color="DCEFF2" w:themeColor="accent5" w:sz="8" w:space="0"/>
          <w:left w:val="nil"/>
          <w:bottom w:val="single" w:color="DCEFF2"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5" w:themeFillTint="3F"/>
      </w:tcPr>
    </w:tblStylePr>
    <w:tblStylePr w:type="band1Horz">
      <w:tblPr/>
      <w:tcPr>
        <w:tcBorders>
          <w:left w:val="nil"/>
          <w:right w:val="nil"/>
          <w:insideH w:val="nil"/>
          <w:insideV w:val="nil"/>
        </w:tcBorders>
        <w:shd w:val="clear" w:color="auto" w:fill="F6FBFB" w:themeFill="accent5" w:themeFillTint="3F"/>
      </w:tcPr>
    </w:tblStylePr>
  </w:style>
  <w:style w:type="paragraph" w:styleId="Eindnoottekst">
    <w:name w:val="endnote text"/>
    <w:aliases w:val="Eindnoottekst Synthese"/>
    <w:basedOn w:val="ZsysbasisSynthese"/>
    <w:next w:val="BasistekstSynthese"/>
    <w:uiPriority w:val="4"/>
    <w:rsid w:val="0020607F"/>
  </w:style>
  <w:style w:type="paragraph" w:styleId="Indexkop">
    <w:name w:val="index heading"/>
    <w:basedOn w:val="ZsysbasisSynthese"/>
    <w:next w:val="BasistekstSynthese"/>
    <w:uiPriority w:val="98"/>
    <w:semiHidden/>
    <w:rsid w:val="0020607F"/>
  </w:style>
  <w:style w:type="paragraph" w:styleId="Kopbronvermelding">
    <w:name w:val="toa heading"/>
    <w:basedOn w:val="ZsysbasisSynthese"/>
    <w:next w:val="BasistekstSynthese"/>
    <w:uiPriority w:val="98"/>
    <w:semiHidden/>
    <w:rsid w:val="0020607F"/>
  </w:style>
  <w:style w:type="paragraph" w:styleId="Lijstopsomteken5">
    <w:name w:val="List Bullet 5"/>
    <w:basedOn w:val="ZsysbasisSynthese"/>
    <w:next w:val="BasistekstSynthese"/>
    <w:uiPriority w:val="98"/>
    <w:semiHidden/>
    <w:rsid w:val="00E7078D"/>
    <w:pPr>
      <w:numPr>
        <w:numId w:val="16"/>
      </w:numPr>
      <w:ind w:left="1491" w:hanging="357"/>
    </w:pPr>
  </w:style>
  <w:style w:type="paragraph" w:styleId="Macrotekst">
    <w:name w:val="macro"/>
    <w:basedOn w:val="ZsysbasisSynthese"/>
    <w:next w:val="BasistekstSynthese"/>
    <w:uiPriority w:val="98"/>
    <w:semiHidden/>
    <w:rsid w:val="0020607F"/>
  </w:style>
  <w:style w:type="paragraph" w:styleId="Tekstopmerking">
    <w:name w:val="annotation text"/>
    <w:basedOn w:val="ZsysbasisSynthese"/>
    <w:next w:val="BasistekstSynthese"/>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styleId="Opsommingteken1eniveauSynthese" w:customStyle="1">
    <w:name w:val="Opsomming teken 1e niveau Synthese"/>
    <w:basedOn w:val="ZsysbasisSynthese"/>
    <w:uiPriority w:val="4"/>
    <w:rsid w:val="006546C5"/>
    <w:pPr>
      <w:numPr>
        <w:numId w:val="31"/>
      </w:numPr>
    </w:pPr>
  </w:style>
  <w:style w:type="paragraph" w:styleId="Opsommingteken2eniveauSynthese" w:customStyle="1">
    <w:name w:val="Opsomming teken 2e niveau Synthese"/>
    <w:basedOn w:val="ZsysbasisSynthese"/>
    <w:uiPriority w:val="4"/>
    <w:rsid w:val="006546C5"/>
    <w:pPr>
      <w:numPr>
        <w:ilvl w:val="1"/>
        <w:numId w:val="31"/>
      </w:numPr>
    </w:pPr>
  </w:style>
  <w:style w:type="paragraph" w:styleId="Opsommingteken3eniveauSynthese" w:customStyle="1">
    <w:name w:val="Opsomming teken 3e niveau Synthese"/>
    <w:basedOn w:val="ZsysbasisSynthese"/>
    <w:uiPriority w:val="4"/>
    <w:rsid w:val="006546C5"/>
    <w:pPr>
      <w:numPr>
        <w:ilvl w:val="2"/>
        <w:numId w:val="31"/>
      </w:numPr>
    </w:pPr>
  </w:style>
  <w:style w:type="paragraph" w:styleId="Opsommingbolletje1eniveauSynthese" w:customStyle="1">
    <w:name w:val="Opsomming bolletje 1e niveau Synthese"/>
    <w:basedOn w:val="ZsysbasisSynthese"/>
    <w:uiPriority w:val="4"/>
    <w:qFormat/>
    <w:rsid w:val="004133F8"/>
    <w:pPr>
      <w:numPr>
        <w:numId w:val="1"/>
      </w:numPr>
    </w:pPr>
  </w:style>
  <w:style w:type="paragraph" w:styleId="Opsommingbolletje2eniveauSynthese" w:customStyle="1">
    <w:name w:val="Opsomming bolletje 2e niveau Synthese"/>
    <w:basedOn w:val="ZsysbasisSynthese"/>
    <w:uiPriority w:val="4"/>
    <w:qFormat/>
    <w:rsid w:val="004133F8"/>
    <w:pPr>
      <w:numPr>
        <w:ilvl w:val="1"/>
        <w:numId w:val="1"/>
      </w:numPr>
    </w:pPr>
  </w:style>
  <w:style w:type="paragraph" w:styleId="Opsommingbolletje3eniveauSynthese" w:customStyle="1">
    <w:name w:val="Opsomming bolletje 3e niveau Synthese"/>
    <w:basedOn w:val="ZsysbasisSynthese"/>
    <w:uiPriority w:val="4"/>
    <w:qFormat/>
    <w:rsid w:val="004133F8"/>
    <w:pPr>
      <w:numPr>
        <w:ilvl w:val="2"/>
        <w:numId w:val="1"/>
      </w:numPr>
    </w:pPr>
  </w:style>
  <w:style w:type="numbering" w:styleId="OpsommingbolletjeSynthese" w:customStyle="1">
    <w:name w:val="Opsomming bolletje Synthese"/>
    <w:uiPriority w:val="4"/>
    <w:semiHidden/>
    <w:rsid w:val="004133F8"/>
    <w:pPr>
      <w:numPr>
        <w:numId w:val="1"/>
      </w:numPr>
    </w:pPr>
  </w:style>
  <w:style w:type="paragraph" w:styleId="Opsommingkleineletter1eniveauSynthese" w:customStyle="1">
    <w:name w:val="Opsomming kleine letter 1e niveau Synthese"/>
    <w:basedOn w:val="ZsysbasisSynthese"/>
    <w:uiPriority w:val="4"/>
    <w:qFormat/>
    <w:rsid w:val="00A65BC3"/>
    <w:pPr>
      <w:numPr>
        <w:numId w:val="8"/>
      </w:numPr>
    </w:pPr>
  </w:style>
  <w:style w:type="paragraph" w:styleId="Opsommingkleineletter2eniveauSynthese" w:customStyle="1">
    <w:name w:val="Opsomming kleine letter 2e niveau Synthese"/>
    <w:basedOn w:val="ZsysbasisSynthese"/>
    <w:uiPriority w:val="4"/>
    <w:qFormat/>
    <w:rsid w:val="00855D87"/>
    <w:pPr>
      <w:numPr>
        <w:ilvl w:val="1"/>
        <w:numId w:val="8"/>
      </w:numPr>
    </w:pPr>
  </w:style>
  <w:style w:type="paragraph" w:styleId="Opsommingkleineletter3eniveauSynthese" w:customStyle="1">
    <w:name w:val="Opsomming kleine letter 3e niveau Synthese"/>
    <w:basedOn w:val="ZsysbasisSynthese"/>
    <w:uiPriority w:val="4"/>
    <w:qFormat/>
    <w:rsid w:val="00CB7DE6"/>
    <w:pPr>
      <w:numPr>
        <w:ilvl w:val="2"/>
        <w:numId w:val="8"/>
      </w:numPr>
    </w:pPr>
  </w:style>
  <w:style w:type="numbering" w:styleId="OpsommingkleineletterSynthese" w:customStyle="1">
    <w:name w:val="Opsomming kleine letter Synthese"/>
    <w:uiPriority w:val="4"/>
    <w:semiHidden/>
    <w:rsid w:val="00801677"/>
    <w:pPr>
      <w:numPr>
        <w:numId w:val="8"/>
      </w:numPr>
    </w:pPr>
  </w:style>
  <w:style w:type="paragraph" w:styleId="Opsommingnummer1eniveauSynthese" w:customStyle="1">
    <w:name w:val="Opsomming nummer 1e niveau Synthese"/>
    <w:basedOn w:val="ZsysbasisSynthese"/>
    <w:uiPriority w:val="4"/>
    <w:qFormat/>
    <w:rsid w:val="00F057FF"/>
    <w:pPr>
      <w:numPr>
        <w:numId w:val="2"/>
      </w:numPr>
    </w:pPr>
  </w:style>
  <w:style w:type="paragraph" w:styleId="Opsommingnummer2eniveauSynthese" w:customStyle="1">
    <w:name w:val="Opsomming nummer 2e niveau Synthese"/>
    <w:basedOn w:val="ZsysbasisSynthese"/>
    <w:uiPriority w:val="4"/>
    <w:qFormat/>
    <w:rsid w:val="00B600EB"/>
    <w:pPr>
      <w:numPr>
        <w:ilvl w:val="1"/>
        <w:numId w:val="2"/>
      </w:numPr>
    </w:pPr>
  </w:style>
  <w:style w:type="paragraph" w:styleId="Opsommingnummer3eniveauSynthese" w:customStyle="1">
    <w:name w:val="Opsomming nummer 3e niveau Synthese"/>
    <w:basedOn w:val="ZsysbasisSynthese"/>
    <w:uiPriority w:val="4"/>
    <w:qFormat/>
    <w:rsid w:val="00F654F1"/>
    <w:pPr>
      <w:numPr>
        <w:ilvl w:val="2"/>
        <w:numId w:val="2"/>
      </w:numPr>
    </w:pPr>
  </w:style>
  <w:style w:type="numbering" w:styleId="OpsommingnummerSynthese" w:customStyle="1">
    <w:name w:val="Opsomming nummer Synthese"/>
    <w:uiPriority w:val="4"/>
    <w:semiHidden/>
    <w:rsid w:val="00CE08DA"/>
    <w:pPr>
      <w:numPr>
        <w:numId w:val="2"/>
      </w:numPr>
    </w:pPr>
  </w:style>
  <w:style w:type="paragraph" w:styleId="Opsommingopenrondje1eniveauSynthese" w:customStyle="1">
    <w:name w:val="Opsomming open rondje 1e niveau Synthese"/>
    <w:basedOn w:val="ZsysbasisSynthese"/>
    <w:uiPriority w:val="4"/>
    <w:rsid w:val="006D6F6E"/>
    <w:pPr>
      <w:numPr>
        <w:numId w:val="3"/>
      </w:numPr>
    </w:pPr>
  </w:style>
  <w:style w:type="paragraph" w:styleId="Opsommingopenrondje2eniveauSynthese" w:customStyle="1">
    <w:name w:val="Opsomming open rondje 2e niveau Synthese"/>
    <w:basedOn w:val="ZsysbasisSynthese"/>
    <w:uiPriority w:val="4"/>
    <w:rsid w:val="00B21D47"/>
    <w:pPr>
      <w:numPr>
        <w:ilvl w:val="1"/>
        <w:numId w:val="3"/>
      </w:numPr>
    </w:pPr>
  </w:style>
  <w:style w:type="paragraph" w:styleId="Opsommingopenrondje3eniveauSynthese" w:customStyle="1">
    <w:name w:val="Opsomming open rondje 3e niveau Synthese"/>
    <w:basedOn w:val="ZsysbasisSynthese"/>
    <w:uiPriority w:val="4"/>
    <w:rsid w:val="00FE5AE5"/>
    <w:pPr>
      <w:numPr>
        <w:ilvl w:val="2"/>
        <w:numId w:val="3"/>
      </w:numPr>
    </w:pPr>
  </w:style>
  <w:style w:type="numbering" w:styleId="OpsommingopenrondjeSynthese" w:customStyle="1">
    <w:name w:val="Opsomming open rondje Synthese"/>
    <w:uiPriority w:val="4"/>
    <w:semiHidden/>
    <w:rsid w:val="002D56A4"/>
    <w:pPr>
      <w:numPr>
        <w:numId w:val="3"/>
      </w:numPr>
    </w:pPr>
  </w:style>
  <w:style w:type="paragraph" w:styleId="Opsommingstreepje1eniveauSynthese" w:customStyle="1">
    <w:name w:val="Opsomming streepje 1e niveau Synthese"/>
    <w:basedOn w:val="ZsysbasisSynthese"/>
    <w:uiPriority w:val="4"/>
    <w:qFormat/>
    <w:rsid w:val="00433F98"/>
    <w:pPr>
      <w:numPr>
        <w:numId w:val="4"/>
      </w:numPr>
    </w:pPr>
  </w:style>
  <w:style w:type="paragraph" w:styleId="Opsommingstreepje2eniveauSynthese" w:customStyle="1">
    <w:name w:val="Opsomming streepje 2e niveau Synthese"/>
    <w:basedOn w:val="ZsysbasisSynthese"/>
    <w:uiPriority w:val="4"/>
    <w:qFormat/>
    <w:rsid w:val="00814EE1"/>
    <w:pPr>
      <w:numPr>
        <w:ilvl w:val="1"/>
        <w:numId w:val="4"/>
      </w:numPr>
    </w:pPr>
  </w:style>
  <w:style w:type="paragraph" w:styleId="Opsommingstreepje3eniveauSynthese" w:customStyle="1">
    <w:name w:val="Opsomming streepje 3e niveau Synthese"/>
    <w:basedOn w:val="ZsysbasisSynthese"/>
    <w:uiPriority w:val="4"/>
    <w:qFormat/>
    <w:rsid w:val="007C0509"/>
    <w:pPr>
      <w:numPr>
        <w:ilvl w:val="2"/>
        <w:numId w:val="4"/>
      </w:numPr>
    </w:pPr>
  </w:style>
  <w:style w:type="numbering" w:styleId="OpsommingstreepjeSynthese" w:customStyle="1">
    <w:name w:val="Opsomming streepje Synthese"/>
    <w:uiPriority w:val="4"/>
    <w:semiHidden/>
    <w:rsid w:val="00D86C89"/>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color="auto" w:sz="0" w:space="0"/>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5AB2C2" w:themeColor="accent4" w:themeShade="BF"/>
    </w:rPr>
    <w:tblPr>
      <w:tblStyleRowBandSize w:val="1"/>
      <w:tblStyleColBandSize w:val="1"/>
      <w:tblBorders>
        <w:top w:val="single" w:color="A0D3DC" w:themeColor="accent4" w:sz="8" w:space="0"/>
        <w:bottom w:val="single" w:color="A0D3DC" w:themeColor="accent4" w:sz="8" w:space="0"/>
      </w:tblBorders>
    </w:tblPr>
    <w:tblStylePr w:type="firstRow">
      <w:pPr>
        <w:spacing w:before="0" w:after="0" w:line="240" w:lineRule="auto"/>
      </w:pPr>
      <w:rPr>
        <w:b/>
        <w:bCs/>
      </w:rPr>
      <w:tblPr/>
      <w:tcPr>
        <w:tcBorders>
          <w:top w:val="single" w:color="A0D3DC" w:themeColor="accent4" w:sz="8" w:space="0"/>
          <w:left w:val="nil"/>
          <w:bottom w:val="single" w:color="A0D3DC" w:themeColor="accent4" w:sz="8" w:space="0"/>
          <w:right w:val="nil"/>
          <w:insideH w:val="nil"/>
          <w:insideV w:val="nil"/>
        </w:tcBorders>
      </w:tcPr>
    </w:tblStylePr>
    <w:tblStylePr w:type="lastRow">
      <w:pPr>
        <w:spacing w:before="0" w:after="0" w:line="240" w:lineRule="auto"/>
      </w:pPr>
      <w:rPr>
        <w:b/>
        <w:bCs/>
      </w:rPr>
      <w:tblPr/>
      <w:tcPr>
        <w:tcBorders>
          <w:top w:val="single" w:color="A0D3DC" w:themeColor="accent4" w:sz="8" w:space="0"/>
          <w:left w:val="nil"/>
          <w:bottom w:val="single" w:color="A0D3DC"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F6" w:themeFill="accent4" w:themeFillTint="3F"/>
      </w:tcPr>
    </w:tblStylePr>
    <w:tblStylePr w:type="band1Horz">
      <w:tblPr/>
      <w:tcPr>
        <w:tcBorders>
          <w:left w:val="nil"/>
          <w:right w:val="nil"/>
          <w:insideH w:val="nil"/>
          <w:insideV w:val="nil"/>
        </w:tcBorders>
        <w:shd w:val="clear" w:color="auto" w:fill="E7F4F6" w:themeFill="accent4" w:themeFillTint="3F"/>
      </w:tcPr>
    </w:tblStylePr>
  </w:style>
  <w:style w:type="table" w:styleId="Lichtearcering-accent3">
    <w:name w:val="Light Shading Accent 3"/>
    <w:basedOn w:val="Standaardtabel"/>
    <w:uiPriority w:val="60"/>
    <w:semiHidden/>
    <w:rsid w:val="00E07762"/>
    <w:pPr>
      <w:spacing w:line="240" w:lineRule="auto"/>
    </w:pPr>
    <w:rPr>
      <w:color w:val="BB7878" w:themeColor="accent3" w:themeShade="BF"/>
    </w:rPr>
    <w:tblPr>
      <w:tblStyleRowBandSize w:val="1"/>
      <w:tblStyleColBandSize w:val="1"/>
      <w:tblBorders>
        <w:top w:val="single" w:color="DEBDBD" w:themeColor="accent3" w:sz="8" w:space="0"/>
        <w:bottom w:val="single" w:color="DEBDBD" w:themeColor="accent3" w:sz="8" w:space="0"/>
      </w:tblBorders>
    </w:tblPr>
    <w:tblStylePr w:type="firstRow">
      <w:pPr>
        <w:spacing w:before="0" w:after="0" w:line="240" w:lineRule="auto"/>
      </w:pPr>
      <w:rPr>
        <w:b/>
        <w:bCs/>
      </w:rPr>
      <w:tblPr/>
      <w:tcPr>
        <w:tcBorders>
          <w:top w:val="single" w:color="DEBDBD" w:themeColor="accent3" w:sz="8" w:space="0"/>
          <w:left w:val="nil"/>
          <w:bottom w:val="single" w:color="DEBDBD" w:themeColor="accent3" w:sz="8" w:space="0"/>
          <w:right w:val="nil"/>
          <w:insideH w:val="nil"/>
          <w:insideV w:val="nil"/>
        </w:tcBorders>
      </w:tcPr>
    </w:tblStylePr>
    <w:tblStylePr w:type="lastRow">
      <w:pPr>
        <w:spacing w:before="0" w:after="0" w:line="240" w:lineRule="auto"/>
      </w:pPr>
      <w:rPr>
        <w:b/>
        <w:bCs/>
      </w:rPr>
      <w:tblPr/>
      <w:tcPr>
        <w:tcBorders>
          <w:top w:val="single" w:color="DEBDBD" w:themeColor="accent3" w:sz="8" w:space="0"/>
          <w:left w:val="nil"/>
          <w:bottom w:val="single" w:color="DEBDB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EEE" w:themeFill="accent3" w:themeFillTint="3F"/>
      </w:tcPr>
    </w:tblStylePr>
    <w:tblStylePr w:type="band1Horz">
      <w:tblPr/>
      <w:tcPr>
        <w:tcBorders>
          <w:left w:val="nil"/>
          <w:right w:val="nil"/>
          <w:insideH w:val="nil"/>
          <w:insideV w:val="nil"/>
        </w:tcBorders>
        <w:shd w:val="clear" w:color="auto" w:fill="F6EEEE" w:themeFill="accent3" w:themeFillTint="3F"/>
      </w:tcPr>
    </w:tblStylePr>
  </w:style>
  <w:style w:type="table" w:styleId="Lichtearcering-accent2">
    <w:name w:val="Light Shading Accent 2"/>
    <w:basedOn w:val="Standaardtabel"/>
    <w:uiPriority w:val="60"/>
    <w:semiHidden/>
    <w:rsid w:val="00E07762"/>
    <w:pPr>
      <w:spacing w:line="240" w:lineRule="auto"/>
    </w:pPr>
    <w:rPr>
      <w:color w:val="4CA4B9" w:themeColor="accent2" w:themeShade="BF"/>
    </w:rPr>
    <w:tblPr>
      <w:tblStyleRowBandSize w:val="1"/>
      <w:tblStyleColBandSize w:val="1"/>
      <w:tblBorders>
        <w:top w:val="single" w:color="8CC5D2" w:themeColor="accent2" w:sz="8" w:space="0"/>
        <w:bottom w:val="single" w:color="8CC5D2" w:themeColor="accent2" w:sz="8" w:space="0"/>
      </w:tblBorders>
    </w:tblPr>
    <w:tblStylePr w:type="firstRow">
      <w:pPr>
        <w:spacing w:before="0" w:after="0" w:line="240" w:lineRule="auto"/>
      </w:pPr>
      <w:rPr>
        <w:b/>
        <w:bCs/>
      </w:rPr>
      <w:tblPr/>
      <w:tcPr>
        <w:tcBorders>
          <w:top w:val="single" w:color="8CC5D2" w:themeColor="accent2" w:sz="8" w:space="0"/>
          <w:left w:val="nil"/>
          <w:bottom w:val="single" w:color="8CC5D2" w:themeColor="accent2" w:sz="8" w:space="0"/>
          <w:right w:val="nil"/>
          <w:insideH w:val="nil"/>
          <w:insideV w:val="nil"/>
        </w:tcBorders>
      </w:tcPr>
    </w:tblStylePr>
    <w:tblStylePr w:type="lastRow">
      <w:pPr>
        <w:spacing w:before="0" w:after="0" w:line="240" w:lineRule="auto"/>
      </w:pPr>
      <w:rPr>
        <w:b/>
        <w:bCs/>
      </w:rPr>
      <w:tblPr/>
      <w:tcPr>
        <w:tcBorders>
          <w:top w:val="single" w:color="8CC5D2" w:themeColor="accent2" w:sz="8" w:space="0"/>
          <w:left w:val="nil"/>
          <w:bottom w:val="single" w:color="8CC5D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F4" w:themeFill="accent2" w:themeFillTint="3F"/>
      </w:tcPr>
    </w:tblStylePr>
    <w:tblStylePr w:type="band1Horz">
      <w:tblPr/>
      <w:tcPr>
        <w:tcBorders>
          <w:left w:val="nil"/>
          <w:right w:val="nil"/>
          <w:insideH w:val="nil"/>
          <w:insideV w:val="nil"/>
        </w:tcBorders>
        <w:shd w:val="clear" w:color="auto" w:fill="E2F0F4"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insideH w:val="single" w:color="A6CAD6" w:themeColor="accent6" w:sz="8" w:space="0"/>
        <w:insideV w:val="single" w:color="A6CAD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6CAD6" w:themeColor="accent6" w:sz="8" w:space="0"/>
          <w:left w:val="single" w:color="A6CAD6" w:themeColor="accent6" w:sz="8" w:space="0"/>
          <w:bottom w:val="single" w:color="A6CAD6" w:themeColor="accent6" w:sz="18" w:space="0"/>
          <w:right w:val="single" w:color="A6CAD6" w:themeColor="accent6" w:sz="8" w:space="0"/>
          <w:insideH w:val="nil"/>
          <w:insideV w:val="single" w:color="A6CAD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6CAD6" w:themeColor="accent6" w:sz="6" w:space="0"/>
          <w:left w:val="single" w:color="A6CAD6" w:themeColor="accent6" w:sz="8" w:space="0"/>
          <w:bottom w:val="single" w:color="A6CAD6" w:themeColor="accent6" w:sz="8" w:space="0"/>
          <w:right w:val="single" w:color="A6CAD6" w:themeColor="accent6" w:sz="8" w:space="0"/>
          <w:insideH w:val="nil"/>
          <w:insideV w:val="single" w:color="A6CAD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tcPr>
    </w:tblStylePr>
    <w:tblStylePr w:type="band1Vert">
      <w:tblPr/>
      <w:tcPr>
        <w:tcBorders>
          <w:top w:val="single" w:color="A6CAD6" w:themeColor="accent6" w:sz="8" w:space="0"/>
          <w:left w:val="single" w:color="A6CAD6" w:themeColor="accent6" w:sz="8" w:space="0"/>
          <w:bottom w:val="single" w:color="A6CAD6" w:themeColor="accent6" w:sz="8" w:space="0"/>
          <w:right w:val="single" w:color="A6CAD6" w:themeColor="accent6" w:sz="8" w:space="0"/>
        </w:tcBorders>
        <w:shd w:val="clear" w:color="auto" w:fill="E8F1F4" w:themeFill="accent6" w:themeFillTint="3F"/>
      </w:tcPr>
    </w:tblStylePr>
    <w:tblStylePr w:type="band1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insideV w:val="single" w:color="A6CAD6" w:themeColor="accent6" w:sz="8" w:space="0"/>
        </w:tcBorders>
        <w:shd w:val="clear" w:color="auto" w:fill="E8F1F4" w:themeFill="accent6" w:themeFillTint="3F"/>
      </w:tcPr>
    </w:tblStylePr>
    <w:tblStylePr w:type="band2Horz">
      <w:tblPr/>
      <w:tcPr>
        <w:tcBorders>
          <w:top w:val="single" w:color="A6CAD6" w:themeColor="accent6" w:sz="8" w:space="0"/>
          <w:left w:val="single" w:color="A6CAD6" w:themeColor="accent6" w:sz="8" w:space="0"/>
          <w:bottom w:val="single" w:color="A6CAD6" w:themeColor="accent6" w:sz="8" w:space="0"/>
          <w:right w:val="single" w:color="A6CAD6" w:themeColor="accent6" w:sz="8" w:space="0"/>
          <w:insideV w:val="single" w:color="A6CAD6" w:themeColor="accent6" w:sz="8" w:space="0"/>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insideH w:val="single" w:color="DCEFF2" w:themeColor="accent5" w:sz="8" w:space="0"/>
        <w:insideV w:val="single" w:color="DCEFF2"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CEFF2" w:themeColor="accent5" w:sz="8" w:space="0"/>
          <w:left w:val="single" w:color="DCEFF2" w:themeColor="accent5" w:sz="8" w:space="0"/>
          <w:bottom w:val="single" w:color="DCEFF2" w:themeColor="accent5" w:sz="18" w:space="0"/>
          <w:right w:val="single" w:color="DCEFF2" w:themeColor="accent5" w:sz="8" w:space="0"/>
          <w:insideH w:val="nil"/>
          <w:insideV w:val="single" w:color="DCEFF2"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CEFF2" w:themeColor="accent5" w:sz="6" w:space="0"/>
          <w:left w:val="single" w:color="DCEFF2" w:themeColor="accent5" w:sz="8" w:space="0"/>
          <w:bottom w:val="single" w:color="DCEFF2" w:themeColor="accent5" w:sz="8" w:space="0"/>
          <w:right w:val="single" w:color="DCEFF2" w:themeColor="accent5" w:sz="8" w:space="0"/>
          <w:insideH w:val="nil"/>
          <w:insideV w:val="single" w:color="DCEFF2"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tcPr>
    </w:tblStylePr>
    <w:tblStylePr w:type="band1Vert">
      <w:tblPr/>
      <w:tcPr>
        <w:tcBorders>
          <w:top w:val="single" w:color="DCEFF2" w:themeColor="accent5" w:sz="8" w:space="0"/>
          <w:left w:val="single" w:color="DCEFF2" w:themeColor="accent5" w:sz="8" w:space="0"/>
          <w:bottom w:val="single" w:color="DCEFF2" w:themeColor="accent5" w:sz="8" w:space="0"/>
          <w:right w:val="single" w:color="DCEFF2" w:themeColor="accent5" w:sz="8" w:space="0"/>
        </w:tcBorders>
        <w:shd w:val="clear" w:color="auto" w:fill="F6FBFB" w:themeFill="accent5" w:themeFillTint="3F"/>
      </w:tcPr>
    </w:tblStylePr>
    <w:tblStylePr w:type="band1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insideV w:val="single" w:color="DCEFF2" w:themeColor="accent5" w:sz="8" w:space="0"/>
        </w:tcBorders>
        <w:shd w:val="clear" w:color="auto" w:fill="F6FBFB" w:themeFill="accent5" w:themeFillTint="3F"/>
      </w:tcPr>
    </w:tblStylePr>
    <w:tblStylePr w:type="band2Horz">
      <w:tblPr/>
      <w:tcPr>
        <w:tcBorders>
          <w:top w:val="single" w:color="DCEFF2" w:themeColor="accent5" w:sz="8" w:space="0"/>
          <w:left w:val="single" w:color="DCEFF2" w:themeColor="accent5" w:sz="8" w:space="0"/>
          <w:bottom w:val="single" w:color="DCEFF2" w:themeColor="accent5" w:sz="8" w:space="0"/>
          <w:right w:val="single" w:color="DCEFF2" w:themeColor="accent5" w:sz="8" w:space="0"/>
          <w:insideV w:val="single" w:color="DCEFF2" w:themeColor="accent5" w:sz="8" w:space="0"/>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insideH w:val="single" w:color="A0D3DC" w:themeColor="accent4" w:sz="8" w:space="0"/>
        <w:insideV w:val="single" w:color="A0D3D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0D3DC" w:themeColor="accent4" w:sz="8" w:space="0"/>
          <w:left w:val="single" w:color="A0D3DC" w:themeColor="accent4" w:sz="8" w:space="0"/>
          <w:bottom w:val="single" w:color="A0D3DC" w:themeColor="accent4" w:sz="18" w:space="0"/>
          <w:right w:val="single" w:color="A0D3DC" w:themeColor="accent4" w:sz="8" w:space="0"/>
          <w:insideH w:val="nil"/>
          <w:insideV w:val="single" w:color="A0D3D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0D3DC" w:themeColor="accent4" w:sz="6" w:space="0"/>
          <w:left w:val="single" w:color="A0D3DC" w:themeColor="accent4" w:sz="8" w:space="0"/>
          <w:bottom w:val="single" w:color="A0D3DC" w:themeColor="accent4" w:sz="8" w:space="0"/>
          <w:right w:val="single" w:color="A0D3DC" w:themeColor="accent4" w:sz="8" w:space="0"/>
          <w:insideH w:val="nil"/>
          <w:insideV w:val="single" w:color="A0D3DC"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tcPr>
    </w:tblStylePr>
    <w:tblStylePr w:type="band1Vert">
      <w:tblPr/>
      <w:tcPr>
        <w:tcBorders>
          <w:top w:val="single" w:color="A0D3DC" w:themeColor="accent4" w:sz="8" w:space="0"/>
          <w:left w:val="single" w:color="A0D3DC" w:themeColor="accent4" w:sz="8" w:space="0"/>
          <w:bottom w:val="single" w:color="A0D3DC" w:themeColor="accent4" w:sz="8" w:space="0"/>
          <w:right w:val="single" w:color="A0D3DC" w:themeColor="accent4" w:sz="8" w:space="0"/>
        </w:tcBorders>
        <w:shd w:val="clear" w:color="auto" w:fill="E7F4F6" w:themeFill="accent4" w:themeFillTint="3F"/>
      </w:tcPr>
    </w:tblStylePr>
    <w:tblStylePr w:type="band1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insideV w:val="single" w:color="A0D3DC" w:themeColor="accent4" w:sz="8" w:space="0"/>
        </w:tcBorders>
        <w:shd w:val="clear" w:color="auto" w:fill="E7F4F6" w:themeFill="accent4" w:themeFillTint="3F"/>
      </w:tcPr>
    </w:tblStylePr>
    <w:tblStylePr w:type="band2Horz">
      <w:tblPr/>
      <w:tcPr>
        <w:tcBorders>
          <w:top w:val="single" w:color="A0D3DC" w:themeColor="accent4" w:sz="8" w:space="0"/>
          <w:left w:val="single" w:color="A0D3DC" w:themeColor="accent4" w:sz="8" w:space="0"/>
          <w:bottom w:val="single" w:color="A0D3DC" w:themeColor="accent4" w:sz="8" w:space="0"/>
          <w:right w:val="single" w:color="A0D3DC" w:themeColor="accent4" w:sz="8" w:space="0"/>
          <w:insideV w:val="single" w:color="A0D3DC" w:themeColor="accent4" w:sz="8" w:space="0"/>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insideH w:val="single" w:color="DEBDBD" w:themeColor="accent3" w:sz="8" w:space="0"/>
        <w:insideV w:val="single" w:color="DEBDB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DBD" w:themeColor="accent3" w:sz="8" w:space="0"/>
          <w:left w:val="single" w:color="DEBDBD" w:themeColor="accent3" w:sz="8" w:space="0"/>
          <w:bottom w:val="single" w:color="DEBDBD" w:themeColor="accent3" w:sz="18" w:space="0"/>
          <w:right w:val="single" w:color="DEBDBD" w:themeColor="accent3" w:sz="8" w:space="0"/>
          <w:insideH w:val="nil"/>
          <w:insideV w:val="single" w:color="DEBDB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DBD" w:themeColor="accent3" w:sz="6" w:space="0"/>
          <w:left w:val="single" w:color="DEBDBD" w:themeColor="accent3" w:sz="8" w:space="0"/>
          <w:bottom w:val="single" w:color="DEBDBD" w:themeColor="accent3" w:sz="8" w:space="0"/>
          <w:right w:val="single" w:color="DEBDBD" w:themeColor="accent3" w:sz="8" w:space="0"/>
          <w:insideH w:val="nil"/>
          <w:insideV w:val="single" w:color="DEBDB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tcPr>
    </w:tblStylePr>
    <w:tblStylePr w:type="band1Vert">
      <w:tblPr/>
      <w:tcPr>
        <w:tcBorders>
          <w:top w:val="single" w:color="DEBDBD" w:themeColor="accent3" w:sz="8" w:space="0"/>
          <w:left w:val="single" w:color="DEBDBD" w:themeColor="accent3" w:sz="8" w:space="0"/>
          <w:bottom w:val="single" w:color="DEBDBD" w:themeColor="accent3" w:sz="8" w:space="0"/>
          <w:right w:val="single" w:color="DEBDBD" w:themeColor="accent3" w:sz="8" w:space="0"/>
        </w:tcBorders>
        <w:shd w:val="clear" w:color="auto" w:fill="F6EEEE" w:themeFill="accent3" w:themeFillTint="3F"/>
      </w:tcPr>
    </w:tblStylePr>
    <w:tblStylePr w:type="band1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insideV w:val="single" w:color="DEBDBD" w:themeColor="accent3" w:sz="8" w:space="0"/>
        </w:tcBorders>
        <w:shd w:val="clear" w:color="auto" w:fill="F6EEEE" w:themeFill="accent3" w:themeFillTint="3F"/>
      </w:tcPr>
    </w:tblStylePr>
    <w:tblStylePr w:type="band2Horz">
      <w:tblPr/>
      <w:tcPr>
        <w:tcBorders>
          <w:top w:val="single" w:color="DEBDBD" w:themeColor="accent3" w:sz="8" w:space="0"/>
          <w:left w:val="single" w:color="DEBDBD" w:themeColor="accent3" w:sz="8" w:space="0"/>
          <w:bottom w:val="single" w:color="DEBDBD" w:themeColor="accent3" w:sz="8" w:space="0"/>
          <w:right w:val="single" w:color="DEBDBD" w:themeColor="accent3" w:sz="8" w:space="0"/>
          <w:insideV w:val="single" w:color="DEBDBD" w:themeColor="accent3" w:sz="8" w:space="0"/>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insideH w:val="single" w:color="8CC5D2" w:themeColor="accent2" w:sz="8" w:space="0"/>
        <w:insideV w:val="single" w:color="8CC5D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CC5D2" w:themeColor="accent2" w:sz="8" w:space="0"/>
          <w:left w:val="single" w:color="8CC5D2" w:themeColor="accent2" w:sz="8" w:space="0"/>
          <w:bottom w:val="single" w:color="8CC5D2" w:themeColor="accent2" w:sz="18" w:space="0"/>
          <w:right w:val="single" w:color="8CC5D2" w:themeColor="accent2" w:sz="8" w:space="0"/>
          <w:insideH w:val="nil"/>
          <w:insideV w:val="single" w:color="8CC5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CC5D2" w:themeColor="accent2" w:sz="6" w:space="0"/>
          <w:left w:val="single" w:color="8CC5D2" w:themeColor="accent2" w:sz="8" w:space="0"/>
          <w:bottom w:val="single" w:color="8CC5D2" w:themeColor="accent2" w:sz="8" w:space="0"/>
          <w:right w:val="single" w:color="8CC5D2" w:themeColor="accent2" w:sz="8" w:space="0"/>
          <w:insideH w:val="nil"/>
          <w:insideV w:val="single" w:color="8CC5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tcPr>
    </w:tblStylePr>
    <w:tblStylePr w:type="band1Vert">
      <w:tblPr/>
      <w:tcPr>
        <w:tcBorders>
          <w:top w:val="single" w:color="8CC5D2" w:themeColor="accent2" w:sz="8" w:space="0"/>
          <w:left w:val="single" w:color="8CC5D2" w:themeColor="accent2" w:sz="8" w:space="0"/>
          <w:bottom w:val="single" w:color="8CC5D2" w:themeColor="accent2" w:sz="8" w:space="0"/>
          <w:right w:val="single" w:color="8CC5D2" w:themeColor="accent2" w:sz="8" w:space="0"/>
        </w:tcBorders>
        <w:shd w:val="clear" w:color="auto" w:fill="E2F0F4" w:themeFill="accent2" w:themeFillTint="3F"/>
      </w:tcPr>
    </w:tblStylePr>
    <w:tblStylePr w:type="band1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insideV w:val="single" w:color="8CC5D2" w:themeColor="accent2" w:sz="8" w:space="0"/>
        </w:tcBorders>
        <w:shd w:val="clear" w:color="auto" w:fill="E2F0F4" w:themeFill="accent2" w:themeFillTint="3F"/>
      </w:tcPr>
    </w:tblStylePr>
    <w:tblStylePr w:type="band2Horz">
      <w:tblPr/>
      <w:tcPr>
        <w:tcBorders>
          <w:top w:val="single" w:color="8CC5D2" w:themeColor="accent2" w:sz="8" w:space="0"/>
          <w:left w:val="single" w:color="8CC5D2" w:themeColor="accent2" w:sz="8" w:space="0"/>
          <w:bottom w:val="single" w:color="8CC5D2" w:themeColor="accent2" w:sz="8" w:space="0"/>
          <w:right w:val="single" w:color="8CC5D2" w:themeColor="accent2" w:sz="8" w:space="0"/>
          <w:insideV w:val="single" w:color="8CC5D2" w:themeColor="accent2" w:sz="8" w:space="0"/>
        </w:tcBorders>
      </w:tcPr>
    </w:tblStylePr>
  </w:style>
  <w:style w:type="table" w:styleId="Kleurrijkelijst-accent6">
    <w:name w:val="Colorful List Accent 6"/>
    <w:basedOn w:val="Standaardtabel"/>
    <w:uiPriority w:val="72"/>
    <w:semiHidden/>
    <w:rsid w:val="00E07762"/>
    <w:pPr>
      <w:spacing w:line="240" w:lineRule="auto"/>
    </w:pPr>
    <w:rPr>
      <w:color w:val="3C3C3B" w:themeColor="text1"/>
    </w:rPr>
    <w:tblPr>
      <w:tblStyleRowBandSize w:val="1"/>
      <w:tblStyleColBandSize w:val="1"/>
    </w:tblPr>
    <w:tcPr>
      <w:shd w:val="clear" w:color="auto" w:fill="F6F9FB" w:themeFill="accent6" w:themeFillTint="19"/>
    </w:tcPr>
    <w:tblStylePr w:type="firstRow">
      <w:rPr>
        <w:b/>
        <w:bCs/>
        <w:color w:val="FFFFFF" w:themeColor="background1"/>
      </w:rPr>
      <w:tblPr/>
      <w:tcPr>
        <w:tcBorders>
          <w:bottom w:val="single" w:color="FFFFFF" w:themeColor="background1" w:sz="12" w:space="0"/>
        </w:tcBorders>
        <w:shd w:val="clear" w:color="auto" w:fill="98D0D9" w:themeFill="accent5" w:themeFillShade="CC"/>
      </w:tcPr>
    </w:tblStylePr>
    <w:tblStylePr w:type="lastRow">
      <w:rPr>
        <w:b/>
        <w:bCs/>
        <w:color w:val="98D0D9" w:themeColor="accent5"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1F4" w:themeFill="accent6" w:themeFillTint="3F"/>
      </w:tcPr>
    </w:tblStylePr>
    <w:tblStylePr w:type="band1Horz">
      <w:tblPr/>
      <w:tcPr>
        <w:shd w:val="clear" w:color="auto" w:fill="EDF4F6" w:themeFill="accent6" w:themeFillTint="33"/>
      </w:tcPr>
    </w:tblStylePr>
  </w:style>
  <w:style w:type="table" w:styleId="Kleurrijkelijst-accent5">
    <w:name w:val="Colorful List Accent 5"/>
    <w:basedOn w:val="Standaardtabel"/>
    <w:uiPriority w:val="72"/>
    <w:semiHidden/>
    <w:rsid w:val="00E07762"/>
    <w:pPr>
      <w:spacing w:line="240" w:lineRule="auto"/>
    </w:pPr>
    <w:rPr>
      <w:color w:val="3C3C3B" w:themeColor="text1"/>
    </w:rPr>
    <w:tblPr>
      <w:tblStyleRowBandSize w:val="1"/>
      <w:tblStyleColBandSize w:val="1"/>
    </w:tblPr>
    <w:tcPr>
      <w:shd w:val="clear" w:color="auto" w:fill="FBFDFD" w:themeFill="accent5" w:themeFillTint="19"/>
    </w:tcPr>
    <w:tblStylePr w:type="firstRow">
      <w:rPr>
        <w:b/>
        <w:bCs/>
        <w:color w:val="FFFFFF" w:themeColor="background1"/>
      </w:rPr>
      <w:tblPr/>
      <w:tcPr>
        <w:tcBorders>
          <w:bottom w:val="single" w:color="FFFFFF" w:themeColor="background1" w:sz="12" w:space="0"/>
        </w:tcBorders>
        <w:shd w:val="clear" w:color="auto" w:fill="72AABE" w:themeFill="accent6" w:themeFillShade="CC"/>
      </w:tcPr>
    </w:tblStylePr>
    <w:tblStylePr w:type="lastRow">
      <w:rPr>
        <w:b/>
        <w:bCs/>
        <w:color w:val="72AABE" w:themeColor="accent6"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BFB" w:themeFill="accent5" w:themeFillTint="3F"/>
      </w:tcPr>
    </w:tblStylePr>
    <w:tblStylePr w:type="band1Horz">
      <w:tblPr/>
      <w:tcPr>
        <w:shd w:val="clear" w:color="auto" w:fill="F7FBFC" w:themeFill="accent5" w:themeFillTint="33"/>
      </w:tcPr>
    </w:tblStylePr>
  </w:style>
  <w:style w:type="table" w:styleId="Kleurrijkelijst-accent4">
    <w:name w:val="Colorful List Accent 4"/>
    <w:basedOn w:val="Standaardtabel"/>
    <w:uiPriority w:val="72"/>
    <w:semiHidden/>
    <w:rsid w:val="00E07762"/>
    <w:pPr>
      <w:spacing w:line="240" w:lineRule="auto"/>
    </w:pPr>
    <w:rPr>
      <w:color w:val="3C3C3B" w:themeColor="text1"/>
    </w:rPr>
    <w:tblPr>
      <w:tblStyleRowBandSize w:val="1"/>
      <w:tblStyleColBandSize w:val="1"/>
    </w:tblPr>
    <w:tcPr>
      <w:shd w:val="clear" w:color="auto" w:fill="F5FAFB" w:themeFill="accent4" w:themeFillTint="19"/>
    </w:tcPr>
    <w:tblStylePr w:type="firstRow">
      <w:rPr>
        <w:b/>
        <w:bCs/>
        <w:color w:val="FFFFFF" w:themeColor="background1"/>
      </w:rPr>
      <w:tblPr/>
      <w:tcPr>
        <w:tcBorders>
          <w:bottom w:val="single" w:color="FFFFFF" w:themeColor="background1" w:sz="12" w:space="0"/>
        </w:tcBorders>
        <w:shd w:val="clear" w:color="auto" w:fill="C28686" w:themeFill="accent3" w:themeFillShade="CC"/>
      </w:tcPr>
    </w:tblStylePr>
    <w:tblStylePr w:type="lastRow">
      <w:rPr>
        <w:b/>
        <w:bCs/>
        <w:color w:val="C28686" w:themeColor="accent3"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F6" w:themeFill="accent4" w:themeFillTint="3F"/>
      </w:tcPr>
    </w:tblStylePr>
    <w:tblStylePr w:type="band1Horz">
      <w:tblPr/>
      <w:tcPr>
        <w:shd w:val="clear" w:color="auto" w:fill="ECF6F8" w:themeFill="accent4" w:themeFillTint="33"/>
      </w:tcPr>
    </w:tblStylePr>
  </w:style>
  <w:style w:type="table" w:styleId="Kleurrijkelijst-accent3">
    <w:name w:val="Colorful List Accent 3"/>
    <w:basedOn w:val="Standaardtabel"/>
    <w:uiPriority w:val="72"/>
    <w:semiHidden/>
    <w:rsid w:val="00E07762"/>
    <w:pPr>
      <w:spacing w:line="240" w:lineRule="auto"/>
    </w:pPr>
    <w:rPr>
      <w:color w:val="3C3C3B" w:themeColor="text1"/>
    </w:rPr>
    <w:tblPr>
      <w:tblStyleRowBandSize w:val="1"/>
      <w:tblStyleColBandSize w:val="1"/>
    </w:tblPr>
    <w:tcPr>
      <w:shd w:val="clear" w:color="auto" w:fill="FBF8F8" w:themeFill="accent3" w:themeFillTint="19"/>
    </w:tcPr>
    <w:tblStylePr w:type="firstRow">
      <w:rPr>
        <w:b/>
        <w:bCs/>
        <w:color w:val="FFFFFF" w:themeColor="background1"/>
      </w:rPr>
      <w:tblPr/>
      <w:tcPr>
        <w:tcBorders>
          <w:bottom w:val="single" w:color="FFFFFF" w:themeColor="background1" w:sz="12" w:space="0"/>
        </w:tcBorders>
        <w:shd w:val="clear" w:color="auto" w:fill="68B9C7" w:themeFill="accent4" w:themeFillShade="CC"/>
      </w:tcPr>
    </w:tblStylePr>
    <w:tblStylePr w:type="lastRow">
      <w:rPr>
        <w:b/>
        <w:bCs/>
        <w:color w:val="68B9C7" w:themeColor="accent4"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E" w:themeFill="accent3" w:themeFillTint="3F"/>
      </w:tcPr>
    </w:tblStylePr>
    <w:tblStylePr w:type="band1Horz">
      <w:tblPr/>
      <w:tcPr>
        <w:shd w:val="clear" w:color="auto" w:fill="F8F1F1" w:themeFill="accent3" w:themeFillTint="33"/>
      </w:tcPr>
    </w:tblStylePr>
  </w:style>
  <w:style w:type="table" w:styleId="Kleurrijkelijst-accent2">
    <w:name w:val="Colorful List Accent 2"/>
    <w:basedOn w:val="Standaardtabel"/>
    <w:uiPriority w:val="72"/>
    <w:semiHidden/>
    <w:rsid w:val="00E07762"/>
    <w:pPr>
      <w:spacing w:line="240" w:lineRule="auto"/>
    </w:pPr>
    <w:rPr>
      <w:color w:val="3C3C3B" w:themeColor="text1"/>
    </w:rPr>
    <w:tblPr>
      <w:tblStyleRowBandSize w:val="1"/>
      <w:tblStyleColBandSize w:val="1"/>
    </w:tblPr>
    <w:tcPr>
      <w:shd w:val="clear" w:color="auto" w:fill="F3F9FA" w:themeFill="accent2"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F4" w:themeFill="accent2" w:themeFillTint="3F"/>
      </w:tcPr>
    </w:tblStylePr>
    <w:tblStylePr w:type="band1Horz">
      <w:tblPr/>
      <w:tcPr>
        <w:shd w:val="clear" w:color="auto" w:fill="E8F3F6" w:themeFill="accent2" w:themeFillTint="33"/>
      </w:tcPr>
    </w:tblStylePr>
  </w:style>
  <w:style w:type="table" w:styleId="Kleurrijkelijst-accent1">
    <w:name w:val="Colorful List Accent 1"/>
    <w:basedOn w:val="Standaardtabel"/>
    <w:uiPriority w:val="72"/>
    <w:semiHidden/>
    <w:rsid w:val="00E07762"/>
    <w:pPr>
      <w:spacing w:line="240" w:lineRule="auto"/>
    </w:pPr>
    <w:rPr>
      <w:color w:val="3C3C3B" w:themeColor="text1"/>
    </w:rPr>
    <w:tblPr>
      <w:tblStyleRowBandSize w:val="1"/>
      <w:tblStyleColBandSize w:val="1"/>
    </w:tblPr>
    <w:tcPr>
      <w:shd w:val="clear" w:color="auto" w:fill="F9F4F4" w:themeFill="accent1"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4E5" w:themeFill="accent1" w:themeFillTint="3F"/>
      </w:tcPr>
    </w:tblStylePr>
    <w:tblStylePr w:type="band1Horz">
      <w:tblPr/>
      <w:tcPr>
        <w:shd w:val="clear" w:color="auto" w:fill="F4E9E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3C3C3B" w:themeColor="text1"/>
    </w:rPr>
    <w:tblPr>
      <w:tblStyleRowBandSize w:val="1"/>
      <w:tblStyleColBandSize w:val="1"/>
      <w:tblBorders>
        <w:top w:val="single" w:color="DCEFF2" w:themeColor="accent5" w:sz="24" w:space="0"/>
        <w:left w:val="single" w:color="A6CAD6" w:themeColor="accent6" w:sz="4" w:space="0"/>
        <w:bottom w:val="single" w:color="A6CAD6" w:themeColor="accent6" w:sz="4" w:space="0"/>
        <w:right w:val="single" w:color="A6CAD6" w:themeColor="accent6" w:sz="4" w:space="0"/>
        <w:insideH w:val="single" w:color="FFFFFF" w:themeColor="background1" w:sz="4" w:space="0"/>
        <w:insideV w:val="single" w:color="FFFFFF" w:themeColor="background1" w:sz="4" w:space="0"/>
      </w:tblBorders>
    </w:tblPr>
    <w:tcPr>
      <w:shd w:val="clear" w:color="auto" w:fill="F6F9FB" w:themeFill="accent6" w:themeFillTint="19"/>
    </w:tcPr>
    <w:tblStylePr w:type="firstRow">
      <w:rPr>
        <w:b/>
        <w:bCs/>
      </w:rPr>
      <w:tblPr/>
      <w:tcPr>
        <w:tcBorders>
          <w:top w:val="nil"/>
          <w:left w:val="nil"/>
          <w:bottom w:val="single" w:color="DCEFF2"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869C" w:themeFill="accent6" w:themeFillShade="99"/>
      </w:tcPr>
    </w:tblStylePr>
    <w:tblStylePr w:type="firstCol">
      <w:rPr>
        <w:color w:val="FFFFFF" w:themeColor="background1"/>
      </w:rPr>
      <w:tblPr/>
      <w:tcPr>
        <w:tcBorders>
          <w:top w:val="nil"/>
          <w:left w:val="nil"/>
          <w:bottom w:val="nil"/>
          <w:right w:val="nil"/>
          <w:insideH w:val="single" w:color="48869C" w:themeColor="accent6" w:themeShade="99" w:sz="4" w:space="0"/>
          <w:insideV w:val="nil"/>
        </w:tcBorders>
        <w:shd w:val="clear" w:color="auto" w:fill="48869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869C" w:themeFill="accent6" w:themeFillShade="99"/>
      </w:tcPr>
    </w:tblStylePr>
    <w:tblStylePr w:type="band1Vert">
      <w:tblPr/>
      <w:tcPr>
        <w:shd w:val="clear" w:color="auto" w:fill="DBE9EE" w:themeFill="accent6" w:themeFillTint="66"/>
      </w:tcPr>
    </w:tblStylePr>
    <w:tblStylePr w:type="band1Horz">
      <w:tblPr/>
      <w:tcPr>
        <w:shd w:val="clear" w:color="auto" w:fill="D2E4EA" w:themeFill="accent6" w:themeFillTint="7F"/>
      </w:tcPr>
    </w:tblStylePr>
    <w:tblStylePr w:type="neCell">
      <w:rPr>
        <w:color w:val="3C3C3B" w:themeColor="text1"/>
      </w:rPr>
    </w:tblStylePr>
    <w:tblStylePr w:type="nwCell">
      <w:rPr>
        <w:color w:val="3C3C3B" w:themeColor="text1"/>
      </w:rPr>
    </w:tblStylePr>
  </w:style>
  <w:style w:type="table" w:styleId="Kleurrijkearcering-accent5">
    <w:name w:val="Colorful Shading Accent 5"/>
    <w:basedOn w:val="Standaardtabel"/>
    <w:uiPriority w:val="71"/>
    <w:semiHidden/>
    <w:rsid w:val="00E07762"/>
    <w:pPr>
      <w:spacing w:line="240" w:lineRule="auto"/>
    </w:pPr>
    <w:rPr>
      <w:color w:val="3C3C3B" w:themeColor="text1"/>
    </w:rPr>
    <w:tblPr>
      <w:tblStyleRowBandSize w:val="1"/>
      <w:tblStyleColBandSize w:val="1"/>
      <w:tblBorders>
        <w:top w:val="single" w:color="A6CAD6" w:themeColor="accent6" w:sz="24" w:space="0"/>
        <w:left w:val="single" w:color="DCEFF2" w:themeColor="accent5" w:sz="4" w:space="0"/>
        <w:bottom w:val="single" w:color="DCEFF2" w:themeColor="accent5" w:sz="4" w:space="0"/>
        <w:right w:val="single" w:color="DCEFF2" w:themeColor="accent5" w:sz="4" w:space="0"/>
        <w:insideH w:val="single" w:color="FFFFFF" w:themeColor="background1" w:sz="4" w:space="0"/>
        <w:insideV w:val="single" w:color="FFFFFF" w:themeColor="background1" w:sz="4" w:space="0"/>
      </w:tblBorders>
    </w:tblPr>
    <w:tcPr>
      <w:shd w:val="clear" w:color="auto" w:fill="FBFDFD" w:themeFill="accent5" w:themeFillTint="19"/>
    </w:tcPr>
    <w:tblStylePr w:type="firstRow">
      <w:rPr>
        <w:b/>
        <w:bCs/>
      </w:rPr>
      <w:tblPr/>
      <w:tcPr>
        <w:tcBorders>
          <w:top w:val="nil"/>
          <w:left w:val="nil"/>
          <w:bottom w:val="single" w:color="A6CAD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5B1C0" w:themeFill="accent5" w:themeFillShade="99"/>
      </w:tcPr>
    </w:tblStylePr>
    <w:tblStylePr w:type="firstCol">
      <w:rPr>
        <w:color w:val="FFFFFF" w:themeColor="background1"/>
      </w:rPr>
      <w:tblPr/>
      <w:tcPr>
        <w:tcBorders>
          <w:top w:val="nil"/>
          <w:left w:val="nil"/>
          <w:bottom w:val="nil"/>
          <w:right w:val="nil"/>
          <w:insideH w:val="single" w:color="55B1C0" w:themeColor="accent5" w:themeShade="99" w:sz="4" w:space="0"/>
          <w:insideV w:val="nil"/>
        </w:tcBorders>
        <w:shd w:val="clear" w:color="auto" w:fill="55B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B1C0" w:themeFill="accent5" w:themeFillShade="99"/>
      </w:tcPr>
    </w:tblStylePr>
    <w:tblStylePr w:type="band1Vert">
      <w:tblPr/>
      <w:tcPr>
        <w:shd w:val="clear" w:color="auto" w:fill="F0F8F9" w:themeFill="accent5" w:themeFillTint="66"/>
      </w:tcPr>
    </w:tblStylePr>
    <w:tblStylePr w:type="band1Horz">
      <w:tblPr/>
      <w:tcPr>
        <w:shd w:val="clear" w:color="auto" w:fill="EDF6F8" w:themeFill="accent5" w:themeFillTint="7F"/>
      </w:tcPr>
    </w:tblStylePr>
    <w:tblStylePr w:type="neCell">
      <w:rPr>
        <w:color w:val="3C3C3B" w:themeColor="text1"/>
      </w:rPr>
    </w:tblStylePr>
    <w:tblStylePr w:type="nwCell">
      <w:rPr>
        <w:color w:val="3C3C3B" w:themeColor="text1"/>
      </w:rPr>
    </w:tblStylePr>
  </w:style>
  <w:style w:type="table" w:styleId="Kleurrijkearcering-accent4">
    <w:name w:val="Colorful Shading Accent 4"/>
    <w:basedOn w:val="Standaardtabel"/>
    <w:uiPriority w:val="71"/>
    <w:semiHidden/>
    <w:rsid w:val="00E07762"/>
    <w:pPr>
      <w:spacing w:line="240" w:lineRule="auto"/>
    </w:pPr>
    <w:rPr>
      <w:color w:val="3C3C3B" w:themeColor="text1"/>
    </w:rPr>
    <w:tblPr>
      <w:tblStyleRowBandSize w:val="1"/>
      <w:tblStyleColBandSize w:val="1"/>
      <w:tblBorders>
        <w:top w:val="single" w:color="DEBDBD" w:themeColor="accent3" w:sz="24" w:space="0"/>
        <w:left w:val="single" w:color="A0D3DC" w:themeColor="accent4" w:sz="4" w:space="0"/>
        <w:bottom w:val="single" w:color="A0D3DC" w:themeColor="accent4" w:sz="4" w:space="0"/>
        <w:right w:val="single" w:color="A0D3DC" w:themeColor="accent4" w:sz="4" w:space="0"/>
        <w:insideH w:val="single" w:color="FFFFFF" w:themeColor="background1" w:sz="4" w:space="0"/>
        <w:insideV w:val="single" w:color="FFFFFF" w:themeColor="background1" w:sz="4" w:space="0"/>
      </w:tblBorders>
    </w:tblPr>
    <w:tcPr>
      <w:shd w:val="clear" w:color="auto" w:fill="F5FAFB" w:themeFill="accent4" w:themeFillTint="19"/>
    </w:tcPr>
    <w:tblStylePr w:type="firstRow">
      <w:rPr>
        <w:b/>
        <w:bCs/>
      </w:rPr>
      <w:tblPr/>
      <w:tcPr>
        <w:tcBorders>
          <w:top w:val="nil"/>
          <w:left w:val="nil"/>
          <w:bottom w:val="single" w:color="DEBDB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D96A6" w:themeFill="accent4" w:themeFillShade="99"/>
      </w:tcPr>
    </w:tblStylePr>
    <w:tblStylePr w:type="firstCol">
      <w:rPr>
        <w:color w:val="FFFFFF" w:themeColor="background1"/>
      </w:rPr>
      <w:tblPr/>
      <w:tcPr>
        <w:tcBorders>
          <w:top w:val="nil"/>
          <w:left w:val="nil"/>
          <w:bottom w:val="nil"/>
          <w:right w:val="nil"/>
          <w:insideH w:val="single" w:color="3D96A6" w:themeColor="accent4" w:themeShade="99" w:sz="4" w:space="0"/>
          <w:insideV w:val="nil"/>
        </w:tcBorders>
        <w:shd w:val="clear" w:color="auto" w:fill="3D96A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96A6" w:themeFill="accent4" w:themeFillShade="99"/>
      </w:tcPr>
    </w:tblStylePr>
    <w:tblStylePr w:type="band1Vert">
      <w:tblPr/>
      <w:tcPr>
        <w:shd w:val="clear" w:color="auto" w:fill="D9EDF1" w:themeFill="accent4" w:themeFillTint="66"/>
      </w:tcPr>
    </w:tblStylePr>
    <w:tblStylePr w:type="band1Horz">
      <w:tblPr/>
      <w:tcPr>
        <w:shd w:val="clear" w:color="auto" w:fill="CFE8ED" w:themeFill="accent4" w:themeFillTint="7F"/>
      </w:tcPr>
    </w:tblStylePr>
    <w:tblStylePr w:type="neCell">
      <w:rPr>
        <w:color w:val="3C3C3B" w:themeColor="text1"/>
      </w:rPr>
    </w:tblStylePr>
    <w:tblStylePr w:type="nwCell">
      <w:rPr>
        <w:color w:val="3C3C3B" w:themeColor="text1"/>
      </w:rPr>
    </w:tblStylePr>
  </w:style>
  <w:style w:type="table" w:styleId="Kleurrijkearcering-accent3">
    <w:name w:val="Colorful Shading Accent 3"/>
    <w:basedOn w:val="Standaardtabel"/>
    <w:uiPriority w:val="71"/>
    <w:semiHidden/>
    <w:rsid w:val="00E07762"/>
    <w:pPr>
      <w:spacing w:line="240" w:lineRule="auto"/>
    </w:pPr>
    <w:rPr>
      <w:color w:val="3C3C3B" w:themeColor="text1"/>
    </w:rPr>
    <w:tblPr>
      <w:tblStyleRowBandSize w:val="1"/>
      <w:tblStyleColBandSize w:val="1"/>
      <w:tblBorders>
        <w:top w:val="single" w:color="A0D3DC" w:themeColor="accent4" w:sz="24" w:space="0"/>
        <w:left w:val="single" w:color="DEBDBD" w:themeColor="accent3" w:sz="4" w:space="0"/>
        <w:bottom w:val="single" w:color="DEBDBD" w:themeColor="accent3" w:sz="4" w:space="0"/>
        <w:right w:val="single" w:color="DEBDBD" w:themeColor="accent3" w:sz="4" w:space="0"/>
        <w:insideH w:val="single" w:color="FFFFFF" w:themeColor="background1" w:sz="4" w:space="0"/>
        <w:insideV w:val="single" w:color="FFFFFF" w:themeColor="background1" w:sz="4" w:space="0"/>
      </w:tblBorders>
    </w:tblPr>
    <w:tcPr>
      <w:shd w:val="clear" w:color="auto" w:fill="FBF8F8" w:themeFill="accent3" w:themeFillTint="19"/>
    </w:tcPr>
    <w:tblStylePr w:type="firstRow">
      <w:rPr>
        <w:b/>
        <w:bCs/>
      </w:rPr>
      <w:tblPr/>
      <w:tcPr>
        <w:tcBorders>
          <w:top w:val="nil"/>
          <w:left w:val="nil"/>
          <w:bottom w:val="single" w:color="A0D3D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45252" w:themeFill="accent3" w:themeFillShade="99"/>
      </w:tcPr>
    </w:tblStylePr>
    <w:tblStylePr w:type="firstCol">
      <w:rPr>
        <w:color w:val="FFFFFF" w:themeColor="background1"/>
      </w:rPr>
      <w:tblPr/>
      <w:tcPr>
        <w:tcBorders>
          <w:top w:val="nil"/>
          <w:left w:val="nil"/>
          <w:bottom w:val="nil"/>
          <w:right w:val="nil"/>
          <w:insideH w:val="single" w:color="A45252" w:themeColor="accent3" w:themeShade="99" w:sz="4" w:space="0"/>
          <w:insideV w:val="nil"/>
        </w:tcBorders>
        <w:shd w:val="clear" w:color="auto" w:fill="A4525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5252" w:themeFill="accent3" w:themeFillShade="99"/>
      </w:tcPr>
    </w:tblStylePr>
    <w:tblStylePr w:type="band1Vert">
      <w:tblPr/>
      <w:tcPr>
        <w:shd w:val="clear" w:color="auto" w:fill="F1E4E4" w:themeFill="accent3" w:themeFillTint="66"/>
      </w:tcPr>
    </w:tblStylePr>
    <w:tblStylePr w:type="band1Horz">
      <w:tblPr/>
      <w:tcPr>
        <w:shd w:val="clear" w:color="auto" w:fill="EEDEDE"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3C3C3B" w:themeColor="text1"/>
    </w:rPr>
    <w:tblPr>
      <w:tblStyleRowBandSize w:val="1"/>
      <w:tblStyleColBandSize w:val="1"/>
      <w:tblBorders>
        <w:top w:val="single" w:color="8CC5D2" w:themeColor="accent2" w:sz="24" w:space="0"/>
        <w:left w:val="single" w:color="8CC5D2" w:themeColor="accent2" w:sz="4" w:space="0"/>
        <w:bottom w:val="single" w:color="8CC5D2" w:themeColor="accent2" w:sz="4" w:space="0"/>
        <w:right w:val="single" w:color="8CC5D2" w:themeColor="accent2" w:sz="4" w:space="0"/>
        <w:insideH w:val="single" w:color="FFFFFF" w:themeColor="background1" w:sz="4" w:space="0"/>
        <w:insideV w:val="single" w:color="FFFFFF" w:themeColor="background1" w:sz="4" w:space="0"/>
      </w:tblBorders>
    </w:tblPr>
    <w:tcPr>
      <w:shd w:val="clear" w:color="auto" w:fill="F3F9FA" w:themeFill="accent2"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8596" w:themeFill="accent2" w:themeFillShade="99"/>
      </w:tcPr>
    </w:tblStylePr>
    <w:tblStylePr w:type="firstCol">
      <w:rPr>
        <w:color w:val="FFFFFF" w:themeColor="background1"/>
      </w:rPr>
      <w:tblPr/>
      <w:tcPr>
        <w:tcBorders>
          <w:top w:val="nil"/>
          <w:left w:val="nil"/>
          <w:bottom w:val="nil"/>
          <w:right w:val="nil"/>
          <w:insideH w:val="single" w:color="3B8596" w:themeColor="accent2" w:themeShade="99" w:sz="4" w:space="0"/>
          <w:insideV w:val="nil"/>
        </w:tcBorders>
        <w:shd w:val="clear" w:color="auto" w:fill="3B859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8596" w:themeFill="accent2" w:themeFillShade="99"/>
      </w:tcPr>
    </w:tblStylePr>
    <w:tblStylePr w:type="band1Vert">
      <w:tblPr/>
      <w:tcPr>
        <w:shd w:val="clear" w:color="auto" w:fill="D1E7ED" w:themeFill="accent2" w:themeFillTint="66"/>
      </w:tcPr>
    </w:tblStylePr>
    <w:tblStylePr w:type="band1Horz">
      <w:tblPr/>
      <w:tcPr>
        <w:shd w:val="clear" w:color="auto" w:fill="C5E1E8" w:themeFill="accent2" w:themeFillTint="7F"/>
      </w:tcPr>
    </w:tblStylePr>
    <w:tblStylePr w:type="neCell">
      <w:rPr>
        <w:color w:val="3C3C3B" w:themeColor="text1"/>
      </w:rPr>
    </w:tblStylePr>
    <w:tblStylePr w:type="nwCell">
      <w:rPr>
        <w:color w:val="3C3C3B" w:themeColor="text1"/>
      </w:rPr>
    </w:tblStylePr>
  </w:style>
  <w:style w:type="table" w:styleId="Kleurrijkearcering-accent1">
    <w:name w:val="Colorful Shading Accent 1"/>
    <w:basedOn w:val="Standaardtabel"/>
    <w:uiPriority w:val="71"/>
    <w:semiHidden/>
    <w:rsid w:val="00E07762"/>
    <w:pPr>
      <w:spacing w:line="240" w:lineRule="auto"/>
    </w:pPr>
    <w:rPr>
      <w:color w:val="3C3C3B" w:themeColor="text1"/>
    </w:rPr>
    <w:tblPr>
      <w:tblStyleRowBandSize w:val="1"/>
      <w:tblStyleColBandSize w:val="1"/>
      <w:tblBorders>
        <w:top w:val="single" w:color="8CC5D2" w:themeColor="accent2" w:sz="24" w:space="0"/>
        <w:left w:val="single" w:color="CB969A" w:themeColor="accent1" w:sz="4" w:space="0"/>
        <w:bottom w:val="single" w:color="CB969A" w:themeColor="accent1" w:sz="4" w:space="0"/>
        <w:right w:val="single" w:color="CB969A" w:themeColor="accent1" w:sz="4" w:space="0"/>
        <w:insideH w:val="single" w:color="FFFFFF" w:themeColor="background1" w:sz="4" w:space="0"/>
        <w:insideV w:val="single" w:color="FFFFFF" w:themeColor="background1" w:sz="4" w:space="0"/>
      </w:tblBorders>
    </w:tblPr>
    <w:tcPr>
      <w:shd w:val="clear" w:color="auto" w:fill="F9F4F4" w:themeFill="accent1"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464B" w:themeFill="accent1" w:themeFillShade="99"/>
      </w:tcPr>
    </w:tblStylePr>
    <w:tblStylePr w:type="firstCol">
      <w:rPr>
        <w:color w:val="FFFFFF" w:themeColor="background1"/>
      </w:rPr>
      <w:tblPr/>
      <w:tcPr>
        <w:tcBorders>
          <w:top w:val="nil"/>
          <w:left w:val="nil"/>
          <w:bottom w:val="nil"/>
          <w:right w:val="nil"/>
          <w:insideH w:val="single" w:color="8D464B" w:themeColor="accent1" w:themeShade="99" w:sz="4" w:space="0"/>
          <w:insideV w:val="nil"/>
        </w:tcBorders>
        <w:shd w:val="clear" w:color="auto" w:fill="8D46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D464B" w:themeFill="accent1" w:themeFillShade="99"/>
      </w:tcPr>
    </w:tblStylePr>
    <w:tblStylePr w:type="band1Vert">
      <w:tblPr/>
      <w:tcPr>
        <w:shd w:val="clear" w:color="auto" w:fill="EAD4D6" w:themeFill="accent1" w:themeFillTint="66"/>
      </w:tcPr>
    </w:tblStylePr>
    <w:tblStylePr w:type="band1Horz">
      <w:tblPr/>
      <w:tcPr>
        <w:shd w:val="clear" w:color="auto" w:fill="E5CACC" w:themeFill="accent1" w:themeFillTint="7F"/>
      </w:tcPr>
    </w:tblStylePr>
    <w:tblStylePr w:type="neCell">
      <w:rPr>
        <w:color w:val="3C3C3B" w:themeColor="text1"/>
      </w:rPr>
    </w:tblStylePr>
    <w:tblStylePr w:type="nwCell">
      <w:rPr>
        <w:color w:val="3C3C3B" w:themeColor="text1"/>
      </w:rPr>
    </w:tblStylePr>
  </w:style>
  <w:style w:type="table" w:styleId="Kleurrijkraster-accent6">
    <w:name w:val="Colorful Grid Accent 6"/>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DF4F6" w:themeFill="accent6" w:themeFillTint="33"/>
    </w:tcPr>
    <w:tblStylePr w:type="firstRow">
      <w:rPr>
        <w:b/>
        <w:bCs/>
      </w:rPr>
      <w:tblPr/>
      <w:tcPr>
        <w:shd w:val="clear" w:color="auto" w:fill="DBE9EE" w:themeFill="accent6" w:themeFillTint="66"/>
      </w:tcPr>
    </w:tblStylePr>
    <w:tblStylePr w:type="lastRow">
      <w:rPr>
        <w:b/>
        <w:bCs/>
        <w:color w:val="3C3C3B" w:themeColor="text1"/>
      </w:rPr>
      <w:tblPr/>
      <w:tcPr>
        <w:shd w:val="clear" w:color="auto" w:fill="DBE9EE" w:themeFill="accent6" w:themeFillTint="66"/>
      </w:tcPr>
    </w:tblStylePr>
    <w:tblStylePr w:type="firstCol">
      <w:rPr>
        <w:color w:val="FFFFFF" w:themeColor="background1"/>
      </w:rPr>
      <w:tblPr/>
      <w:tcPr>
        <w:shd w:val="clear" w:color="auto" w:fill="64A2B7" w:themeFill="accent6" w:themeFillShade="BF"/>
      </w:tcPr>
    </w:tblStylePr>
    <w:tblStylePr w:type="lastCol">
      <w:rPr>
        <w:color w:val="FFFFFF" w:themeColor="background1"/>
      </w:rPr>
      <w:tblPr/>
      <w:tcPr>
        <w:shd w:val="clear" w:color="auto" w:fill="64A2B7" w:themeFill="accent6" w:themeFillShade="BF"/>
      </w:tcPr>
    </w:tblStylePr>
    <w:tblStylePr w:type="band1Vert">
      <w:tblPr/>
      <w:tcPr>
        <w:shd w:val="clear" w:color="auto" w:fill="D2E4EA" w:themeFill="accent6" w:themeFillTint="7F"/>
      </w:tcPr>
    </w:tblStylePr>
    <w:tblStylePr w:type="band1Horz">
      <w:tblPr/>
      <w:tcPr>
        <w:shd w:val="clear" w:color="auto" w:fill="D2E4EA" w:themeFill="accent6" w:themeFillTint="7F"/>
      </w:tcPr>
    </w:tblStylePr>
  </w:style>
  <w:style w:type="table" w:styleId="Kleurrijkraster-accent5">
    <w:name w:val="Colorful Grid Accent 5"/>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7FBFC" w:themeFill="accent5" w:themeFillTint="33"/>
    </w:tcPr>
    <w:tblStylePr w:type="firstRow">
      <w:rPr>
        <w:b/>
        <w:bCs/>
      </w:rPr>
      <w:tblPr/>
      <w:tcPr>
        <w:shd w:val="clear" w:color="auto" w:fill="F0F8F9" w:themeFill="accent5" w:themeFillTint="66"/>
      </w:tcPr>
    </w:tblStylePr>
    <w:tblStylePr w:type="lastRow">
      <w:rPr>
        <w:b/>
        <w:bCs/>
        <w:color w:val="3C3C3B" w:themeColor="text1"/>
      </w:rPr>
      <w:tblPr/>
      <w:tcPr>
        <w:shd w:val="clear" w:color="auto" w:fill="F0F8F9" w:themeFill="accent5" w:themeFillTint="66"/>
      </w:tcPr>
    </w:tblStylePr>
    <w:tblStylePr w:type="firstCol">
      <w:rPr>
        <w:color w:val="FFFFFF" w:themeColor="background1"/>
      </w:rPr>
      <w:tblPr/>
      <w:tcPr>
        <w:shd w:val="clear" w:color="auto" w:fill="87C8D2" w:themeFill="accent5" w:themeFillShade="BF"/>
      </w:tcPr>
    </w:tblStylePr>
    <w:tblStylePr w:type="lastCol">
      <w:rPr>
        <w:color w:val="FFFFFF" w:themeColor="background1"/>
      </w:rPr>
      <w:tblPr/>
      <w:tcPr>
        <w:shd w:val="clear" w:color="auto" w:fill="87C8D2" w:themeFill="accent5" w:themeFillShade="BF"/>
      </w:tcPr>
    </w:tblStylePr>
    <w:tblStylePr w:type="band1Vert">
      <w:tblPr/>
      <w:tcPr>
        <w:shd w:val="clear" w:color="auto" w:fill="EDF6F8" w:themeFill="accent5" w:themeFillTint="7F"/>
      </w:tcPr>
    </w:tblStylePr>
    <w:tblStylePr w:type="band1Horz">
      <w:tblPr/>
      <w:tcPr>
        <w:shd w:val="clear" w:color="auto" w:fill="EDF6F8" w:themeFill="accent5" w:themeFillTint="7F"/>
      </w:tcPr>
    </w:tblStylePr>
  </w:style>
  <w:style w:type="table" w:styleId="Kleurrijkraster-accent4">
    <w:name w:val="Colorful Grid Accent 4"/>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CF6F8" w:themeFill="accent4" w:themeFillTint="33"/>
    </w:tcPr>
    <w:tblStylePr w:type="firstRow">
      <w:rPr>
        <w:b/>
        <w:bCs/>
      </w:rPr>
      <w:tblPr/>
      <w:tcPr>
        <w:shd w:val="clear" w:color="auto" w:fill="D9EDF1" w:themeFill="accent4" w:themeFillTint="66"/>
      </w:tcPr>
    </w:tblStylePr>
    <w:tblStylePr w:type="lastRow">
      <w:rPr>
        <w:b/>
        <w:bCs/>
        <w:color w:val="3C3C3B" w:themeColor="text1"/>
      </w:rPr>
      <w:tblPr/>
      <w:tcPr>
        <w:shd w:val="clear" w:color="auto" w:fill="D9EDF1" w:themeFill="accent4" w:themeFillTint="66"/>
      </w:tcPr>
    </w:tblStylePr>
    <w:tblStylePr w:type="firstCol">
      <w:rPr>
        <w:color w:val="FFFFFF" w:themeColor="background1"/>
      </w:rPr>
      <w:tblPr/>
      <w:tcPr>
        <w:shd w:val="clear" w:color="auto" w:fill="5AB2C2" w:themeFill="accent4" w:themeFillShade="BF"/>
      </w:tcPr>
    </w:tblStylePr>
    <w:tblStylePr w:type="lastCol">
      <w:rPr>
        <w:color w:val="FFFFFF" w:themeColor="background1"/>
      </w:rPr>
      <w:tblPr/>
      <w:tcPr>
        <w:shd w:val="clear" w:color="auto" w:fill="5AB2C2" w:themeFill="accent4" w:themeFillShade="BF"/>
      </w:tcPr>
    </w:tblStylePr>
    <w:tblStylePr w:type="band1Vert">
      <w:tblPr/>
      <w:tcPr>
        <w:shd w:val="clear" w:color="auto" w:fill="CFE8ED" w:themeFill="accent4" w:themeFillTint="7F"/>
      </w:tcPr>
    </w:tblStylePr>
    <w:tblStylePr w:type="band1Horz">
      <w:tblPr/>
      <w:tcPr>
        <w:shd w:val="clear" w:color="auto" w:fill="CFE8ED" w:themeFill="accent4" w:themeFillTint="7F"/>
      </w:tcPr>
    </w:tblStylePr>
  </w:style>
  <w:style w:type="table" w:styleId="Kleurrijkraster-accent3">
    <w:name w:val="Colorful Grid Accent 3"/>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8F1F1" w:themeFill="accent3" w:themeFillTint="33"/>
    </w:tcPr>
    <w:tblStylePr w:type="firstRow">
      <w:rPr>
        <w:b/>
        <w:bCs/>
      </w:rPr>
      <w:tblPr/>
      <w:tcPr>
        <w:shd w:val="clear" w:color="auto" w:fill="F1E4E4" w:themeFill="accent3" w:themeFillTint="66"/>
      </w:tcPr>
    </w:tblStylePr>
    <w:tblStylePr w:type="lastRow">
      <w:rPr>
        <w:b/>
        <w:bCs/>
        <w:color w:val="3C3C3B" w:themeColor="text1"/>
      </w:rPr>
      <w:tblPr/>
      <w:tcPr>
        <w:shd w:val="clear" w:color="auto" w:fill="F1E4E4" w:themeFill="accent3" w:themeFillTint="66"/>
      </w:tcPr>
    </w:tblStylePr>
    <w:tblStylePr w:type="firstCol">
      <w:rPr>
        <w:color w:val="FFFFFF" w:themeColor="background1"/>
      </w:rPr>
      <w:tblPr/>
      <w:tcPr>
        <w:shd w:val="clear" w:color="auto" w:fill="BB7878" w:themeFill="accent3" w:themeFillShade="BF"/>
      </w:tcPr>
    </w:tblStylePr>
    <w:tblStylePr w:type="lastCol">
      <w:rPr>
        <w:color w:val="FFFFFF" w:themeColor="background1"/>
      </w:rPr>
      <w:tblPr/>
      <w:tcPr>
        <w:shd w:val="clear" w:color="auto" w:fill="BB7878" w:themeFill="accent3" w:themeFillShade="BF"/>
      </w:tcPr>
    </w:tblStylePr>
    <w:tblStylePr w:type="band1Vert">
      <w:tblPr/>
      <w:tcPr>
        <w:shd w:val="clear" w:color="auto" w:fill="EEDEDE" w:themeFill="accent3" w:themeFillTint="7F"/>
      </w:tcPr>
    </w:tblStylePr>
    <w:tblStylePr w:type="band1Horz">
      <w:tblPr/>
      <w:tcPr>
        <w:shd w:val="clear" w:color="auto" w:fill="EEDEDE" w:themeFill="accent3" w:themeFillTint="7F"/>
      </w:tcPr>
    </w:tblStylePr>
  </w:style>
  <w:style w:type="table" w:styleId="Kleurrijkraster-accent2">
    <w:name w:val="Colorful Grid Accent 2"/>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E8F3F6" w:themeFill="accent2" w:themeFillTint="33"/>
    </w:tcPr>
    <w:tblStylePr w:type="firstRow">
      <w:rPr>
        <w:b/>
        <w:bCs/>
      </w:rPr>
      <w:tblPr/>
      <w:tcPr>
        <w:shd w:val="clear" w:color="auto" w:fill="D1E7ED" w:themeFill="accent2" w:themeFillTint="66"/>
      </w:tcPr>
    </w:tblStylePr>
    <w:tblStylePr w:type="lastRow">
      <w:rPr>
        <w:b/>
        <w:bCs/>
        <w:color w:val="3C3C3B" w:themeColor="text1"/>
      </w:rPr>
      <w:tblPr/>
      <w:tcPr>
        <w:shd w:val="clear" w:color="auto" w:fill="D1E7ED" w:themeFill="accent2" w:themeFillTint="66"/>
      </w:tcPr>
    </w:tblStylePr>
    <w:tblStylePr w:type="firstCol">
      <w:rPr>
        <w:color w:val="FFFFFF" w:themeColor="background1"/>
      </w:rPr>
      <w:tblPr/>
      <w:tcPr>
        <w:shd w:val="clear" w:color="auto" w:fill="4CA4B9" w:themeFill="accent2" w:themeFillShade="BF"/>
      </w:tcPr>
    </w:tblStylePr>
    <w:tblStylePr w:type="lastCol">
      <w:rPr>
        <w:color w:val="FFFFFF" w:themeColor="background1"/>
      </w:rPr>
      <w:tblPr/>
      <w:tcPr>
        <w:shd w:val="clear" w:color="auto" w:fill="4CA4B9" w:themeFill="accent2" w:themeFillShade="BF"/>
      </w:tcPr>
    </w:tblStylePr>
    <w:tblStylePr w:type="band1Vert">
      <w:tblPr/>
      <w:tcPr>
        <w:shd w:val="clear" w:color="auto" w:fill="C5E1E8" w:themeFill="accent2" w:themeFillTint="7F"/>
      </w:tcPr>
    </w:tblStylePr>
    <w:tblStylePr w:type="band1Horz">
      <w:tblPr/>
      <w:tcPr>
        <w:shd w:val="clear" w:color="auto" w:fill="C5E1E8" w:themeFill="accent2" w:themeFillTint="7F"/>
      </w:tcPr>
    </w:tblStylePr>
  </w:style>
  <w:style w:type="table" w:styleId="Kleurrijkraster-accent1">
    <w:name w:val="Colorful Grid Accent 1"/>
    <w:basedOn w:val="Standaardtabel"/>
    <w:uiPriority w:val="73"/>
    <w:semiHidden/>
    <w:rsid w:val="00E07762"/>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F4E9EA" w:themeFill="accent1" w:themeFillTint="33"/>
    </w:tcPr>
    <w:tblStylePr w:type="firstRow">
      <w:rPr>
        <w:b/>
        <w:bCs/>
      </w:rPr>
      <w:tblPr/>
      <w:tcPr>
        <w:shd w:val="clear" w:color="auto" w:fill="EAD4D6" w:themeFill="accent1" w:themeFillTint="66"/>
      </w:tcPr>
    </w:tblStylePr>
    <w:tblStylePr w:type="lastRow">
      <w:rPr>
        <w:b/>
        <w:bCs/>
        <w:color w:val="3C3C3B" w:themeColor="text1"/>
      </w:rPr>
      <w:tblPr/>
      <w:tcPr>
        <w:shd w:val="clear" w:color="auto" w:fill="EAD4D6" w:themeFill="accent1" w:themeFillTint="66"/>
      </w:tcPr>
    </w:tblStylePr>
    <w:tblStylePr w:type="firstCol">
      <w:rPr>
        <w:color w:val="FFFFFF" w:themeColor="background1"/>
      </w:rPr>
      <w:tblPr/>
      <w:tcPr>
        <w:shd w:val="clear" w:color="auto" w:fill="AD5A60" w:themeFill="accent1" w:themeFillShade="BF"/>
      </w:tcPr>
    </w:tblStylePr>
    <w:tblStylePr w:type="lastCol">
      <w:rPr>
        <w:color w:val="FFFFFF" w:themeColor="background1"/>
      </w:rPr>
      <w:tblPr/>
      <w:tcPr>
        <w:shd w:val="clear" w:color="auto" w:fill="AD5A60" w:themeFill="accent1" w:themeFillShade="BF"/>
      </w:tcPr>
    </w:tblStylePr>
    <w:tblStylePr w:type="band1Vert">
      <w:tblPr/>
      <w:tcPr>
        <w:shd w:val="clear" w:color="auto" w:fill="E5CACC" w:themeFill="accent1" w:themeFillTint="7F"/>
      </w:tcPr>
    </w:tblStylePr>
    <w:tblStylePr w:type="band1Horz">
      <w:tblPr/>
      <w:tcPr>
        <w:shd w:val="clear" w:color="auto" w:fill="E5CACC"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tblBorders>
    </w:tblPr>
    <w:tblStylePr w:type="firstRow">
      <w:rPr>
        <w:sz w:val="24"/>
        <w:szCs w:val="24"/>
      </w:rPr>
      <w:tblPr/>
      <w:tcPr>
        <w:tcBorders>
          <w:top w:val="nil"/>
          <w:left w:val="nil"/>
          <w:bottom w:val="single" w:color="A6CAD6" w:themeColor="accent6" w:sz="24" w:space="0"/>
          <w:right w:val="nil"/>
          <w:insideH w:val="nil"/>
          <w:insideV w:val="nil"/>
        </w:tcBorders>
        <w:shd w:val="clear" w:color="auto" w:fill="FFFFFF" w:themeFill="background1"/>
      </w:tcPr>
    </w:tblStylePr>
    <w:tblStylePr w:type="lastRow">
      <w:tblPr/>
      <w:tcPr>
        <w:tcBorders>
          <w:top w:val="single" w:color="A6CAD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6CAD6" w:themeColor="accent6" w:sz="8" w:space="0"/>
          <w:insideH w:val="nil"/>
          <w:insideV w:val="nil"/>
        </w:tcBorders>
        <w:shd w:val="clear" w:color="auto" w:fill="FFFFFF" w:themeFill="background1"/>
      </w:tcPr>
    </w:tblStylePr>
    <w:tblStylePr w:type="lastCol">
      <w:tblPr/>
      <w:tcPr>
        <w:tcBorders>
          <w:top w:val="nil"/>
          <w:left w:val="single" w:color="A6CAD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1F4" w:themeFill="accent6" w:themeFillTint="3F"/>
      </w:tcPr>
    </w:tblStylePr>
    <w:tblStylePr w:type="band1Horz">
      <w:tblPr/>
      <w:tcPr>
        <w:tcBorders>
          <w:top w:val="nil"/>
          <w:bottom w:val="nil"/>
          <w:insideH w:val="nil"/>
          <w:insideV w:val="nil"/>
        </w:tcBorders>
        <w:shd w:val="clear" w:color="auto" w:fill="E8F1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tblBorders>
    </w:tblPr>
    <w:tblStylePr w:type="firstRow">
      <w:rPr>
        <w:sz w:val="24"/>
        <w:szCs w:val="24"/>
      </w:rPr>
      <w:tblPr/>
      <w:tcPr>
        <w:tcBorders>
          <w:top w:val="nil"/>
          <w:left w:val="nil"/>
          <w:bottom w:val="single" w:color="DCEFF2" w:themeColor="accent5" w:sz="24" w:space="0"/>
          <w:right w:val="nil"/>
          <w:insideH w:val="nil"/>
          <w:insideV w:val="nil"/>
        </w:tcBorders>
        <w:shd w:val="clear" w:color="auto" w:fill="FFFFFF" w:themeFill="background1"/>
      </w:tcPr>
    </w:tblStylePr>
    <w:tblStylePr w:type="lastRow">
      <w:tblPr/>
      <w:tcPr>
        <w:tcBorders>
          <w:top w:val="single" w:color="DCEFF2"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CEFF2" w:themeColor="accent5" w:sz="8" w:space="0"/>
          <w:insideH w:val="nil"/>
          <w:insideV w:val="nil"/>
        </w:tcBorders>
        <w:shd w:val="clear" w:color="auto" w:fill="FFFFFF" w:themeFill="background1"/>
      </w:tcPr>
    </w:tblStylePr>
    <w:tblStylePr w:type="lastCol">
      <w:tblPr/>
      <w:tcPr>
        <w:tcBorders>
          <w:top w:val="nil"/>
          <w:left w:val="single" w:color="DCEFF2"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BFB" w:themeFill="accent5" w:themeFillTint="3F"/>
      </w:tcPr>
    </w:tblStylePr>
    <w:tblStylePr w:type="band1Horz">
      <w:tblPr/>
      <w:tcPr>
        <w:tcBorders>
          <w:top w:val="nil"/>
          <w:bottom w:val="nil"/>
          <w:insideH w:val="nil"/>
          <w:insideV w:val="nil"/>
        </w:tcBorders>
        <w:shd w:val="clear" w:color="auto" w:fill="F6FB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tblBorders>
    </w:tblPr>
    <w:tblStylePr w:type="firstRow">
      <w:rPr>
        <w:sz w:val="24"/>
        <w:szCs w:val="24"/>
      </w:rPr>
      <w:tblPr/>
      <w:tcPr>
        <w:tcBorders>
          <w:top w:val="nil"/>
          <w:left w:val="nil"/>
          <w:bottom w:val="single" w:color="A0D3DC" w:themeColor="accent4" w:sz="24" w:space="0"/>
          <w:right w:val="nil"/>
          <w:insideH w:val="nil"/>
          <w:insideV w:val="nil"/>
        </w:tcBorders>
        <w:shd w:val="clear" w:color="auto" w:fill="FFFFFF" w:themeFill="background1"/>
      </w:tcPr>
    </w:tblStylePr>
    <w:tblStylePr w:type="lastRow">
      <w:tblPr/>
      <w:tcPr>
        <w:tcBorders>
          <w:top w:val="single" w:color="A0D3DC"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0D3DC" w:themeColor="accent4" w:sz="8" w:space="0"/>
          <w:insideH w:val="nil"/>
          <w:insideV w:val="nil"/>
        </w:tcBorders>
        <w:shd w:val="clear" w:color="auto" w:fill="FFFFFF" w:themeFill="background1"/>
      </w:tcPr>
    </w:tblStylePr>
    <w:tblStylePr w:type="lastCol">
      <w:tblPr/>
      <w:tcPr>
        <w:tcBorders>
          <w:top w:val="nil"/>
          <w:left w:val="single" w:color="A0D3D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4F6" w:themeFill="accent4" w:themeFillTint="3F"/>
      </w:tcPr>
    </w:tblStylePr>
    <w:tblStylePr w:type="band1Horz">
      <w:tblPr/>
      <w:tcPr>
        <w:tcBorders>
          <w:top w:val="nil"/>
          <w:bottom w:val="nil"/>
          <w:insideH w:val="nil"/>
          <w:insideV w:val="nil"/>
        </w:tcBorders>
        <w:shd w:val="clear" w:color="auto" w:fill="E7F4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tblBorders>
    </w:tblPr>
    <w:tblStylePr w:type="firstRow">
      <w:rPr>
        <w:sz w:val="24"/>
        <w:szCs w:val="24"/>
      </w:rPr>
      <w:tblPr/>
      <w:tcPr>
        <w:tcBorders>
          <w:top w:val="nil"/>
          <w:left w:val="nil"/>
          <w:bottom w:val="single" w:color="DEBDBD" w:themeColor="accent3" w:sz="24" w:space="0"/>
          <w:right w:val="nil"/>
          <w:insideH w:val="nil"/>
          <w:insideV w:val="nil"/>
        </w:tcBorders>
        <w:shd w:val="clear" w:color="auto" w:fill="FFFFFF" w:themeFill="background1"/>
      </w:tcPr>
    </w:tblStylePr>
    <w:tblStylePr w:type="lastRow">
      <w:tblPr/>
      <w:tcPr>
        <w:tcBorders>
          <w:top w:val="single" w:color="DEBDB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DBD" w:themeColor="accent3" w:sz="8" w:space="0"/>
          <w:insideH w:val="nil"/>
          <w:insideV w:val="nil"/>
        </w:tcBorders>
        <w:shd w:val="clear" w:color="auto" w:fill="FFFFFF" w:themeFill="background1"/>
      </w:tcPr>
    </w:tblStylePr>
    <w:tblStylePr w:type="lastCol">
      <w:tblPr/>
      <w:tcPr>
        <w:tcBorders>
          <w:top w:val="nil"/>
          <w:left w:val="single" w:color="DEBDB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EEE" w:themeFill="accent3" w:themeFillTint="3F"/>
      </w:tcPr>
    </w:tblStylePr>
    <w:tblStylePr w:type="band1Horz">
      <w:tblPr/>
      <w:tcPr>
        <w:tcBorders>
          <w:top w:val="nil"/>
          <w:bottom w:val="nil"/>
          <w:insideH w:val="nil"/>
          <w:insideV w:val="nil"/>
        </w:tcBorders>
        <w:shd w:val="clear" w:color="auto" w:fill="F6E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tblBorders>
    </w:tblPr>
    <w:tblStylePr w:type="firstRow">
      <w:rPr>
        <w:sz w:val="24"/>
        <w:szCs w:val="24"/>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tblPr/>
      <w:tcPr>
        <w:tcBorders>
          <w:top w:val="single" w:color="8CC5D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CC5D2" w:themeColor="accent2" w:sz="8" w:space="0"/>
          <w:insideH w:val="nil"/>
          <w:insideV w:val="nil"/>
        </w:tcBorders>
        <w:shd w:val="clear" w:color="auto" w:fill="FFFFFF" w:themeFill="background1"/>
      </w:tcPr>
    </w:tblStylePr>
    <w:tblStylePr w:type="lastCol">
      <w:tblPr/>
      <w:tcPr>
        <w:tcBorders>
          <w:top w:val="nil"/>
          <w:left w:val="single" w:color="8CC5D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F4" w:themeFill="accent2" w:themeFillTint="3F"/>
      </w:tcPr>
    </w:tblStylePr>
    <w:tblStylePr w:type="band1Horz">
      <w:tblPr/>
      <w:tcPr>
        <w:tcBorders>
          <w:top w:val="nil"/>
          <w:bottom w:val="nil"/>
          <w:insideH w:val="nil"/>
          <w:insideV w:val="nil"/>
        </w:tcBorders>
        <w:shd w:val="clear" w:color="auto" w:fill="E2F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tblBorders>
    </w:tblPr>
    <w:tblStylePr w:type="firstRow">
      <w:rPr>
        <w:sz w:val="24"/>
        <w:szCs w:val="24"/>
      </w:rPr>
      <w:tblPr/>
      <w:tcPr>
        <w:tcBorders>
          <w:top w:val="nil"/>
          <w:left w:val="nil"/>
          <w:bottom w:val="single" w:color="CB969A" w:themeColor="accent1" w:sz="24" w:space="0"/>
          <w:right w:val="nil"/>
          <w:insideH w:val="nil"/>
          <w:insideV w:val="nil"/>
        </w:tcBorders>
        <w:shd w:val="clear" w:color="auto" w:fill="FFFFFF" w:themeFill="background1"/>
      </w:tcPr>
    </w:tblStylePr>
    <w:tblStylePr w:type="lastRow">
      <w:tblPr/>
      <w:tcPr>
        <w:tcBorders>
          <w:top w:val="single" w:color="CB969A"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B969A" w:themeColor="accent1" w:sz="8" w:space="0"/>
          <w:insideH w:val="nil"/>
          <w:insideV w:val="nil"/>
        </w:tcBorders>
        <w:shd w:val="clear" w:color="auto" w:fill="FFFFFF" w:themeFill="background1"/>
      </w:tcPr>
    </w:tblStylePr>
    <w:tblStylePr w:type="lastCol">
      <w:tblPr/>
      <w:tcPr>
        <w:tcBorders>
          <w:top w:val="nil"/>
          <w:left w:val="single" w:color="CB969A"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4E5" w:themeFill="accent1" w:themeFillTint="3F"/>
      </w:tcPr>
    </w:tblStylePr>
    <w:tblStylePr w:type="band1Horz">
      <w:tblPr/>
      <w:tcPr>
        <w:tcBorders>
          <w:top w:val="nil"/>
          <w:bottom w:val="nil"/>
          <w:insideH w:val="nil"/>
          <w:insideV w:val="nil"/>
        </w:tcBorders>
        <w:shd w:val="clear" w:color="auto" w:fill="F2E4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3C3C3B" w:themeColor="text1"/>
    </w:rPr>
    <w:tblPr>
      <w:tblStyleRowBandSize w:val="1"/>
      <w:tblStyleColBandSize w:val="1"/>
      <w:tblBorders>
        <w:top w:val="single" w:color="A6CAD6" w:themeColor="accent6" w:sz="8" w:space="0"/>
        <w:bottom w:val="single" w:color="A6CAD6" w:themeColor="accent6" w:sz="8" w:space="0"/>
      </w:tblBorders>
    </w:tblPr>
    <w:tblStylePr w:type="firstRow">
      <w:rPr>
        <w:rFonts w:asciiTheme="majorHAnsi" w:hAnsiTheme="majorHAnsi" w:eastAsiaTheme="majorEastAsia" w:cstheme="majorBidi"/>
      </w:rPr>
      <w:tblPr/>
      <w:tcPr>
        <w:tcBorders>
          <w:top w:val="nil"/>
          <w:bottom w:val="single" w:color="A6CAD6" w:themeColor="accent6" w:sz="8" w:space="0"/>
        </w:tcBorders>
      </w:tcPr>
    </w:tblStylePr>
    <w:tblStylePr w:type="lastRow">
      <w:rPr>
        <w:b/>
        <w:bCs/>
        <w:color w:val="309EB3" w:themeColor="text2"/>
      </w:rPr>
      <w:tblPr/>
      <w:tcPr>
        <w:tcBorders>
          <w:top w:val="single" w:color="A6CAD6" w:themeColor="accent6" w:sz="8" w:space="0"/>
          <w:bottom w:val="single" w:color="A6CAD6" w:themeColor="accent6" w:sz="8" w:space="0"/>
        </w:tcBorders>
      </w:tcPr>
    </w:tblStylePr>
    <w:tblStylePr w:type="firstCol">
      <w:rPr>
        <w:b/>
        <w:bCs/>
      </w:rPr>
    </w:tblStylePr>
    <w:tblStylePr w:type="lastCol">
      <w:rPr>
        <w:b/>
        <w:bCs/>
      </w:rPr>
      <w:tblPr/>
      <w:tcPr>
        <w:tcBorders>
          <w:top w:val="single" w:color="A6CAD6" w:themeColor="accent6" w:sz="8" w:space="0"/>
          <w:bottom w:val="single" w:color="A6CAD6" w:themeColor="accent6" w:sz="8" w:space="0"/>
        </w:tcBorders>
      </w:tcPr>
    </w:tblStylePr>
    <w:tblStylePr w:type="band1Vert">
      <w:tblPr/>
      <w:tcPr>
        <w:shd w:val="clear" w:color="auto" w:fill="E8F1F4" w:themeFill="accent6" w:themeFillTint="3F"/>
      </w:tcPr>
    </w:tblStylePr>
    <w:tblStylePr w:type="band1Horz">
      <w:tblPr/>
      <w:tcPr>
        <w:shd w:val="clear" w:color="auto" w:fill="E8F1F4"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3C3C3B" w:themeColor="text1"/>
    </w:rPr>
    <w:tblPr>
      <w:tblStyleRowBandSize w:val="1"/>
      <w:tblStyleColBandSize w:val="1"/>
      <w:tblBorders>
        <w:top w:val="single" w:color="DCEFF2" w:themeColor="accent5" w:sz="8" w:space="0"/>
        <w:bottom w:val="single" w:color="DCEFF2" w:themeColor="accent5" w:sz="8" w:space="0"/>
      </w:tblBorders>
    </w:tblPr>
    <w:tblStylePr w:type="firstRow">
      <w:rPr>
        <w:rFonts w:asciiTheme="majorHAnsi" w:hAnsiTheme="majorHAnsi" w:eastAsiaTheme="majorEastAsia" w:cstheme="majorBidi"/>
      </w:rPr>
      <w:tblPr/>
      <w:tcPr>
        <w:tcBorders>
          <w:top w:val="nil"/>
          <w:bottom w:val="single" w:color="DCEFF2" w:themeColor="accent5" w:sz="8" w:space="0"/>
        </w:tcBorders>
      </w:tcPr>
    </w:tblStylePr>
    <w:tblStylePr w:type="lastRow">
      <w:rPr>
        <w:b/>
        <w:bCs/>
        <w:color w:val="309EB3" w:themeColor="text2"/>
      </w:rPr>
      <w:tblPr/>
      <w:tcPr>
        <w:tcBorders>
          <w:top w:val="single" w:color="DCEFF2" w:themeColor="accent5" w:sz="8" w:space="0"/>
          <w:bottom w:val="single" w:color="DCEFF2" w:themeColor="accent5" w:sz="8" w:space="0"/>
        </w:tcBorders>
      </w:tcPr>
    </w:tblStylePr>
    <w:tblStylePr w:type="firstCol">
      <w:rPr>
        <w:b/>
        <w:bCs/>
      </w:rPr>
    </w:tblStylePr>
    <w:tblStylePr w:type="lastCol">
      <w:rPr>
        <w:b/>
        <w:bCs/>
      </w:rPr>
      <w:tblPr/>
      <w:tcPr>
        <w:tcBorders>
          <w:top w:val="single" w:color="DCEFF2" w:themeColor="accent5" w:sz="8" w:space="0"/>
          <w:bottom w:val="single" w:color="DCEFF2" w:themeColor="accent5" w:sz="8" w:space="0"/>
        </w:tcBorders>
      </w:tcPr>
    </w:tblStylePr>
    <w:tblStylePr w:type="band1Vert">
      <w:tblPr/>
      <w:tcPr>
        <w:shd w:val="clear" w:color="auto" w:fill="F6FBFB" w:themeFill="accent5" w:themeFillTint="3F"/>
      </w:tcPr>
    </w:tblStylePr>
    <w:tblStylePr w:type="band1Horz">
      <w:tblPr/>
      <w:tcPr>
        <w:shd w:val="clear" w:color="auto" w:fill="F6FBFB"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3C3C3B" w:themeColor="text1"/>
    </w:rPr>
    <w:tblPr>
      <w:tblStyleRowBandSize w:val="1"/>
      <w:tblStyleColBandSize w:val="1"/>
      <w:tblBorders>
        <w:top w:val="single" w:color="A0D3DC" w:themeColor="accent4" w:sz="8" w:space="0"/>
        <w:bottom w:val="single" w:color="A0D3DC" w:themeColor="accent4" w:sz="8" w:space="0"/>
      </w:tblBorders>
    </w:tblPr>
    <w:tblStylePr w:type="firstRow">
      <w:rPr>
        <w:rFonts w:asciiTheme="majorHAnsi" w:hAnsiTheme="majorHAnsi" w:eastAsiaTheme="majorEastAsia" w:cstheme="majorBidi"/>
      </w:rPr>
      <w:tblPr/>
      <w:tcPr>
        <w:tcBorders>
          <w:top w:val="nil"/>
          <w:bottom w:val="single" w:color="A0D3DC" w:themeColor="accent4" w:sz="8" w:space="0"/>
        </w:tcBorders>
      </w:tcPr>
    </w:tblStylePr>
    <w:tblStylePr w:type="lastRow">
      <w:rPr>
        <w:b/>
        <w:bCs/>
        <w:color w:val="309EB3" w:themeColor="text2"/>
      </w:rPr>
      <w:tblPr/>
      <w:tcPr>
        <w:tcBorders>
          <w:top w:val="single" w:color="A0D3DC" w:themeColor="accent4" w:sz="8" w:space="0"/>
          <w:bottom w:val="single" w:color="A0D3DC" w:themeColor="accent4" w:sz="8" w:space="0"/>
        </w:tcBorders>
      </w:tcPr>
    </w:tblStylePr>
    <w:tblStylePr w:type="firstCol">
      <w:rPr>
        <w:b/>
        <w:bCs/>
      </w:rPr>
    </w:tblStylePr>
    <w:tblStylePr w:type="lastCol">
      <w:rPr>
        <w:b/>
        <w:bCs/>
      </w:rPr>
      <w:tblPr/>
      <w:tcPr>
        <w:tcBorders>
          <w:top w:val="single" w:color="A0D3DC" w:themeColor="accent4" w:sz="8" w:space="0"/>
          <w:bottom w:val="single" w:color="A0D3DC" w:themeColor="accent4" w:sz="8" w:space="0"/>
        </w:tcBorders>
      </w:tcPr>
    </w:tblStylePr>
    <w:tblStylePr w:type="band1Vert">
      <w:tblPr/>
      <w:tcPr>
        <w:shd w:val="clear" w:color="auto" w:fill="E7F4F6" w:themeFill="accent4" w:themeFillTint="3F"/>
      </w:tcPr>
    </w:tblStylePr>
    <w:tblStylePr w:type="band1Horz">
      <w:tblPr/>
      <w:tcPr>
        <w:shd w:val="clear" w:color="auto" w:fill="E7F4F6"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3C3C3B" w:themeColor="text1"/>
    </w:rPr>
    <w:tblPr>
      <w:tblStyleRowBandSize w:val="1"/>
      <w:tblStyleColBandSize w:val="1"/>
      <w:tblBorders>
        <w:top w:val="single" w:color="DEBDBD" w:themeColor="accent3" w:sz="8" w:space="0"/>
        <w:bottom w:val="single" w:color="DEBDBD" w:themeColor="accent3" w:sz="8" w:space="0"/>
      </w:tblBorders>
    </w:tblPr>
    <w:tblStylePr w:type="firstRow">
      <w:rPr>
        <w:rFonts w:asciiTheme="majorHAnsi" w:hAnsiTheme="majorHAnsi" w:eastAsiaTheme="majorEastAsia" w:cstheme="majorBidi"/>
      </w:rPr>
      <w:tblPr/>
      <w:tcPr>
        <w:tcBorders>
          <w:top w:val="nil"/>
          <w:bottom w:val="single" w:color="DEBDBD" w:themeColor="accent3" w:sz="8" w:space="0"/>
        </w:tcBorders>
      </w:tcPr>
    </w:tblStylePr>
    <w:tblStylePr w:type="lastRow">
      <w:rPr>
        <w:b/>
        <w:bCs/>
        <w:color w:val="309EB3" w:themeColor="text2"/>
      </w:rPr>
      <w:tblPr/>
      <w:tcPr>
        <w:tcBorders>
          <w:top w:val="single" w:color="DEBDBD" w:themeColor="accent3" w:sz="8" w:space="0"/>
          <w:bottom w:val="single" w:color="DEBDBD" w:themeColor="accent3" w:sz="8" w:space="0"/>
        </w:tcBorders>
      </w:tcPr>
    </w:tblStylePr>
    <w:tblStylePr w:type="firstCol">
      <w:rPr>
        <w:b/>
        <w:bCs/>
      </w:rPr>
    </w:tblStylePr>
    <w:tblStylePr w:type="lastCol">
      <w:rPr>
        <w:b/>
        <w:bCs/>
      </w:rPr>
      <w:tblPr/>
      <w:tcPr>
        <w:tcBorders>
          <w:top w:val="single" w:color="DEBDBD" w:themeColor="accent3" w:sz="8" w:space="0"/>
          <w:bottom w:val="single" w:color="DEBDBD" w:themeColor="accent3" w:sz="8" w:space="0"/>
        </w:tcBorders>
      </w:tcPr>
    </w:tblStylePr>
    <w:tblStylePr w:type="band1Vert">
      <w:tblPr/>
      <w:tcPr>
        <w:shd w:val="clear" w:color="auto" w:fill="F6EEEE" w:themeFill="accent3" w:themeFillTint="3F"/>
      </w:tcPr>
    </w:tblStylePr>
    <w:tblStylePr w:type="band1Horz">
      <w:tblPr/>
      <w:tcPr>
        <w:shd w:val="clear" w:color="auto" w:fill="F6EEEE"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3C3C3B" w:themeColor="text1"/>
    </w:rPr>
    <w:tblPr>
      <w:tblStyleRowBandSize w:val="1"/>
      <w:tblStyleColBandSize w:val="1"/>
      <w:tblBorders>
        <w:top w:val="single" w:color="8CC5D2" w:themeColor="accent2" w:sz="8" w:space="0"/>
        <w:bottom w:val="single" w:color="8CC5D2" w:themeColor="accent2" w:sz="8" w:space="0"/>
      </w:tblBorders>
    </w:tblPr>
    <w:tblStylePr w:type="firstRow">
      <w:rPr>
        <w:rFonts w:asciiTheme="majorHAnsi" w:hAnsiTheme="majorHAnsi" w:eastAsiaTheme="majorEastAsia" w:cstheme="majorBidi"/>
      </w:rPr>
      <w:tblPr/>
      <w:tcPr>
        <w:tcBorders>
          <w:top w:val="nil"/>
          <w:bottom w:val="single" w:color="8CC5D2" w:themeColor="accent2" w:sz="8" w:space="0"/>
        </w:tcBorders>
      </w:tcPr>
    </w:tblStylePr>
    <w:tblStylePr w:type="lastRow">
      <w:rPr>
        <w:b/>
        <w:bCs/>
        <w:color w:val="309EB3" w:themeColor="text2"/>
      </w:rPr>
      <w:tblPr/>
      <w:tcPr>
        <w:tcBorders>
          <w:top w:val="single" w:color="8CC5D2" w:themeColor="accent2" w:sz="8" w:space="0"/>
          <w:bottom w:val="single" w:color="8CC5D2" w:themeColor="accent2" w:sz="8" w:space="0"/>
        </w:tcBorders>
      </w:tcPr>
    </w:tblStylePr>
    <w:tblStylePr w:type="firstCol">
      <w:rPr>
        <w:b/>
        <w:bCs/>
      </w:rPr>
    </w:tblStylePr>
    <w:tblStylePr w:type="lastCol">
      <w:rPr>
        <w:b/>
        <w:bCs/>
      </w:rPr>
      <w:tblPr/>
      <w:tcPr>
        <w:tcBorders>
          <w:top w:val="single" w:color="8CC5D2" w:themeColor="accent2" w:sz="8" w:space="0"/>
          <w:bottom w:val="single" w:color="8CC5D2" w:themeColor="accent2" w:sz="8" w:space="0"/>
        </w:tcBorders>
      </w:tcPr>
    </w:tblStylePr>
    <w:tblStylePr w:type="band1Vert">
      <w:tblPr/>
      <w:tcPr>
        <w:shd w:val="clear" w:color="auto" w:fill="E2F0F4" w:themeFill="accent2" w:themeFillTint="3F"/>
      </w:tcPr>
    </w:tblStylePr>
    <w:tblStylePr w:type="band1Horz">
      <w:tblPr/>
      <w:tcPr>
        <w:shd w:val="clear" w:color="auto" w:fill="E2F0F4"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6CAD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6CAD6" w:themeFill="accent6"/>
      </w:tcPr>
    </w:tblStylePr>
    <w:tblStylePr w:type="lastCol">
      <w:rPr>
        <w:b/>
        <w:bCs/>
        <w:color w:val="FFFFFF" w:themeColor="background1"/>
      </w:rPr>
      <w:tblPr/>
      <w:tcPr>
        <w:tcBorders>
          <w:left w:val="nil"/>
          <w:right w:val="nil"/>
          <w:insideH w:val="nil"/>
          <w:insideV w:val="nil"/>
        </w:tcBorders>
        <w:shd w:val="clear" w:color="auto" w:fill="A6CA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CEFF2"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CEFF2" w:themeFill="accent5"/>
      </w:tcPr>
    </w:tblStylePr>
    <w:tblStylePr w:type="lastCol">
      <w:rPr>
        <w:b/>
        <w:bCs/>
        <w:color w:val="FFFFFF" w:themeColor="background1"/>
      </w:rPr>
      <w:tblPr/>
      <w:tcPr>
        <w:tcBorders>
          <w:left w:val="nil"/>
          <w:right w:val="nil"/>
          <w:insideH w:val="nil"/>
          <w:insideV w:val="nil"/>
        </w:tcBorders>
        <w:shd w:val="clear" w:color="auto" w:fill="DCEF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0D3D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0D3DC" w:themeFill="accent4"/>
      </w:tcPr>
    </w:tblStylePr>
    <w:tblStylePr w:type="lastCol">
      <w:rPr>
        <w:b/>
        <w:bCs/>
        <w:color w:val="FFFFFF" w:themeColor="background1"/>
      </w:rPr>
      <w:tblPr/>
      <w:tcPr>
        <w:tcBorders>
          <w:left w:val="nil"/>
          <w:right w:val="nil"/>
          <w:insideH w:val="nil"/>
          <w:insideV w:val="nil"/>
        </w:tcBorders>
        <w:shd w:val="clear" w:color="auto" w:fill="A0D3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DB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EBDBD" w:themeFill="accent3"/>
      </w:tcPr>
    </w:tblStylePr>
    <w:tblStylePr w:type="lastCol">
      <w:rPr>
        <w:b/>
        <w:bCs/>
        <w:color w:val="FFFFFF" w:themeColor="background1"/>
      </w:rPr>
      <w:tblPr/>
      <w:tcPr>
        <w:tcBorders>
          <w:left w:val="nil"/>
          <w:right w:val="nil"/>
          <w:insideH w:val="nil"/>
          <w:insideV w:val="nil"/>
        </w:tcBorders>
        <w:shd w:val="clear" w:color="auto" w:fill="DEBD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CC5D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CC5D2" w:themeFill="accent2"/>
      </w:tcPr>
    </w:tblStylePr>
    <w:tblStylePr w:type="lastCol">
      <w:rPr>
        <w:b/>
        <w:bCs/>
        <w:color w:val="FFFFFF" w:themeColor="background1"/>
      </w:rPr>
      <w:tblPr/>
      <w:tcPr>
        <w:tcBorders>
          <w:left w:val="nil"/>
          <w:right w:val="nil"/>
          <w:insideH w:val="nil"/>
          <w:insideV w:val="nil"/>
        </w:tcBorders>
        <w:shd w:val="clear" w:color="auto" w:fill="8CC5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single" w:color="BCD7E0" w:themeColor="accent6" w:themeTint="BF" w:sz="8" w:space="0"/>
      </w:tblBorders>
    </w:tblPr>
    <w:tblStylePr w:type="firstRow">
      <w:pPr>
        <w:spacing w:before="0" w:after="0" w:line="240" w:lineRule="auto"/>
      </w:pPr>
      <w:rPr>
        <w:b/>
        <w:bCs/>
        <w:color w:val="FFFFFF" w:themeColor="background1"/>
      </w:rPr>
      <w:tblPr/>
      <w:tcPr>
        <w:tc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nil"/>
          <w:insideV w:val="nil"/>
        </w:tcBorders>
        <w:shd w:val="clear" w:color="auto" w:fill="A6CAD6" w:themeFill="accent6"/>
      </w:tcPr>
    </w:tblStylePr>
    <w:tblStylePr w:type="lastRow">
      <w:pPr>
        <w:spacing w:before="0" w:after="0" w:line="240" w:lineRule="auto"/>
      </w:pPr>
      <w:rPr>
        <w:b/>
        <w:bCs/>
      </w:rPr>
      <w:tblPr/>
      <w:tcPr>
        <w:tcBorders>
          <w:top w:val="double" w:color="BCD7E0" w:themeColor="accent6" w:themeTint="BF" w:sz="6" w:space="0"/>
          <w:left w:val="single" w:color="BCD7E0" w:themeColor="accent6" w:themeTint="BF" w:sz="8" w:space="0"/>
          <w:bottom w:val="single" w:color="BCD7E0" w:themeColor="accent6" w:themeTint="BF" w:sz="8" w:space="0"/>
          <w:right w:val="single" w:color="BCD7E0"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8F1F4" w:themeFill="accent6" w:themeFillTint="3F"/>
      </w:tcPr>
    </w:tblStylePr>
    <w:tblStylePr w:type="band1Horz">
      <w:tblPr/>
      <w:tcPr>
        <w:tcBorders>
          <w:insideH w:val="nil"/>
          <w:insideV w:val="nil"/>
        </w:tcBorders>
        <w:shd w:val="clear" w:color="auto" w:fill="E8F1F4"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single" w:color="E4F3F5" w:themeColor="accent5" w:themeTint="BF" w:sz="8" w:space="0"/>
      </w:tblBorders>
    </w:tblPr>
    <w:tblStylePr w:type="firstRow">
      <w:pPr>
        <w:spacing w:before="0" w:after="0" w:line="240" w:lineRule="auto"/>
      </w:pPr>
      <w:rPr>
        <w:b/>
        <w:bCs/>
        <w:color w:val="FFFFFF" w:themeColor="background1"/>
      </w:rPr>
      <w:tblPr/>
      <w:tcPr>
        <w:tc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nil"/>
          <w:insideV w:val="nil"/>
        </w:tcBorders>
        <w:shd w:val="clear" w:color="auto" w:fill="DCEFF2" w:themeFill="accent5"/>
      </w:tcPr>
    </w:tblStylePr>
    <w:tblStylePr w:type="lastRow">
      <w:pPr>
        <w:spacing w:before="0" w:after="0" w:line="240" w:lineRule="auto"/>
      </w:pPr>
      <w:rPr>
        <w:b/>
        <w:bCs/>
      </w:rPr>
      <w:tblPr/>
      <w:tcPr>
        <w:tcBorders>
          <w:top w:val="double" w:color="E4F3F5" w:themeColor="accent5" w:themeTint="BF" w:sz="6" w:space="0"/>
          <w:left w:val="single" w:color="E4F3F5" w:themeColor="accent5" w:themeTint="BF" w:sz="8" w:space="0"/>
          <w:bottom w:val="single" w:color="E4F3F5" w:themeColor="accent5" w:themeTint="BF" w:sz="8" w:space="0"/>
          <w:right w:val="single" w:color="E4F3F5"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6FBFB" w:themeFill="accent5" w:themeFillTint="3F"/>
      </w:tcPr>
    </w:tblStylePr>
    <w:tblStylePr w:type="band1Horz">
      <w:tblPr/>
      <w:tcPr>
        <w:tcBorders>
          <w:insideH w:val="nil"/>
          <w:insideV w:val="nil"/>
        </w:tcBorders>
        <w:shd w:val="clear" w:color="auto" w:fill="F6FB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single" w:color="B7DDE4" w:themeColor="accent4" w:themeTint="BF" w:sz="8" w:space="0"/>
      </w:tblBorders>
    </w:tblPr>
    <w:tblStylePr w:type="firstRow">
      <w:pPr>
        <w:spacing w:before="0" w:after="0" w:line="240" w:lineRule="auto"/>
      </w:pPr>
      <w:rPr>
        <w:b/>
        <w:bCs/>
        <w:color w:val="FFFFFF" w:themeColor="background1"/>
      </w:rPr>
      <w:tblPr/>
      <w:tcPr>
        <w:tc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nil"/>
          <w:insideV w:val="nil"/>
        </w:tcBorders>
        <w:shd w:val="clear" w:color="auto" w:fill="A0D3DC" w:themeFill="accent4"/>
      </w:tcPr>
    </w:tblStylePr>
    <w:tblStylePr w:type="lastRow">
      <w:pPr>
        <w:spacing w:before="0" w:after="0" w:line="240" w:lineRule="auto"/>
      </w:pPr>
      <w:rPr>
        <w:b/>
        <w:bCs/>
      </w:rPr>
      <w:tblPr/>
      <w:tcPr>
        <w:tcBorders>
          <w:top w:val="double" w:color="B7DDE4" w:themeColor="accent4" w:themeTint="BF" w:sz="6" w:space="0"/>
          <w:left w:val="single" w:color="B7DDE4" w:themeColor="accent4" w:themeTint="BF" w:sz="8" w:space="0"/>
          <w:bottom w:val="single" w:color="B7DDE4" w:themeColor="accent4" w:themeTint="BF" w:sz="8" w:space="0"/>
          <w:right w:val="single" w:color="B7DDE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7F4F6" w:themeFill="accent4" w:themeFillTint="3F"/>
      </w:tcPr>
    </w:tblStylePr>
    <w:tblStylePr w:type="band1Horz">
      <w:tblPr/>
      <w:tcPr>
        <w:tcBorders>
          <w:insideH w:val="nil"/>
          <w:insideV w:val="nil"/>
        </w:tcBorders>
        <w:shd w:val="clear" w:color="auto" w:fill="E7F4F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single" w:color="E6CDCD" w:themeColor="accent3" w:themeTint="BF" w:sz="8" w:space="0"/>
      </w:tblBorders>
    </w:tblPr>
    <w:tblStylePr w:type="firstRow">
      <w:pPr>
        <w:spacing w:before="0" w:after="0" w:line="240" w:lineRule="auto"/>
      </w:pPr>
      <w:rPr>
        <w:b/>
        <w:bCs/>
        <w:color w:val="FFFFFF" w:themeColor="background1"/>
      </w:rPr>
      <w:tblPr/>
      <w:tcPr>
        <w:tc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nil"/>
          <w:insideV w:val="nil"/>
        </w:tcBorders>
        <w:shd w:val="clear" w:color="auto" w:fill="DEBDBD" w:themeFill="accent3"/>
      </w:tcPr>
    </w:tblStylePr>
    <w:tblStylePr w:type="lastRow">
      <w:pPr>
        <w:spacing w:before="0" w:after="0" w:line="240" w:lineRule="auto"/>
      </w:pPr>
      <w:rPr>
        <w:b/>
        <w:bCs/>
      </w:rPr>
      <w:tblPr/>
      <w:tcPr>
        <w:tcBorders>
          <w:top w:val="double" w:color="E6CDCD" w:themeColor="accent3" w:themeTint="BF" w:sz="6" w:space="0"/>
          <w:left w:val="single" w:color="E6CDCD" w:themeColor="accent3" w:themeTint="BF" w:sz="8" w:space="0"/>
          <w:bottom w:val="single" w:color="E6CDCD" w:themeColor="accent3" w:themeTint="BF" w:sz="8" w:space="0"/>
          <w:right w:val="single" w:color="E6CDCD"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6EEEE" w:themeFill="accent3" w:themeFillTint="3F"/>
      </w:tcPr>
    </w:tblStylePr>
    <w:tblStylePr w:type="band1Horz">
      <w:tblPr/>
      <w:tcPr>
        <w:tcBorders>
          <w:insideH w:val="nil"/>
          <w:insideV w:val="nil"/>
        </w:tcBorders>
        <w:shd w:val="clear" w:color="auto" w:fill="F6EEE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single" w:color="A8D3DD" w:themeColor="accent2" w:themeTint="BF" w:sz="8" w:space="0"/>
      </w:tblBorders>
    </w:tblPr>
    <w:tblStylePr w:type="firstRow">
      <w:pPr>
        <w:spacing w:before="0" w:after="0" w:line="240" w:lineRule="auto"/>
      </w:pPr>
      <w:rPr>
        <w:b/>
        <w:bCs/>
        <w:color w:val="FFFFFF" w:themeColor="background1"/>
      </w:rPr>
      <w:tblPr/>
      <w:tcPr>
        <w:tc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nil"/>
          <w:insideV w:val="nil"/>
        </w:tcBorders>
        <w:shd w:val="clear" w:color="auto" w:fill="8CC5D2" w:themeFill="accent2"/>
      </w:tcPr>
    </w:tblStylePr>
    <w:tblStylePr w:type="lastRow">
      <w:pPr>
        <w:spacing w:before="0" w:after="0" w:line="240" w:lineRule="auto"/>
      </w:pPr>
      <w:rPr>
        <w:b/>
        <w:bCs/>
      </w:rPr>
      <w:tblPr/>
      <w:tcPr>
        <w:tcBorders>
          <w:top w:val="double" w:color="A8D3DD" w:themeColor="accent2" w:themeTint="BF" w:sz="6" w:space="0"/>
          <w:left w:val="single" w:color="A8D3DD" w:themeColor="accent2" w:themeTint="BF" w:sz="8" w:space="0"/>
          <w:bottom w:val="single" w:color="A8D3DD" w:themeColor="accent2" w:themeTint="BF" w:sz="8" w:space="0"/>
          <w:right w:val="single" w:color="A8D3D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2F0F4" w:themeFill="accent2" w:themeFillTint="3F"/>
      </w:tcPr>
    </w:tblStylePr>
    <w:tblStylePr w:type="band1Horz">
      <w:tblPr/>
      <w:tcPr>
        <w:tcBorders>
          <w:insideH w:val="nil"/>
          <w:insideV w:val="nil"/>
        </w:tcBorders>
        <w:shd w:val="clear" w:color="auto" w:fill="E2F0F4"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F1F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6CAD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6CAD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6CAD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6CAD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E4EA"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E4EA"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FBF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CEFF2"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CEFF2"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CEFF2"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CEFF2"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DF6F8"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DF6F8"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F4F6"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0D3DC"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0D3DC"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0D3DC"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0D3D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FE8E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FE8ED"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EEE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DB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DB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DB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DB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ED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EDE"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2F0F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CC5D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CC5D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CC5D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CC5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5E1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5E1E8"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2E4E5"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B969A"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B969A"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B969A"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B969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5CACC"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5CACC"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6CAD6" w:themeColor="accent6" w:sz="8" w:space="0"/>
        <w:left w:val="single" w:color="A6CAD6" w:themeColor="accent6" w:sz="8" w:space="0"/>
        <w:bottom w:val="single" w:color="A6CAD6" w:themeColor="accent6" w:sz="8" w:space="0"/>
        <w:right w:val="single" w:color="A6CAD6" w:themeColor="accent6" w:sz="8" w:space="0"/>
        <w:insideH w:val="single" w:color="A6CAD6" w:themeColor="accent6" w:sz="8" w:space="0"/>
        <w:insideV w:val="single" w:color="A6CAD6" w:themeColor="accent6" w:sz="8" w:space="0"/>
      </w:tblBorders>
    </w:tblPr>
    <w:tcPr>
      <w:shd w:val="clear" w:color="auto" w:fill="E8F1F4" w:themeFill="accent6" w:themeFillTint="3F"/>
    </w:tcPr>
    <w:tblStylePr w:type="firstRow">
      <w:rPr>
        <w:b/>
        <w:bCs/>
        <w:color w:val="3C3C3B" w:themeColor="text1"/>
      </w:rPr>
      <w:tblPr/>
      <w:tcPr>
        <w:shd w:val="clear" w:color="auto" w:fill="F6F9FB" w:themeFill="accent6"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DF4F6" w:themeFill="accent6" w:themeFillTint="33"/>
      </w:tcPr>
    </w:tblStylePr>
    <w:tblStylePr w:type="band1Vert">
      <w:tblPr/>
      <w:tcPr>
        <w:shd w:val="clear" w:color="auto" w:fill="D2E4EA" w:themeFill="accent6" w:themeFillTint="7F"/>
      </w:tcPr>
    </w:tblStylePr>
    <w:tblStylePr w:type="band1Horz">
      <w:tblPr/>
      <w:tcPr>
        <w:tcBorders>
          <w:insideH w:val="single" w:color="A6CAD6" w:themeColor="accent6" w:sz="6" w:space="0"/>
          <w:insideV w:val="single" w:color="A6CAD6" w:themeColor="accent6" w:sz="6" w:space="0"/>
        </w:tcBorders>
        <w:shd w:val="clear" w:color="auto" w:fill="D2E4E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CEFF2" w:themeColor="accent5" w:sz="8" w:space="0"/>
        <w:left w:val="single" w:color="DCEFF2" w:themeColor="accent5" w:sz="8" w:space="0"/>
        <w:bottom w:val="single" w:color="DCEFF2" w:themeColor="accent5" w:sz="8" w:space="0"/>
        <w:right w:val="single" w:color="DCEFF2" w:themeColor="accent5" w:sz="8" w:space="0"/>
        <w:insideH w:val="single" w:color="DCEFF2" w:themeColor="accent5" w:sz="8" w:space="0"/>
        <w:insideV w:val="single" w:color="DCEFF2" w:themeColor="accent5" w:sz="8" w:space="0"/>
      </w:tblBorders>
    </w:tblPr>
    <w:tcPr>
      <w:shd w:val="clear" w:color="auto" w:fill="F6FBFB" w:themeFill="accent5" w:themeFillTint="3F"/>
    </w:tcPr>
    <w:tblStylePr w:type="firstRow">
      <w:rPr>
        <w:b/>
        <w:bCs/>
        <w:color w:val="3C3C3B" w:themeColor="text1"/>
      </w:rPr>
      <w:tblPr/>
      <w:tcPr>
        <w:shd w:val="clear" w:color="auto" w:fill="FBFDFD" w:themeFill="accent5"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7FBFC" w:themeFill="accent5" w:themeFillTint="33"/>
      </w:tcPr>
    </w:tblStylePr>
    <w:tblStylePr w:type="band1Vert">
      <w:tblPr/>
      <w:tcPr>
        <w:shd w:val="clear" w:color="auto" w:fill="EDF6F8" w:themeFill="accent5" w:themeFillTint="7F"/>
      </w:tcPr>
    </w:tblStylePr>
    <w:tblStylePr w:type="band1Horz">
      <w:tblPr/>
      <w:tcPr>
        <w:tcBorders>
          <w:insideH w:val="single" w:color="DCEFF2" w:themeColor="accent5" w:sz="6" w:space="0"/>
          <w:insideV w:val="single" w:color="DCEFF2" w:themeColor="accent5" w:sz="6" w:space="0"/>
        </w:tcBorders>
        <w:shd w:val="clear" w:color="auto" w:fill="EDF6F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A0D3DC" w:themeColor="accent4" w:sz="8" w:space="0"/>
        <w:left w:val="single" w:color="A0D3DC" w:themeColor="accent4" w:sz="8" w:space="0"/>
        <w:bottom w:val="single" w:color="A0D3DC" w:themeColor="accent4" w:sz="8" w:space="0"/>
        <w:right w:val="single" w:color="A0D3DC" w:themeColor="accent4" w:sz="8" w:space="0"/>
        <w:insideH w:val="single" w:color="A0D3DC" w:themeColor="accent4" w:sz="8" w:space="0"/>
        <w:insideV w:val="single" w:color="A0D3DC" w:themeColor="accent4" w:sz="8" w:space="0"/>
      </w:tblBorders>
    </w:tblPr>
    <w:tcPr>
      <w:shd w:val="clear" w:color="auto" w:fill="E7F4F6" w:themeFill="accent4" w:themeFillTint="3F"/>
    </w:tcPr>
    <w:tblStylePr w:type="firstRow">
      <w:rPr>
        <w:b/>
        <w:bCs/>
        <w:color w:val="3C3C3B" w:themeColor="text1"/>
      </w:rPr>
      <w:tblPr/>
      <w:tcPr>
        <w:shd w:val="clear" w:color="auto" w:fill="F5FAFB" w:themeFill="accent4"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CF6F8" w:themeFill="accent4" w:themeFillTint="33"/>
      </w:tcPr>
    </w:tblStylePr>
    <w:tblStylePr w:type="band1Vert">
      <w:tblPr/>
      <w:tcPr>
        <w:shd w:val="clear" w:color="auto" w:fill="CFE8ED" w:themeFill="accent4" w:themeFillTint="7F"/>
      </w:tcPr>
    </w:tblStylePr>
    <w:tblStylePr w:type="band1Horz">
      <w:tblPr/>
      <w:tcPr>
        <w:tcBorders>
          <w:insideH w:val="single" w:color="A0D3DC" w:themeColor="accent4" w:sz="6" w:space="0"/>
          <w:insideV w:val="single" w:color="A0D3DC" w:themeColor="accent4" w:sz="6" w:space="0"/>
        </w:tcBorders>
        <w:shd w:val="clear" w:color="auto" w:fill="CFE8ED"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DEBDBD" w:themeColor="accent3" w:sz="8" w:space="0"/>
        <w:left w:val="single" w:color="DEBDBD" w:themeColor="accent3" w:sz="8" w:space="0"/>
        <w:bottom w:val="single" w:color="DEBDBD" w:themeColor="accent3" w:sz="8" w:space="0"/>
        <w:right w:val="single" w:color="DEBDBD" w:themeColor="accent3" w:sz="8" w:space="0"/>
        <w:insideH w:val="single" w:color="DEBDBD" w:themeColor="accent3" w:sz="8" w:space="0"/>
        <w:insideV w:val="single" w:color="DEBDBD" w:themeColor="accent3" w:sz="8" w:space="0"/>
      </w:tblBorders>
    </w:tblPr>
    <w:tcPr>
      <w:shd w:val="clear" w:color="auto" w:fill="F6EEEE" w:themeFill="accent3" w:themeFillTint="3F"/>
    </w:tcPr>
    <w:tblStylePr w:type="firstRow">
      <w:rPr>
        <w:b/>
        <w:bCs/>
        <w:color w:val="3C3C3B" w:themeColor="text1"/>
      </w:rPr>
      <w:tblPr/>
      <w:tcPr>
        <w:shd w:val="clear" w:color="auto" w:fill="FBF8F8" w:themeFill="accent3"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8F1F1" w:themeFill="accent3" w:themeFillTint="33"/>
      </w:tcPr>
    </w:tblStylePr>
    <w:tblStylePr w:type="band1Vert">
      <w:tblPr/>
      <w:tcPr>
        <w:shd w:val="clear" w:color="auto" w:fill="EEDEDE" w:themeFill="accent3" w:themeFillTint="7F"/>
      </w:tcPr>
    </w:tblStylePr>
    <w:tblStylePr w:type="band1Horz">
      <w:tblPr/>
      <w:tcPr>
        <w:tcBorders>
          <w:insideH w:val="single" w:color="DEBDBD" w:themeColor="accent3" w:sz="6" w:space="0"/>
          <w:insideV w:val="single" w:color="DEBDBD" w:themeColor="accent3" w:sz="6" w:space="0"/>
        </w:tcBorders>
        <w:shd w:val="clear" w:color="auto" w:fill="EEDED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8CC5D2" w:themeColor="accent2" w:sz="8" w:space="0"/>
        <w:left w:val="single" w:color="8CC5D2" w:themeColor="accent2" w:sz="8" w:space="0"/>
        <w:bottom w:val="single" w:color="8CC5D2" w:themeColor="accent2" w:sz="8" w:space="0"/>
        <w:right w:val="single" w:color="8CC5D2" w:themeColor="accent2" w:sz="8" w:space="0"/>
        <w:insideH w:val="single" w:color="8CC5D2" w:themeColor="accent2" w:sz="8" w:space="0"/>
        <w:insideV w:val="single" w:color="8CC5D2" w:themeColor="accent2" w:sz="8" w:space="0"/>
      </w:tblBorders>
    </w:tblPr>
    <w:tcPr>
      <w:shd w:val="clear" w:color="auto" w:fill="E2F0F4" w:themeFill="accent2" w:themeFillTint="3F"/>
    </w:tcPr>
    <w:tblStylePr w:type="firstRow">
      <w:rPr>
        <w:b/>
        <w:bCs/>
        <w:color w:val="3C3C3B" w:themeColor="text1"/>
      </w:rPr>
      <w:tblPr/>
      <w:tcPr>
        <w:shd w:val="clear" w:color="auto" w:fill="F3F9FA" w:themeFill="accent2"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8F3F6" w:themeFill="accent2" w:themeFillTint="33"/>
      </w:tcPr>
    </w:tblStylePr>
    <w:tblStylePr w:type="band1Vert">
      <w:tblPr/>
      <w:tcPr>
        <w:shd w:val="clear" w:color="auto" w:fill="C5E1E8" w:themeFill="accent2" w:themeFillTint="7F"/>
      </w:tcPr>
    </w:tblStylePr>
    <w:tblStylePr w:type="band1Horz">
      <w:tblPr/>
      <w:tcPr>
        <w:tcBorders>
          <w:insideH w:val="single" w:color="8CC5D2" w:themeColor="accent2" w:sz="6" w:space="0"/>
          <w:insideV w:val="single" w:color="8CC5D2" w:themeColor="accent2" w:sz="6" w:space="0"/>
        </w:tcBorders>
        <w:shd w:val="clear" w:color="auto" w:fill="C5E1E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insideH w:val="single" w:color="CB969A" w:themeColor="accent1" w:sz="8" w:space="0"/>
        <w:insideV w:val="single" w:color="CB969A" w:themeColor="accent1" w:sz="8" w:space="0"/>
      </w:tblBorders>
    </w:tblPr>
    <w:tcPr>
      <w:shd w:val="clear" w:color="auto" w:fill="F2E4E5" w:themeFill="accent1" w:themeFillTint="3F"/>
    </w:tcPr>
    <w:tblStylePr w:type="firstRow">
      <w:rPr>
        <w:b/>
        <w:bCs/>
        <w:color w:val="3C3C3B" w:themeColor="text1"/>
      </w:rPr>
      <w:tblPr/>
      <w:tcPr>
        <w:shd w:val="clear" w:color="auto" w:fill="F9F4F4" w:themeFill="accent1"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4E9EA" w:themeFill="accent1" w:themeFillTint="33"/>
      </w:tcPr>
    </w:tblStylePr>
    <w:tblStylePr w:type="band1Vert">
      <w:tblPr/>
      <w:tcPr>
        <w:shd w:val="clear" w:color="auto" w:fill="E5CACC" w:themeFill="accent1" w:themeFillTint="7F"/>
      </w:tcPr>
    </w:tblStylePr>
    <w:tblStylePr w:type="band1Horz">
      <w:tblPr/>
      <w:tcPr>
        <w:tcBorders>
          <w:insideH w:val="single" w:color="CB969A" w:themeColor="accent1" w:sz="6" w:space="0"/>
          <w:insideV w:val="single" w:color="CB969A" w:themeColor="accent1" w:sz="6" w:space="0"/>
        </w:tcBorders>
        <w:shd w:val="clear" w:color="auto" w:fill="E5CACC"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color="BCD7E0" w:themeColor="accent6" w:themeTint="BF" w:sz="8" w:space="0"/>
        <w:left w:val="single" w:color="BCD7E0" w:themeColor="accent6" w:themeTint="BF" w:sz="8" w:space="0"/>
        <w:bottom w:val="single" w:color="BCD7E0" w:themeColor="accent6" w:themeTint="BF" w:sz="8" w:space="0"/>
        <w:right w:val="single" w:color="BCD7E0" w:themeColor="accent6" w:themeTint="BF" w:sz="8" w:space="0"/>
        <w:insideH w:val="single" w:color="BCD7E0" w:themeColor="accent6" w:themeTint="BF" w:sz="8" w:space="0"/>
        <w:insideV w:val="single" w:color="BCD7E0" w:themeColor="accent6" w:themeTint="BF" w:sz="8" w:space="0"/>
      </w:tblBorders>
    </w:tblPr>
    <w:tcPr>
      <w:shd w:val="clear" w:color="auto" w:fill="E8F1F4" w:themeFill="accent6" w:themeFillTint="3F"/>
    </w:tcPr>
    <w:tblStylePr w:type="firstRow">
      <w:rPr>
        <w:b/>
        <w:bCs/>
      </w:rPr>
    </w:tblStylePr>
    <w:tblStylePr w:type="lastRow">
      <w:rPr>
        <w:b/>
        <w:bCs/>
      </w:rPr>
      <w:tblPr/>
      <w:tcPr>
        <w:tcBorders>
          <w:top w:val="single" w:color="BCD7E0" w:themeColor="accent6" w:themeTint="BF" w:sz="18" w:space="0"/>
        </w:tcBorders>
      </w:tcPr>
    </w:tblStylePr>
    <w:tblStylePr w:type="firstCol">
      <w:rPr>
        <w:b/>
        <w:bCs/>
      </w:rPr>
    </w:tblStylePr>
    <w:tblStylePr w:type="lastCol">
      <w:rPr>
        <w:b/>
        <w:bCs/>
      </w:rPr>
    </w:tblStylePr>
    <w:tblStylePr w:type="band1Vert">
      <w:tblPr/>
      <w:tcPr>
        <w:shd w:val="clear" w:color="auto" w:fill="D2E4EA" w:themeFill="accent6" w:themeFillTint="7F"/>
      </w:tcPr>
    </w:tblStylePr>
    <w:tblStylePr w:type="band1Horz">
      <w:tblPr/>
      <w:tcPr>
        <w:shd w:val="clear" w:color="auto" w:fill="D2E4EA"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color="E4F3F5" w:themeColor="accent5" w:themeTint="BF" w:sz="8" w:space="0"/>
        <w:left w:val="single" w:color="E4F3F5" w:themeColor="accent5" w:themeTint="BF" w:sz="8" w:space="0"/>
        <w:bottom w:val="single" w:color="E4F3F5" w:themeColor="accent5" w:themeTint="BF" w:sz="8" w:space="0"/>
        <w:right w:val="single" w:color="E4F3F5" w:themeColor="accent5" w:themeTint="BF" w:sz="8" w:space="0"/>
        <w:insideH w:val="single" w:color="E4F3F5" w:themeColor="accent5" w:themeTint="BF" w:sz="8" w:space="0"/>
        <w:insideV w:val="single" w:color="E4F3F5" w:themeColor="accent5" w:themeTint="BF" w:sz="8" w:space="0"/>
      </w:tblBorders>
    </w:tblPr>
    <w:tcPr>
      <w:shd w:val="clear" w:color="auto" w:fill="F6FBFB" w:themeFill="accent5" w:themeFillTint="3F"/>
    </w:tcPr>
    <w:tblStylePr w:type="firstRow">
      <w:rPr>
        <w:b/>
        <w:bCs/>
      </w:rPr>
    </w:tblStylePr>
    <w:tblStylePr w:type="lastRow">
      <w:rPr>
        <w:b/>
        <w:bCs/>
      </w:rPr>
      <w:tblPr/>
      <w:tcPr>
        <w:tcBorders>
          <w:top w:val="single" w:color="E4F3F5" w:themeColor="accent5" w:themeTint="BF" w:sz="18" w:space="0"/>
        </w:tcBorders>
      </w:tcPr>
    </w:tblStylePr>
    <w:tblStylePr w:type="firstCol">
      <w:rPr>
        <w:b/>
        <w:bCs/>
      </w:rPr>
    </w:tblStylePr>
    <w:tblStylePr w:type="lastCol">
      <w:rPr>
        <w:b/>
        <w:bCs/>
      </w:rPr>
    </w:tblStylePr>
    <w:tblStylePr w:type="band1Vert">
      <w:tblPr/>
      <w:tcPr>
        <w:shd w:val="clear" w:color="auto" w:fill="EDF6F8" w:themeFill="accent5" w:themeFillTint="7F"/>
      </w:tcPr>
    </w:tblStylePr>
    <w:tblStylePr w:type="band1Horz">
      <w:tblPr/>
      <w:tcPr>
        <w:shd w:val="clear" w:color="auto" w:fill="EDF6F8"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color="B7DDE4" w:themeColor="accent4" w:themeTint="BF" w:sz="8" w:space="0"/>
        <w:left w:val="single" w:color="B7DDE4" w:themeColor="accent4" w:themeTint="BF" w:sz="8" w:space="0"/>
        <w:bottom w:val="single" w:color="B7DDE4" w:themeColor="accent4" w:themeTint="BF" w:sz="8" w:space="0"/>
        <w:right w:val="single" w:color="B7DDE4" w:themeColor="accent4" w:themeTint="BF" w:sz="8" w:space="0"/>
        <w:insideH w:val="single" w:color="B7DDE4" w:themeColor="accent4" w:themeTint="BF" w:sz="8" w:space="0"/>
        <w:insideV w:val="single" w:color="B7DDE4" w:themeColor="accent4" w:themeTint="BF" w:sz="8" w:space="0"/>
      </w:tblBorders>
    </w:tblPr>
    <w:tcPr>
      <w:shd w:val="clear" w:color="auto" w:fill="E7F4F6" w:themeFill="accent4" w:themeFillTint="3F"/>
    </w:tcPr>
    <w:tblStylePr w:type="firstRow">
      <w:rPr>
        <w:b/>
        <w:bCs/>
      </w:rPr>
    </w:tblStylePr>
    <w:tblStylePr w:type="lastRow">
      <w:rPr>
        <w:b/>
        <w:bCs/>
      </w:rPr>
      <w:tblPr/>
      <w:tcPr>
        <w:tcBorders>
          <w:top w:val="single" w:color="B7DDE4" w:themeColor="accent4" w:themeTint="BF" w:sz="18" w:space="0"/>
        </w:tcBorders>
      </w:tcPr>
    </w:tblStylePr>
    <w:tblStylePr w:type="firstCol">
      <w:rPr>
        <w:b/>
        <w:bCs/>
      </w:rPr>
    </w:tblStylePr>
    <w:tblStylePr w:type="lastCol">
      <w:rPr>
        <w:b/>
        <w:bCs/>
      </w:rPr>
    </w:tblStylePr>
    <w:tblStylePr w:type="band1Vert">
      <w:tblPr/>
      <w:tcPr>
        <w:shd w:val="clear" w:color="auto" w:fill="CFE8ED" w:themeFill="accent4" w:themeFillTint="7F"/>
      </w:tcPr>
    </w:tblStylePr>
    <w:tblStylePr w:type="band1Horz">
      <w:tblPr/>
      <w:tcPr>
        <w:shd w:val="clear" w:color="auto" w:fill="CFE8ED"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color="E6CDCD" w:themeColor="accent3" w:themeTint="BF" w:sz="8" w:space="0"/>
        <w:left w:val="single" w:color="E6CDCD" w:themeColor="accent3" w:themeTint="BF" w:sz="8" w:space="0"/>
        <w:bottom w:val="single" w:color="E6CDCD" w:themeColor="accent3" w:themeTint="BF" w:sz="8" w:space="0"/>
        <w:right w:val="single" w:color="E6CDCD" w:themeColor="accent3" w:themeTint="BF" w:sz="8" w:space="0"/>
        <w:insideH w:val="single" w:color="E6CDCD" w:themeColor="accent3" w:themeTint="BF" w:sz="8" w:space="0"/>
        <w:insideV w:val="single" w:color="E6CDCD" w:themeColor="accent3" w:themeTint="BF" w:sz="8" w:space="0"/>
      </w:tblBorders>
    </w:tblPr>
    <w:tcPr>
      <w:shd w:val="clear" w:color="auto" w:fill="F6EEEE" w:themeFill="accent3" w:themeFillTint="3F"/>
    </w:tcPr>
    <w:tblStylePr w:type="firstRow">
      <w:rPr>
        <w:b/>
        <w:bCs/>
      </w:rPr>
    </w:tblStylePr>
    <w:tblStylePr w:type="lastRow">
      <w:rPr>
        <w:b/>
        <w:bCs/>
      </w:rPr>
      <w:tblPr/>
      <w:tcPr>
        <w:tcBorders>
          <w:top w:val="single" w:color="E6CDCD" w:themeColor="accent3" w:themeTint="BF" w:sz="18" w:space="0"/>
        </w:tcBorders>
      </w:tcPr>
    </w:tblStylePr>
    <w:tblStylePr w:type="firstCol">
      <w:rPr>
        <w:b/>
        <w:bCs/>
      </w:rPr>
    </w:tblStylePr>
    <w:tblStylePr w:type="lastCol">
      <w:rPr>
        <w:b/>
        <w:bCs/>
      </w:rPr>
    </w:tblStylePr>
    <w:tblStylePr w:type="band1Vert">
      <w:tblPr/>
      <w:tcPr>
        <w:shd w:val="clear" w:color="auto" w:fill="EEDEDE" w:themeFill="accent3" w:themeFillTint="7F"/>
      </w:tcPr>
    </w:tblStylePr>
    <w:tblStylePr w:type="band1Horz">
      <w:tblPr/>
      <w:tcPr>
        <w:shd w:val="clear" w:color="auto" w:fill="EEDEDE"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color="A8D3DD" w:themeColor="accent2" w:themeTint="BF" w:sz="8" w:space="0"/>
        <w:left w:val="single" w:color="A8D3DD" w:themeColor="accent2" w:themeTint="BF" w:sz="8" w:space="0"/>
        <w:bottom w:val="single" w:color="A8D3DD" w:themeColor="accent2" w:themeTint="BF" w:sz="8" w:space="0"/>
        <w:right w:val="single" w:color="A8D3DD" w:themeColor="accent2" w:themeTint="BF" w:sz="8" w:space="0"/>
        <w:insideH w:val="single" w:color="A8D3DD" w:themeColor="accent2" w:themeTint="BF" w:sz="8" w:space="0"/>
        <w:insideV w:val="single" w:color="A8D3DD" w:themeColor="accent2" w:themeTint="BF" w:sz="8" w:space="0"/>
      </w:tblBorders>
    </w:tblPr>
    <w:tcPr>
      <w:shd w:val="clear" w:color="auto" w:fill="E2F0F4" w:themeFill="accent2" w:themeFillTint="3F"/>
    </w:tcPr>
    <w:tblStylePr w:type="firstRow">
      <w:rPr>
        <w:b/>
        <w:bCs/>
      </w:rPr>
    </w:tblStylePr>
    <w:tblStylePr w:type="lastRow">
      <w:rPr>
        <w:b/>
        <w:bCs/>
      </w:rPr>
      <w:tblPr/>
      <w:tcPr>
        <w:tcBorders>
          <w:top w:val="single" w:color="A8D3DD" w:themeColor="accent2" w:themeTint="BF" w:sz="18" w:space="0"/>
        </w:tcBorders>
      </w:tcPr>
    </w:tblStylePr>
    <w:tblStylePr w:type="firstCol">
      <w:rPr>
        <w:b/>
        <w:bCs/>
      </w:rPr>
    </w:tblStylePr>
    <w:tblStylePr w:type="lastCol">
      <w:rPr>
        <w:b/>
        <w:bCs/>
      </w:rPr>
    </w:tblStylePr>
    <w:tblStylePr w:type="band1Vert">
      <w:tblPr/>
      <w:tcPr>
        <w:shd w:val="clear" w:color="auto" w:fill="C5E1E8" w:themeFill="accent2" w:themeFillTint="7F"/>
      </w:tcPr>
    </w:tblStylePr>
    <w:tblStylePr w:type="band1Horz">
      <w:tblPr/>
      <w:tcPr>
        <w:shd w:val="clear" w:color="auto" w:fill="C5E1E8"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single" w:color="D8B0B3" w:themeColor="accent1" w:themeTint="BF" w:sz="8" w:space="0"/>
        <w:insideV w:val="single" w:color="D8B0B3" w:themeColor="accent1" w:themeTint="BF" w:sz="8" w:space="0"/>
      </w:tblBorders>
    </w:tblPr>
    <w:tcPr>
      <w:shd w:val="clear" w:color="auto" w:fill="F2E4E5" w:themeFill="accent1" w:themeFillTint="3F"/>
    </w:tcPr>
    <w:tblStylePr w:type="firstRow">
      <w:rPr>
        <w:b/>
        <w:bCs/>
      </w:rPr>
    </w:tblStylePr>
    <w:tblStylePr w:type="lastRow">
      <w:rPr>
        <w:b/>
        <w:bCs/>
      </w:rPr>
      <w:tblPr/>
      <w:tcPr>
        <w:tcBorders>
          <w:top w:val="single" w:color="D8B0B3" w:themeColor="accent1" w:themeTint="BF" w:sz="18" w:space="0"/>
        </w:tcBorders>
      </w:tcPr>
    </w:tblStylePr>
    <w:tblStylePr w:type="firstCol">
      <w:rPr>
        <w:b/>
        <w:bCs/>
      </w:rPr>
    </w:tblStylePr>
    <w:tblStylePr w:type="lastCol">
      <w:rPr>
        <w:b/>
        <w:bCs/>
      </w:rPr>
    </w:tblStylePr>
    <w:tblStylePr w:type="band1Vert">
      <w:tblPr/>
      <w:tcPr>
        <w:shd w:val="clear" w:color="auto" w:fill="E5CACC" w:themeFill="accent1" w:themeFillTint="7F"/>
      </w:tcPr>
    </w:tblStylePr>
    <w:tblStylePr w:type="band1Horz">
      <w:tblPr/>
      <w:tcPr>
        <w:shd w:val="clear" w:color="auto" w:fill="E5CACC"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A6CAD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B6F81"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4A2B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4A2B7" w:themeFill="accent6" w:themeFillShade="BF"/>
      </w:tcPr>
    </w:tblStylePr>
    <w:tblStylePr w:type="band1Vert">
      <w:tblPr/>
      <w:tcPr>
        <w:tcBorders>
          <w:top w:val="nil"/>
          <w:left w:val="nil"/>
          <w:bottom w:val="nil"/>
          <w:right w:val="nil"/>
          <w:insideH w:val="nil"/>
          <w:insideV w:val="nil"/>
        </w:tcBorders>
        <w:shd w:val="clear" w:color="auto" w:fill="64A2B7" w:themeFill="accent6" w:themeFillShade="BF"/>
      </w:tcPr>
    </w:tblStylePr>
    <w:tblStylePr w:type="band1Horz">
      <w:tblPr/>
      <w:tcPr>
        <w:tcBorders>
          <w:top w:val="nil"/>
          <w:left w:val="nil"/>
          <w:bottom w:val="nil"/>
          <w:right w:val="nil"/>
          <w:insideH w:val="nil"/>
          <w:insideV w:val="nil"/>
        </w:tcBorders>
        <w:shd w:val="clear" w:color="auto" w:fill="64A2B7"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DCEFF2"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E99A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87C8D2"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87C8D2" w:themeFill="accent5" w:themeFillShade="BF"/>
      </w:tcPr>
    </w:tblStylePr>
    <w:tblStylePr w:type="band1Vert">
      <w:tblPr/>
      <w:tcPr>
        <w:tcBorders>
          <w:top w:val="nil"/>
          <w:left w:val="nil"/>
          <w:bottom w:val="nil"/>
          <w:right w:val="nil"/>
          <w:insideH w:val="nil"/>
          <w:insideV w:val="nil"/>
        </w:tcBorders>
        <w:shd w:val="clear" w:color="auto" w:fill="87C8D2" w:themeFill="accent5" w:themeFillShade="BF"/>
      </w:tcPr>
    </w:tblStylePr>
    <w:tblStylePr w:type="band1Horz">
      <w:tblPr/>
      <w:tcPr>
        <w:tcBorders>
          <w:top w:val="nil"/>
          <w:left w:val="nil"/>
          <w:bottom w:val="nil"/>
          <w:right w:val="nil"/>
          <w:insideH w:val="nil"/>
          <w:insideV w:val="nil"/>
        </w:tcBorders>
        <w:shd w:val="clear" w:color="auto" w:fill="87C8D2"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A0D3D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37C8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AB2C2"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AB2C2" w:themeFill="accent4" w:themeFillShade="BF"/>
      </w:tcPr>
    </w:tblStylePr>
    <w:tblStylePr w:type="band1Vert">
      <w:tblPr/>
      <w:tcPr>
        <w:tcBorders>
          <w:top w:val="nil"/>
          <w:left w:val="nil"/>
          <w:bottom w:val="nil"/>
          <w:right w:val="nil"/>
          <w:insideH w:val="nil"/>
          <w:insideV w:val="nil"/>
        </w:tcBorders>
        <w:shd w:val="clear" w:color="auto" w:fill="5AB2C2" w:themeFill="accent4" w:themeFillShade="BF"/>
      </w:tcPr>
    </w:tblStylePr>
    <w:tblStylePr w:type="band1Horz">
      <w:tblPr/>
      <w:tcPr>
        <w:tcBorders>
          <w:top w:val="nil"/>
          <w:left w:val="nil"/>
          <w:bottom w:val="nil"/>
          <w:right w:val="nil"/>
          <w:insideH w:val="nil"/>
          <w:insideV w:val="nil"/>
        </w:tcBorders>
        <w:shd w:val="clear" w:color="auto" w:fill="5AB2C2"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DEBDB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88444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B787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B7878" w:themeFill="accent3" w:themeFillShade="BF"/>
      </w:tcPr>
    </w:tblStylePr>
    <w:tblStylePr w:type="band1Vert">
      <w:tblPr/>
      <w:tcPr>
        <w:tcBorders>
          <w:top w:val="nil"/>
          <w:left w:val="nil"/>
          <w:bottom w:val="nil"/>
          <w:right w:val="nil"/>
          <w:insideH w:val="nil"/>
          <w:insideV w:val="nil"/>
        </w:tcBorders>
        <w:shd w:val="clear" w:color="auto" w:fill="BB7878" w:themeFill="accent3" w:themeFillShade="BF"/>
      </w:tcPr>
    </w:tblStylePr>
    <w:tblStylePr w:type="band1Horz">
      <w:tblPr/>
      <w:tcPr>
        <w:tcBorders>
          <w:top w:val="nil"/>
          <w:left w:val="nil"/>
          <w:bottom w:val="nil"/>
          <w:right w:val="nil"/>
          <w:insideH w:val="nil"/>
          <w:insideV w:val="nil"/>
        </w:tcBorders>
        <w:shd w:val="clear" w:color="auto" w:fill="BB7878"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8CC5D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316E7D"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4CA4B9"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4CA4B9" w:themeFill="accent2" w:themeFillShade="BF"/>
      </w:tcPr>
    </w:tblStylePr>
    <w:tblStylePr w:type="band1Vert">
      <w:tblPr/>
      <w:tcPr>
        <w:tcBorders>
          <w:top w:val="nil"/>
          <w:left w:val="nil"/>
          <w:bottom w:val="nil"/>
          <w:right w:val="nil"/>
          <w:insideH w:val="nil"/>
          <w:insideV w:val="nil"/>
        </w:tcBorders>
        <w:shd w:val="clear" w:color="auto" w:fill="4CA4B9" w:themeFill="accent2" w:themeFillShade="BF"/>
      </w:tcPr>
    </w:tblStylePr>
    <w:tblStylePr w:type="band1Horz">
      <w:tblPr/>
      <w:tcPr>
        <w:tcBorders>
          <w:top w:val="nil"/>
          <w:left w:val="nil"/>
          <w:bottom w:val="nil"/>
          <w:right w:val="nil"/>
          <w:insideH w:val="nil"/>
          <w:insideV w:val="nil"/>
        </w:tcBorders>
        <w:shd w:val="clear" w:color="auto" w:fill="4CA4B9"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CB969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753A3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AD5A6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AD5A60" w:themeFill="accent1" w:themeFillShade="BF"/>
      </w:tcPr>
    </w:tblStylePr>
    <w:tblStylePr w:type="band1Vert">
      <w:tblPr/>
      <w:tcPr>
        <w:tcBorders>
          <w:top w:val="nil"/>
          <w:left w:val="nil"/>
          <w:bottom w:val="nil"/>
          <w:right w:val="nil"/>
          <w:insideH w:val="nil"/>
          <w:insideV w:val="nil"/>
        </w:tcBorders>
        <w:shd w:val="clear" w:color="auto" w:fill="AD5A60" w:themeFill="accent1" w:themeFillShade="BF"/>
      </w:tcPr>
    </w:tblStylePr>
    <w:tblStylePr w:type="band1Horz">
      <w:tblPr/>
      <w:tcPr>
        <w:tcBorders>
          <w:top w:val="nil"/>
          <w:left w:val="nil"/>
          <w:bottom w:val="nil"/>
          <w:right w:val="nil"/>
          <w:insideH w:val="nil"/>
          <w:insideV w:val="nil"/>
        </w:tcBorders>
        <w:shd w:val="clear" w:color="auto" w:fill="AD5A60" w:themeFill="accent1" w:themeFillShade="BF"/>
      </w:tcPr>
    </w:tblStylePr>
  </w:style>
  <w:style w:type="paragraph" w:styleId="Bibliografie">
    <w:name w:val="Bibliography"/>
    <w:basedOn w:val="ZsysbasisSynthese"/>
    <w:next w:val="BasistekstSynthese"/>
    <w:uiPriority w:val="98"/>
    <w:semiHidden/>
    <w:rsid w:val="00E07762"/>
  </w:style>
  <w:style w:type="paragraph" w:styleId="Citaat">
    <w:name w:val="Quote"/>
    <w:basedOn w:val="ZsysbasisSynthese"/>
    <w:next w:val="BasistekstSynthese"/>
    <w:link w:val="CitaatChar"/>
    <w:uiPriority w:val="98"/>
    <w:semiHidden/>
    <w:rsid w:val="00E07762"/>
    <w:rPr>
      <w:i/>
      <w:iCs/>
    </w:rPr>
  </w:style>
  <w:style w:type="character" w:styleId="CitaatChar" w:customStyle="1">
    <w:name w:val="Citaat Char"/>
    <w:basedOn w:val="Standaardalinea-lettertype"/>
    <w:link w:val="Citaat"/>
    <w:uiPriority w:val="29"/>
    <w:semiHidden/>
    <w:rsid w:val="00F33259"/>
    <w:rPr>
      <w:rFonts w:ascii="Maiandra GD" w:hAnsi="Maiandra GD" w:cs="Maiandra GD"/>
      <w:i/>
      <w:iCs/>
      <w:color w:val="3C3C3B" w:themeColor="text1"/>
      <w:sz w:val="18"/>
      <w:szCs w:val="18"/>
    </w:rPr>
  </w:style>
  <w:style w:type="paragraph" w:styleId="Duidelijkcitaat">
    <w:name w:val="Intense Quote"/>
    <w:basedOn w:val="ZsysbasisSynthese"/>
    <w:next w:val="BasistekstSynthese"/>
    <w:link w:val="DuidelijkcitaatChar"/>
    <w:uiPriority w:val="98"/>
    <w:semiHidden/>
    <w:rsid w:val="00F33259"/>
    <w:pPr>
      <w:spacing w:before="200" w:after="280"/>
      <w:ind w:left="936" w:right="936"/>
    </w:pPr>
    <w:rPr>
      <w:b/>
      <w:bCs/>
      <w:i/>
      <w:iCs/>
    </w:rPr>
  </w:style>
  <w:style w:type="character" w:styleId="DuidelijkcitaatChar" w:customStyle="1">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Synthese"/>
    <w:basedOn w:val="Standaardalinea-lettertype"/>
    <w:uiPriority w:val="4"/>
    <w:rsid w:val="00E07762"/>
    <w:rPr>
      <w:vertAlign w:val="superscript"/>
    </w:rPr>
  </w:style>
  <w:style w:type="paragraph" w:styleId="Geenafstand">
    <w:name w:val="No Spacing"/>
    <w:basedOn w:val="ZsysbasisSynthese"/>
    <w:next w:val="BasistekstSynthese"/>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Synthese"/>
    <w:next w:val="BasistekstSynthese"/>
    <w:uiPriority w:val="98"/>
    <w:semiHidden/>
    <w:unhideWhenUsed/>
    <w:rsid w:val="00FC3FA5"/>
    <w:pPr>
      <w:keepLines/>
      <w:spacing w:before="480"/>
    </w:pPr>
    <w:rPr>
      <w:rFonts w:asciiTheme="majorHAnsi" w:hAnsiTheme="majorHAnsi" w:eastAsiaTheme="majorEastAsia" w:cstheme="majorBidi"/>
      <w:sz w:val="28"/>
      <w:szCs w:val="28"/>
    </w:rPr>
  </w:style>
  <w:style w:type="paragraph" w:styleId="Lijstalinea">
    <w:name w:val="List Paragraph"/>
    <w:basedOn w:val="ZsysbasisSynthese"/>
    <w:next w:val="BasistekstSynthese"/>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styleId="KopnummeringSynthese" w:customStyle="1">
    <w:name w:val="Kopnummering Synthese"/>
    <w:uiPriority w:val="4"/>
    <w:semiHidden/>
    <w:rsid w:val="00D75B94"/>
    <w:pPr>
      <w:numPr>
        <w:numId w:val="9"/>
      </w:numPr>
    </w:pPr>
  </w:style>
  <w:style w:type="paragraph" w:styleId="ZsyseenpuntSynthese" w:customStyle="1">
    <w:name w:val="Zsyseenpunt Synthese"/>
    <w:basedOn w:val="ZsysbasisSynthese"/>
    <w:uiPriority w:val="4"/>
    <w:semiHidden/>
    <w:rsid w:val="00756C31"/>
    <w:pPr>
      <w:spacing w:line="20" w:lineRule="exact"/>
    </w:pPr>
    <w:rPr>
      <w:sz w:val="2"/>
    </w:rPr>
  </w:style>
  <w:style w:type="paragraph" w:styleId="ZsysbasisdocumentgegevensSynthese" w:customStyle="1">
    <w:name w:val="Zsysbasisdocumentgegevens Synthese"/>
    <w:basedOn w:val="ZsysbasisSynthese"/>
    <w:next w:val="BasistekstSynthese"/>
    <w:uiPriority w:val="4"/>
    <w:semiHidden/>
    <w:rsid w:val="0020548B"/>
    <w:pPr>
      <w:spacing w:line="240" w:lineRule="exact"/>
    </w:pPr>
    <w:rPr>
      <w:noProof/>
      <w:sz w:val="16"/>
    </w:rPr>
  </w:style>
  <w:style w:type="paragraph" w:styleId="DocumentgegevenskopjeSynthese" w:customStyle="1">
    <w:name w:val="Documentgegevens kopje Synthese"/>
    <w:basedOn w:val="ZsysbasisdocumentgegevensSynthese"/>
    <w:uiPriority w:val="4"/>
    <w:rsid w:val="00756C31"/>
  </w:style>
  <w:style w:type="paragraph" w:styleId="DocumentgegevensSynthese" w:customStyle="1">
    <w:name w:val="Documentgegevens Synthese"/>
    <w:basedOn w:val="ZsysbasisdocumentgegevensSynthese"/>
    <w:uiPriority w:val="4"/>
    <w:rsid w:val="00756C31"/>
  </w:style>
  <w:style w:type="paragraph" w:styleId="PaginanummerSynthese" w:customStyle="1">
    <w:name w:val="Paginanummer Synthese"/>
    <w:basedOn w:val="ZsysbasisdocumentgegevensSynthese"/>
    <w:uiPriority w:val="4"/>
    <w:rsid w:val="001A14C1"/>
    <w:pPr>
      <w:spacing w:line="280" w:lineRule="exact"/>
    </w:pPr>
    <w:rPr>
      <w:rFonts w:ascii="Nexa Heavy" w:hAnsi="Nexa Heavy"/>
      <w:color w:val="309EB3" w:themeColor="text2"/>
      <w:sz w:val="14"/>
    </w:rPr>
  </w:style>
  <w:style w:type="paragraph" w:styleId="AfzendergegevensSynthese" w:customStyle="1">
    <w:name w:val="Afzendergegevens Synthese"/>
    <w:basedOn w:val="ZsysbasisdocumentgegevensSynthese"/>
    <w:uiPriority w:val="4"/>
    <w:rsid w:val="00A5537A"/>
    <w:pPr>
      <w:spacing w:line="396" w:lineRule="exact"/>
    </w:pPr>
    <w:rPr>
      <w:rFonts w:ascii="Nexa Bold" w:hAnsi="Nexa Bold"/>
      <w:color w:val="CB969A" w:themeColor="accent1"/>
      <w:sz w:val="21"/>
    </w:rPr>
  </w:style>
  <w:style w:type="paragraph" w:styleId="AfzendergegevenskopjeSynthese" w:customStyle="1">
    <w:name w:val="Afzendergegevens kopje Synthese"/>
    <w:basedOn w:val="ZsysbasisdocumentgegevensSynthese"/>
    <w:uiPriority w:val="4"/>
    <w:rsid w:val="00A5537A"/>
    <w:pPr>
      <w:spacing w:line="396" w:lineRule="exact"/>
    </w:pPr>
    <w:rPr>
      <w:rFonts w:ascii="Nexa Bold" w:hAnsi="Nexa Bold"/>
      <w:color w:val="CB969A" w:themeColor="accent1"/>
      <w:sz w:val="21"/>
    </w:rPr>
  </w:style>
  <w:style w:type="numbering" w:styleId="OpsommingtekenSynthese" w:customStyle="1">
    <w:name w:val="Opsomming teken Synthese"/>
    <w:uiPriority w:val="4"/>
    <w:semiHidden/>
    <w:rsid w:val="006546C5"/>
    <w:pPr>
      <w:numPr>
        <w:numId w:val="10"/>
      </w:numPr>
    </w:pPr>
  </w:style>
  <w:style w:type="paragraph" w:styleId="AlineavoorafbeeldinggecentreerdSynthese" w:customStyle="1">
    <w:name w:val="Alinea voor afbeelding gecentreerd Synthese"/>
    <w:basedOn w:val="ZsysbasisSynthese"/>
    <w:next w:val="BasistekstSynthese"/>
    <w:link w:val="AlineavoorafbeeldinggecentreerdSyntheseChar"/>
    <w:uiPriority w:val="4"/>
    <w:qFormat/>
    <w:rsid w:val="0056701A"/>
    <w:pPr>
      <w:jc w:val="center"/>
    </w:pPr>
  </w:style>
  <w:style w:type="paragraph" w:styleId="TitelSynthese" w:customStyle="1">
    <w:name w:val="Titel Synthese"/>
    <w:basedOn w:val="ZsysbasisSynthese"/>
    <w:uiPriority w:val="4"/>
    <w:qFormat/>
    <w:rsid w:val="00501BB8"/>
    <w:pPr>
      <w:keepLines/>
      <w:spacing w:line="840" w:lineRule="atLeast"/>
      <w:jc w:val="center"/>
    </w:pPr>
    <w:rPr>
      <w:rFonts w:ascii="Nexa Heavy" w:hAnsi="Nexa Heavy"/>
      <w:color w:val="309EB3" w:themeColor="text2"/>
      <w:sz w:val="68"/>
    </w:rPr>
  </w:style>
  <w:style w:type="paragraph" w:styleId="SubtitelSynthese" w:customStyle="1">
    <w:name w:val="Subtitel Synthese"/>
    <w:basedOn w:val="ZsysbasisSynthese"/>
    <w:uiPriority w:val="4"/>
    <w:qFormat/>
    <w:rsid w:val="00501BB8"/>
    <w:pPr>
      <w:keepLines/>
      <w:spacing w:line="560" w:lineRule="atLeast"/>
      <w:jc w:val="center"/>
    </w:pPr>
    <w:rPr>
      <w:rFonts w:ascii="Nexa XBold" w:hAnsi="Nexa XBold"/>
      <w:color w:val="CB969A" w:themeColor="accent1"/>
      <w:sz w:val="44"/>
    </w:rPr>
  </w:style>
  <w:style w:type="numbering" w:styleId="BijlagenummeringSynthese" w:customStyle="1">
    <w:name w:val="Bijlagenummering Synthese"/>
    <w:uiPriority w:val="4"/>
    <w:semiHidden/>
    <w:rsid w:val="00AC021F"/>
    <w:pPr>
      <w:numPr>
        <w:numId w:val="11"/>
      </w:numPr>
    </w:pPr>
  </w:style>
  <w:style w:type="paragraph" w:styleId="Bijlagekop1Synthese" w:customStyle="1">
    <w:name w:val="Bijlage kop 1 Synthese"/>
    <w:basedOn w:val="ZsysbasisSynthese"/>
    <w:next w:val="BasistekstSynthese"/>
    <w:uiPriority w:val="4"/>
    <w:qFormat/>
    <w:rsid w:val="00AC021F"/>
    <w:pPr>
      <w:keepNext/>
      <w:keepLines/>
      <w:numPr>
        <w:numId w:val="41"/>
      </w:numPr>
      <w:tabs>
        <w:tab w:val="left" w:pos="709"/>
      </w:tabs>
      <w:spacing w:after="280" w:line="800" w:lineRule="atLeast"/>
      <w:outlineLvl w:val="0"/>
    </w:pPr>
    <w:rPr>
      <w:rFonts w:ascii="Nexa Heavy" w:hAnsi="Nexa Heavy"/>
      <w:color w:val="309EB3" w:themeColor="dark2"/>
      <w:sz w:val="68"/>
      <w:szCs w:val="32"/>
    </w:rPr>
  </w:style>
  <w:style w:type="paragraph" w:styleId="Bijlagekop2Synthese" w:customStyle="1">
    <w:name w:val="Bijlage kop 2 Synthese"/>
    <w:basedOn w:val="ZsysbasisSynthese"/>
    <w:next w:val="BasistekstSynthese"/>
    <w:uiPriority w:val="4"/>
    <w:qFormat/>
    <w:rsid w:val="00AC021F"/>
    <w:pPr>
      <w:keepNext/>
      <w:keepLines/>
      <w:numPr>
        <w:ilvl w:val="1"/>
        <w:numId w:val="41"/>
      </w:numPr>
      <w:spacing w:before="280" w:after="280" w:line="560" w:lineRule="atLeast"/>
      <w:outlineLvl w:val="1"/>
    </w:pPr>
    <w:rPr>
      <w:rFonts w:ascii="Nexa XBold" w:hAnsi="Nexa XBold"/>
      <w:color w:val="CB969A" w:themeColor="accent1"/>
      <w:sz w:val="44"/>
      <w:szCs w:val="28"/>
    </w:rPr>
  </w:style>
  <w:style w:type="paragraph" w:styleId="Onderwerpvanopmerking">
    <w:name w:val="annotation subject"/>
    <w:basedOn w:val="ZsysbasisSynthese"/>
    <w:next w:val="BasistekstSynthese"/>
    <w:link w:val="OnderwerpvanopmerkingChar"/>
    <w:uiPriority w:val="98"/>
    <w:semiHidden/>
    <w:rsid w:val="00E7078D"/>
    <w:rPr>
      <w:b/>
      <w:bCs/>
      <w:szCs w:val="20"/>
    </w:rPr>
  </w:style>
  <w:style w:type="character" w:styleId="OnderwerpvanopmerkingChar" w:customStyle="1">
    <w:name w:val="Onderwerp van opmerking Char"/>
    <w:basedOn w:val="TekstopmerkingChar"/>
    <w:link w:val="Onderwerpvanopmerking"/>
    <w:rsid w:val="00E7078D"/>
    <w:rPr>
      <w:rFonts w:cs="Maiandra GD" w:asciiTheme="minorHAnsi" w:hAnsiTheme="minorHAnsi"/>
      <w:b/>
      <w:bCs/>
      <w:color w:val="3C3C3B" w:themeColor="text1"/>
      <w:sz w:val="18"/>
      <w:szCs w:val="18"/>
    </w:rPr>
  </w:style>
  <w:style w:type="character" w:styleId="Plattetekst2Char" w:customStyle="1">
    <w:name w:val="Platte tekst 2 Char"/>
    <w:basedOn w:val="Standaardalinea-lettertype"/>
    <w:link w:val="Plattetekst2"/>
    <w:rsid w:val="00E7078D"/>
    <w:rPr>
      <w:rFonts w:ascii="Maiandra GD" w:hAnsi="Maiandra GD" w:cs="Maiandra GD"/>
      <w:sz w:val="18"/>
      <w:szCs w:val="18"/>
    </w:rPr>
  </w:style>
  <w:style w:type="character" w:styleId="PlattetekstChar" w:customStyle="1">
    <w:name w:val="Platte tekst Char"/>
    <w:basedOn w:val="ZsysbasisSyntheseChar"/>
    <w:link w:val="Plattetekst"/>
    <w:semiHidden/>
    <w:rsid w:val="00E7078D"/>
    <w:rPr>
      <w:rFonts w:cs="Maiandra GD" w:asciiTheme="minorHAnsi" w:hAnsiTheme="minorHAnsi"/>
      <w:color w:val="3C3C3B" w:themeColor="text1"/>
      <w:sz w:val="18"/>
      <w:szCs w:val="18"/>
    </w:rPr>
  </w:style>
  <w:style w:type="character" w:styleId="Platteteksteersteinspringing2Char" w:customStyle="1">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Synthese"/>
    <w:next w:val="BasistekstSynthese"/>
    <w:link w:val="Plattetekstinspringen2Char"/>
    <w:uiPriority w:val="3"/>
    <w:semiHidden/>
    <w:rsid w:val="00E7078D"/>
    <w:pPr>
      <w:ind w:left="284"/>
    </w:pPr>
  </w:style>
  <w:style w:type="character" w:styleId="Plattetekstinspringen2Char" w:customStyle="1">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Synthese"/>
    <w:next w:val="BasistekstSynthese"/>
    <w:link w:val="Plattetekstinspringen3Char"/>
    <w:uiPriority w:val="3"/>
    <w:semiHidden/>
    <w:rsid w:val="00E7078D"/>
    <w:pPr>
      <w:ind w:left="284"/>
    </w:pPr>
    <w:rPr>
      <w:szCs w:val="16"/>
    </w:rPr>
  </w:style>
  <w:style w:type="character" w:styleId="Plattetekstinspringen3Char" w:customStyle="1">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Synthese"/>
    <w:basedOn w:val="ZsysbasisSynthese"/>
    <w:next w:val="BasistekstSynthese"/>
    <w:uiPriority w:val="4"/>
    <w:rsid w:val="00DD2A9E"/>
  </w:style>
  <w:style w:type="table" w:styleId="TabelzonderopmaakSynthese" w:customStyle="1">
    <w:name w:val="Tabel zonder opmaak Synthese"/>
    <w:basedOn w:val="Standaardtabel"/>
    <w:uiPriority w:val="99"/>
    <w:qFormat/>
    <w:rsid w:val="008B6493"/>
    <w:pPr>
      <w:spacing w:line="240" w:lineRule="auto"/>
    </w:pPr>
    <w:tblPr>
      <w:tblCellMar>
        <w:left w:w="0" w:type="dxa"/>
        <w:right w:w="0" w:type="dxa"/>
      </w:tblCellMar>
    </w:tblPr>
  </w:style>
  <w:style w:type="paragraph" w:styleId="ZsysbasistocSynthese" w:customStyle="1">
    <w:name w:val="Zsysbasistoc Synthese"/>
    <w:basedOn w:val="ZsysbasisSynthese"/>
    <w:next w:val="BasistekstSynthese"/>
    <w:uiPriority w:val="4"/>
    <w:semiHidden/>
    <w:rsid w:val="00364B2C"/>
    <w:pPr>
      <w:tabs>
        <w:tab w:val="right" w:leader="dot" w:pos="8503"/>
      </w:tabs>
      <w:ind w:left="709" w:right="567" w:hanging="709"/>
    </w:pPr>
  </w:style>
  <w:style w:type="numbering" w:styleId="AgendapuntlijstSynthese" w:customStyle="1">
    <w:name w:val="Agendapunt (lijst) Synthese"/>
    <w:uiPriority w:val="4"/>
    <w:semiHidden/>
    <w:rsid w:val="001C6232"/>
    <w:pPr>
      <w:numPr>
        <w:numId w:val="22"/>
      </w:numPr>
    </w:pPr>
  </w:style>
  <w:style w:type="paragraph" w:styleId="AgendapuntSynthese" w:customStyle="1">
    <w:name w:val="Agendapunt Synthese"/>
    <w:basedOn w:val="ZsysbasisSynthese"/>
    <w:uiPriority w:val="4"/>
    <w:rsid w:val="001C6232"/>
    <w:pPr>
      <w:numPr>
        <w:numId w:val="23"/>
      </w:numPr>
    </w:pPr>
  </w:style>
  <w:style w:type="paragraph" w:styleId="ZsysbasistabeltekstSynthese" w:customStyle="1">
    <w:name w:val="Zsysbasistabeltekst Synthese"/>
    <w:basedOn w:val="ZsysbasisSynthese"/>
    <w:next w:val="TabeltekstSynthese"/>
    <w:link w:val="ZsysbasistabeltekstSyntheseChar"/>
    <w:uiPriority w:val="4"/>
    <w:semiHidden/>
    <w:rsid w:val="00312D26"/>
  </w:style>
  <w:style w:type="paragraph" w:styleId="TabeltekstSynthese" w:customStyle="1">
    <w:name w:val="Tabeltekst Synthese"/>
    <w:basedOn w:val="ZsysbasistabeltekstSynthese"/>
    <w:link w:val="TabeltekstSyntheseChar"/>
    <w:uiPriority w:val="4"/>
    <w:rsid w:val="0072044D"/>
    <w:pPr>
      <w:spacing w:line="200" w:lineRule="atLeast"/>
    </w:pPr>
    <w:rPr>
      <w:color w:val="3C3C3B" w:themeColor="dark1"/>
      <w:sz w:val="14"/>
    </w:rPr>
  </w:style>
  <w:style w:type="paragraph" w:styleId="TabelkopjerozeSynthese" w:customStyle="1">
    <w:name w:val="Tabelkopje roze Synthese"/>
    <w:basedOn w:val="ZsysbasistabeltekstSynthese"/>
    <w:link w:val="TabelkopjerozeSyntheseChar"/>
    <w:uiPriority w:val="4"/>
    <w:rsid w:val="0070608C"/>
    <w:rPr>
      <w:rFonts w:ascii="Nexa Bold" w:hAnsi="Nexa Bold"/>
      <w:color w:val="CB969A" w:themeColor="accent1"/>
    </w:rPr>
  </w:style>
  <w:style w:type="paragraph" w:styleId="DocumentnaamSynthese" w:customStyle="1">
    <w:name w:val="Documentnaam Synthese"/>
    <w:basedOn w:val="ZsysbasisSynthese"/>
    <w:next w:val="BasistekstSynthese"/>
    <w:uiPriority w:val="4"/>
    <w:rsid w:val="00B30352"/>
  </w:style>
  <w:style w:type="paragraph" w:styleId="Kop4zondernummerSynthese" w:customStyle="1">
    <w:name w:val="Kop 4 zonder nummer Synthese"/>
    <w:basedOn w:val="ZsysbasisSynthese"/>
    <w:next w:val="BasistekstSynthese"/>
    <w:uiPriority w:val="4"/>
    <w:rsid w:val="00E94D52"/>
    <w:pPr>
      <w:spacing w:before="280" w:line="320" w:lineRule="atLeast"/>
    </w:pPr>
    <w:rPr>
      <w:rFonts w:ascii="Nexa XBold" w:hAnsi="Nexa XBold"/>
      <w:color w:val="CB969A" w:themeColor="accent1"/>
      <w:sz w:val="28"/>
    </w:rPr>
  </w:style>
  <w:style w:type="paragraph" w:styleId="Kop5zondernummerSynthese" w:customStyle="1">
    <w:name w:val="Kop 5 zonder nummer Synthese"/>
    <w:basedOn w:val="ZsysbasisSynthese"/>
    <w:next w:val="BasistekstSynthese"/>
    <w:uiPriority w:val="4"/>
    <w:rsid w:val="00E94D52"/>
    <w:pPr>
      <w:spacing w:before="280"/>
    </w:pPr>
    <w:rPr>
      <w:rFonts w:ascii="Nexa XBold" w:hAnsi="Nexa XBold"/>
      <w:color w:val="309EB3" w:themeColor="text2"/>
      <w:sz w:val="24"/>
    </w:rPr>
  </w:style>
  <w:style w:type="paragraph" w:styleId="Kop6zondernummerSynthese" w:customStyle="1">
    <w:name w:val="Kop 6 zonder nummer Synthese"/>
    <w:basedOn w:val="ZsysbasisSynthese"/>
    <w:next w:val="BasistekstSynthese"/>
    <w:uiPriority w:val="4"/>
    <w:rsid w:val="00E94D52"/>
    <w:pPr>
      <w:spacing w:before="280" w:line="240" w:lineRule="atLeast"/>
    </w:pPr>
    <w:rPr>
      <w:rFonts w:ascii="Nexa XBold" w:hAnsi="Nexa XBold"/>
      <w:color w:val="CB969A" w:themeColor="accent1"/>
    </w:rPr>
  </w:style>
  <w:style w:type="paragraph" w:styleId="Opsommingtabelteken1eniveauSynthese" w:customStyle="1">
    <w:name w:val="Opsomming tabel teken 1e niveau Synthese"/>
    <w:basedOn w:val="ZsysbasistabeltekstSynthese"/>
    <w:uiPriority w:val="4"/>
    <w:rsid w:val="00370335"/>
    <w:pPr>
      <w:numPr>
        <w:numId w:val="29"/>
      </w:numPr>
      <w:spacing w:line="200" w:lineRule="atLeast"/>
      <w:ind w:left="198" w:hanging="198"/>
    </w:pPr>
    <w:rPr>
      <w:sz w:val="14"/>
    </w:rPr>
  </w:style>
  <w:style w:type="paragraph" w:styleId="Opsommingtabelteken2eniveauSynthese" w:customStyle="1">
    <w:name w:val="Opsomming tabel teken 2e niveau Synthese"/>
    <w:basedOn w:val="ZsysbasistabeltekstSynthese"/>
    <w:uiPriority w:val="4"/>
    <w:rsid w:val="00370335"/>
    <w:pPr>
      <w:numPr>
        <w:ilvl w:val="1"/>
        <w:numId w:val="29"/>
      </w:numPr>
      <w:spacing w:line="200" w:lineRule="atLeast"/>
    </w:pPr>
    <w:rPr>
      <w:sz w:val="14"/>
    </w:rPr>
  </w:style>
  <w:style w:type="paragraph" w:styleId="Opsommingtabelteken3eniveauSynthese" w:customStyle="1">
    <w:name w:val="Opsomming tabel teken 3e niveau Synthese"/>
    <w:basedOn w:val="ZsysbasistabeltekstSynthese"/>
    <w:uiPriority w:val="4"/>
    <w:rsid w:val="00370335"/>
    <w:pPr>
      <w:numPr>
        <w:ilvl w:val="2"/>
        <w:numId w:val="29"/>
      </w:numPr>
      <w:spacing w:line="200" w:lineRule="atLeast"/>
    </w:pPr>
    <w:rPr>
      <w:sz w:val="14"/>
    </w:rPr>
  </w:style>
  <w:style w:type="numbering" w:styleId="OpsommingtabeltekenSynthese" w:customStyle="1">
    <w:name w:val="Opsomming tabel teken Synthese"/>
    <w:basedOn w:val="Geenlijst"/>
    <w:uiPriority w:val="4"/>
    <w:semiHidden/>
    <w:rsid w:val="00707E2B"/>
    <w:pPr>
      <w:numPr>
        <w:numId w:val="25"/>
      </w:numPr>
    </w:pPr>
  </w:style>
  <w:style w:type="paragraph" w:styleId="Opsommingtabelnummer1eniveauSynthese" w:customStyle="1">
    <w:name w:val="Opsomming tabel nummer 1e niveau Synthese"/>
    <w:basedOn w:val="ZsysbasisSynthese"/>
    <w:uiPriority w:val="4"/>
    <w:rsid w:val="00370335"/>
    <w:pPr>
      <w:numPr>
        <w:numId w:val="30"/>
      </w:numPr>
      <w:spacing w:line="200" w:lineRule="atLeast"/>
      <w:ind w:left="198" w:hanging="198"/>
    </w:pPr>
    <w:rPr>
      <w:sz w:val="14"/>
    </w:rPr>
  </w:style>
  <w:style w:type="paragraph" w:styleId="Opsommingtabelnummer2eniveauSynthese" w:customStyle="1">
    <w:name w:val="Opsomming tabel nummer 2e niveau Synthese"/>
    <w:basedOn w:val="ZsysbasisSynthese"/>
    <w:uiPriority w:val="4"/>
    <w:rsid w:val="00370335"/>
    <w:pPr>
      <w:numPr>
        <w:ilvl w:val="1"/>
        <w:numId w:val="30"/>
      </w:numPr>
      <w:spacing w:line="200" w:lineRule="atLeast"/>
      <w:ind w:left="396" w:hanging="198"/>
    </w:pPr>
    <w:rPr>
      <w:sz w:val="14"/>
    </w:rPr>
  </w:style>
  <w:style w:type="paragraph" w:styleId="Opsommingtabelnummer3eniveauSynthese" w:customStyle="1">
    <w:name w:val="Opsomming tabel nummer 3e niveau Synthese"/>
    <w:basedOn w:val="ZsysbasisSynthese"/>
    <w:uiPriority w:val="4"/>
    <w:rsid w:val="00370335"/>
    <w:pPr>
      <w:numPr>
        <w:ilvl w:val="2"/>
        <w:numId w:val="30"/>
      </w:numPr>
      <w:spacing w:line="200" w:lineRule="atLeast"/>
      <w:ind w:left="601" w:hanging="198"/>
    </w:pPr>
    <w:rPr>
      <w:sz w:val="14"/>
    </w:rPr>
  </w:style>
  <w:style w:type="numbering" w:styleId="OpsommingtabelnummerSynthese" w:customStyle="1">
    <w:name w:val="Opsomming tabel nummer Synthese"/>
    <w:basedOn w:val="Geenlijst"/>
    <w:uiPriority w:val="4"/>
    <w:semiHidden/>
    <w:rsid w:val="000502B2"/>
    <w:pPr>
      <w:numPr>
        <w:numId w:val="26"/>
      </w:numPr>
    </w:pPr>
  </w:style>
  <w:style w:type="paragraph" w:styleId="Opsommingtabelbolletje1eniveauSynthese" w:customStyle="1">
    <w:name w:val="Opsomming tabel bolletje 1e niveau Synthese"/>
    <w:basedOn w:val="ZsysbasistabeltekstSynthese"/>
    <w:uiPriority w:val="4"/>
    <w:rsid w:val="00370335"/>
    <w:pPr>
      <w:numPr>
        <w:numId w:val="28"/>
      </w:numPr>
      <w:spacing w:line="200" w:lineRule="atLeast"/>
      <w:ind w:left="198" w:hanging="198"/>
    </w:pPr>
    <w:rPr>
      <w:sz w:val="14"/>
    </w:rPr>
  </w:style>
  <w:style w:type="paragraph" w:styleId="Opsommingtabelbolletje2eniveauSynthese" w:customStyle="1">
    <w:name w:val="Opsomming tabel bolletje 2e niveau Synthese"/>
    <w:basedOn w:val="ZsysbasistabeltekstSynthese"/>
    <w:uiPriority w:val="4"/>
    <w:rsid w:val="00370335"/>
    <w:pPr>
      <w:numPr>
        <w:ilvl w:val="1"/>
        <w:numId w:val="28"/>
      </w:numPr>
      <w:spacing w:line="200" w:lineRule="atLeast"/>
      <w:ind w:left="396" w:hanging="198"/>
    </w:pPr>
    <w:rPr>
      <w:sz w:val="14"/>
    </w:rPr>
  </w:style>
  <w:style w:type="paragraph" w:styleId="Opsommingtabelbolletje3eniveauSynthese" w:customStyle="1">
    <w:name w:val="Opsomming tabel bolletje 3e niveau Synthese"/>
    <w:basedOn w:val="ZsysbasistabeltekstSynthese"/>
    <w:uiPriority w:val="4"/>
    <w:rsid w:val="00370335"/>
    <w:pPr>
      <w:numPr>
        <w:ilvl w:val="2"/>
        <w:numId w:val="28"/>
      </w:numPr>
      <w:spacing w:line="200" w:lineRule="atLeast"/>
      <w:ind w:left="601" w:hanging="198"/>
    </w:pPr>
    <w:rPr>
      <w:sz w:val="14"/>
    </w:rPr>
  </w:style>
  <w:style w:type="numbering" w:styleId="OpsommingtabelbolletjeSynthese" w:customStyle="1">
    <w:name w:val="Opsomming tabel bolletje Synthese"/>
    <w:basedOn w:val="Geenlijst"/>
    <w:uiPriority w:val="4"/>
    <w:semiHidden/>
    <w:rsid w:val="00352D65"/>
    <w:pPr>
      <w:numPr>
        <w:numId w:val="27"/>
      </w:numPr>
    </w:pPr>
  </w:style>
  <w:style w:type="paragraph" w:styleId="TabelinleidingSynthese" w:customStyle="1">
    <w:name w:val="Tabel inleiding Synthese"/>
    <w:basedOn w:val="ZsysbasistabeltekstSynthese"/>
    <w:uiPriority w:val="4"/>
    <w:rsid w:val="00066028"/>
    <w:pPr>
      <w:spacing w:line="240" w:lineRule="atLeast"/>
    </w:pPr>
    <w:rPr>
      <w:b/>
      <w:color w:val="CB969A" w:themeColor="accent1"/>
    </w:rPr>
  </w:style>
  <w:style w:type="character" w:styleId="VoetteksttekenSynthese" w:customStyle="1">
    <w:name w:val="Voettekst teken Synthese"/>
    <w:uiPriority w:val="4"/>
    <w:rsid w:val="00E73447"/>
    <w:rPr>
      <w:rFonts w:ascii="Nexa Heavy" w:hAnsi="Nexa Heavy"/>
      <w:b w:val="0"/>
      <w:color w:val="959595"/>
    </w:rPr>
  </w:style>
  <w:style w:type="paragraph" w:styleId="InleidinghoofdstukSynthese" w:customStyle="1">
    <w:name w:val="Inleiding hoofdstuk Synthese"/>
    <w:basedOn w:val="ZsysbasisSynthese"/>
    <w:uiPriority w:val="4"/>
    <w:rsid w:val="00C14424"/>
    <w:pPr>
      <w:spacing w:line="320" w:lineRule="atLeast"/>
    </w:pPr>
    <w:rPr>
      <w:rFonts w:ascii="Nexa Bold" w:hAnsi="Nexa Bold"/>
      <w:color w:val="CB969A" w:themeColor="accent1"/>
      <w:sz w:val="24"/>
    </w:rPr>
  </w:style>
  <w:style w:type="paragraph" w:styleId="InleidingparagraafSynthese" w:customStyle="1">
    <w:name w:val="Inleiding paragraaf Synthese"/>
    <w:basedOn w:val="ZsysbasisSynthese"/>
    <w:uiPriority w:val="4"/>
    <w:rsid w:val="00C14424"/>
    <w:rPr>
      <w:rFonts w:ascii="Nexa Bold" w:hAnsi="Nexa Bold"/>
    </w:rPr>
  </w:style>
  <w:style w:type="paragraph" w:styleId="KaderinleidingSynthese" w:customStyle="1">
    <w:name w:val="Kader inleiding Synthese"/>
    <w:basedOn w:val="ZsysbasisSynthese"/>
    <w:uiPriority w:val="4"/>
    <w:rsid w:val="006C2AF9"/>
    <w:pPr>
      <w:spacing w:line="360" w:lineRule="atLeast"/>
    </w:pPr>
    <w:rPr>
      <w:rFonts w:ascii="Nexa Bold" w:hAnsi="Nexa Bold"/>
      <w:color w:val="CB969A" w:themeColor="accent1"/>
      <w:sz w:val="24"/>
    </w:rPr>
  </w:style>
  <w:style w:type="paragraph" w:styleId="KadertekstSynthese" w:customStyle="1">
    <w:name w:val="Kader tekst Synthese"/>
    <w:basedOn w:val="ZsysbasisSynthese"/>
    <w:uiPriority w:val="4"/>
    <w:rsid w:val="006C2AF9"/>
    <w:pPr>
      <w:spacing w:line="320" w:lineRule="atLeast"/>
    </w:pPr>
  </w:style>
  <w:style w:type="paragraph" w:styleId="QuotetekstSynthese" w:customStyle="1">
    <w:name w:val="Quote tekst Synthese"/>
    <w:basedOn w:val="ZsysbasisSynthese"/>
    <w:next w:val="QuotenaamSynthese"/>
    <w:uiPriority w:val="4"/>
    <w:rsid w:val="00341D83"/>
    <w:pPr>
      <w:spacing w:after="90" w:line="560" w:lineRule="atLeast"/>
    </w:pPr>
    <w:rPr>
      <w:rFonts w:ascii="Nexa XBold" w:hAnsi="Nexa XBold"/>
      <w:color w:val="309EB3" w:themeColor="text2"/>
      <w:sz w:val="44"/>
    </w:rPr>
  </w:style>
  <w:style w:type="paragraph" w:styleId="QuotenaamSynthese" w:customStyle="1">
    <w:name w:val="Quote naam Synthese"/>
    <w:basedOn w:val="ZsysbasisSynthese"/>
    <w:uiPriority w:val="4"/>
    <w:rsid w:val="000B728A"/>
    <w:pPr>
      <w:ind w:left="57"/>
    </w:pPr>
    <w:rPr>
      <w:rFonts w:ascii="Nexa Heavy" w:hAnsi="Nexa Heavy"/>
      <w:color w:val="CB969A" w:themeColor="accent1"/>
      <w:sz w:val="24"/>
    </w:rPr>
  </w:style>
  <w:style w:type="table" w:styleId="TabelSynthese" w:customStyle="1">
    <w:name w:val="Tabel Synthese"/>
    <w:basedOn w:val="Standaardtabel"/>
    <w:uiPriority w:val="99"/>
    <w:rsid w:val="00FF52A2"/>
    <w:pPr>
      <w:spacing w:line="240" w:lineRule="auto"/>
    </w:pPr>
    <w:tblPr>
      <w:tblStyleRow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tblPr/>
      <w:tcPr>
        <w:shd w:val="clear" w:color="auto" w:fill="309EB3" w:themeFill="text2"/>
      </w:tcPr>
    </w:tblStylePr>
    <w:tblStylePr w:type="band2Horz">
      <w:tblPr/>
      <w:tcPr>
        <w:shd w:val="clear" w:color="auto" w:fill="E9F5F7"/>
      </w:tcPr>
    </w:tblStylePr>
  </w:style>
  <w:style w:type="paragraph" w:styleId="DatumtitelbladSynthese" w:customStyle="1">
    <w:name w:val="Datum titelblad Synthese"/>
    <w:basedOn w:val="ZsysbasisSynthese"/>
    <w:uiPriority w:val="4"/>
    <w:rsid w:val="00025B1E"/>
    <w:pPr>
      <w:spacing w:line="320" w:lineRule="atLeast"/>
      <w:jc w:val="center"/>
    </w:pPr>
    <w:rPr>
      <w:rFonts w:ascii="Nexa Heavy" w:hAnsi="Nexa Heavy"/>
      <w:color w:val="CB969A" w:themeColor="accent1"/>
      <w:sz w:val="24"/>
    </w:rPr>
  </w:style>
  <w:style w:type="paragraph" w:styleId="AuteurstitelbladSynthese" w:customStyle="1">
    <w:name w:val="Auteurs titelblad Synthese"/>
    <w:basedOn w:val="ZsysbasisSynthese"/>
    <w:uiPriority w:val="4"/>
    <w:rsid w:val="008968D5"/>
    <w:pPr>
      <w:spacing w:line="320" w:lineRule="atLeast"/>
      <w:jc w:val="center"/>
    </w:pPr>
    <w:rPr>
      <w:rFonts w:ascii="Nexa Bold" w:hAnsi="Nexa Bold"/>
      <w:color w:val="CB969A" w:themeColor="accent1"/>
      <w:sz w:val="24"/>
    </w:rPr>
  </w:style>
  <w:style w:type="paragraph" w:styleId="InhoudsopgavekopSynthese" w:customStyle="1">
    <w:name w:val="Inhoudsopgave kop Synthese"/>
    <w:basedOn w:val="ZsysbasisSynthese"/>
    <w:next w:val="BasistekstSynthese"/>
    <w:uiPriority w:val="4"/>
    <w:rsid w:val="009D0255"/>
    <w:pPr>
      <w:keepNext/>
      <w:keepLines/>
      <w:spacing w:after="460" w:line="568" w:lineRule="atLeast"/>
      <w:outlineLvl w:val="0"/>
    </w:pPr>
    <w:rPr>
      <w:rFonts w:ascii="Nexa XBold" w:hAnsi="Nexa XBold"/>
      <w:color w:val="309EB3" w:themeColor="text2"/>
      <w:sz w:val="44"/>
      <w:szCs w:val="32"/>
    </w:rPr>
  </w:style>
  <w:style w:type="paragraph" w:styleId="TabelkopjewitSynthese" w:customStyle="1">
    <w:name w:val="Tabelkopje wit Synthese"/>
    <w:basedOn w:val="ZsysbasistabeltekstSynthese"/>
    <w:next w:val="TabelkopjerozeSynthese"/>
    <w:link w:val="TabelkopjewitSyntheseChar"/>
    <w:uiPriority w:val="4"/>
    <w:rsid w:val="006B5646"/>
    <w:rPr>
      <w:rFonts w:ascii="Nexa Bold" w:hAnsi="Nexa Bold"/>
      <w:color w:val="FFFFFF" w:themeColor="background1"/>
    </w:rPr>
  </w:style>
  <w:style w:type="character" w:styleId="ZsysbasistabeltekstSyntheseChar" w:customStyle="1">
    <w:name w:val="Zsysbasistabeltekst Synthese Char"/>
    <w:basedOn w:val="ZsysbasisSyntheseChar"/>
    <w:link w:val="ZsysbasistabeltekstSynthese"/>
    <w:uiPriority w:val="4"/>
    <w:semiHidden/>
    <w:rsid w:val="0070608C"/>
    <w:rPr>
      <w:rFonts w:ascii="Nexa" w:hAnsi="Nexa" w:cs="Maiandra GD"/>
      <w:color w:val="3C3C3B" w:themeColor="text1"/>
      <w:szCs w:val="18"/>
    </w:rPr>
  </w:style>
  <w:style w:type="character" w:styleId="TabelkopjerozeSyntheseChar" w:customStyle="1">
    <w:name w:val="Tabelkopje roze Synthese Char"/>
    <w:basedOn w:val="ZsysbasistabeltekstSyntheseChar"/>
    <w:link w:val="TabelkopjerozeSynthese"/>
    <w:uiPriority w:val="4"/>
    <w:rsid w:val="0070608C"/>
    <w:rPr>
      <w:rFonts w:ascii="Nexa Bold" w:hAnsi="Nexa Bold" w:cs="Maiandra GD"/>
      <w:color w:val="CB969A" w:themeColor="accent1"/>
      <w:szCs w:val="18"/>
    </w:rPr>
  </w:style>
  <w:style w:type="character" w:styleId="TabelkopjewitSyntheseChar" w:customStyle="1">
    <w:name w:val="Tabelkopje wit Synthese Char"/>
    <w:basedOn w:val="TabelkopjerozeSyntheseChar"/>
    <w:link w:val="TabelkopjewitSynthese"/>
    <w:rsid w:val="006B5646"/>
    <w:rPr>
      <w:rFonts w:ascii="Nexa Bold" w:hAnsi="Nexa Bold" w:cs="Maiandra GD"/>
      <w:color w:val="FFFFFF" w:themeColor="background1"/>
      <w:szCs w:val="18"/>
    </w:rPr>
  </w:style>
  <w:style w:type="paragraph" w:styleId="TabelsubkopjeSynthese" w:customStyle="1">
    <w:name w:val="Tabel subkopje Synthese"/>
    <w:basedOn w:val="ZsysbasistabeltekstSynthese"/>
    <w:uiPriority w:val="4"/>
    <w:rsid w:val="00357332"/>
    <w:rPr>
      <w:rFonts w:ascii="Nexa Bold" w:hAnsi="Nexa Bold"/>
      <w:color w:val="CB969A" w:themeColor="accent1"/>
      <w:sz w:val="18"/>
    </w:rPr>
  </w:style>
  <w:style w:type="paragraph" w:styleId="TabeltekstgrootenvetSynthese" w:customStyle="1">
    <w:name w:val="Tabeltekst groot en vet Synthese"/>
    <w:basedOn w:val="ZsysbasistabeltekstSynthese"/>
    <w:next w:val="TabeltekstSynthese"/>
    <w:link w:val="TabeltekstgrootenvetSyntheseChar"/>
    <w:uiPriority w:val="4"/>
    <w:rsid w:val="0072044D"/>
    <w:rPr>
      <w:rFonts w:ascii="Nexa Bold" w:hAnsi="Nexa Bold"/>
      <w:color w:val="3C3C3B" w:themeColor="dark1"/>
      <w:sz w:val="18"/>
    </w:rPr>
  </w:style>
  <w:style w:type="character" w:styleId="TabeltekstSyntheseChar" w:customStyle="1">
    <w:name w:val="Tabeltekst Synthese Char"/>
    <w:basedOn w:val="ZsysbasistabeltekstSyntheseChar"/>
    <w:link w:val="TabeltekstSynthese"/>
    <w:uiPriority w:val="4"/>
    <w:rsid w:val="0072044D"/>
    <w:rPr>
      <w:rFonts w:ascii="Nexa" w:hAnsi="Nexa" w:cs="Maiandra GD"/>
      <w:color w:val="3C3C3B" w:themeColor="dark1"/>
      <w:sz w:val="14"/>
      <w:szCs w:val="18"/>
    </w:rPr>
  </w:style>
  <w:style w:type="character" w:styleId="TabeltekstgrootenvetSyntheseChar" w:customStyle="1">
    <w:name w:val="Tabeltekst groot en vet Synthese Char"/>
    <w:basedOn w:val="TabeltekstSyntheseChar"/>
    <w:link w:val="TabeltekstgrootenvetSynthese"/>
    <w:rsid w:val="0072044D"/>
    <w:rPr>
      <w:rFonts w:ascii="Nexa Bold" w:hAnsi="Nexa Bold" w:cs="Maiandra GD"/>
      <w:color w:val="3C3C3B" w:themeColor="dark1"/>
      <w:sz w:val="18"/>
      <w:szCs w:val="18"/>
    </w:rPr>
  </w:style>
  <w:style w:type="paragraph" w:styleId="AlineavoorafbeeldingSynthese" w:customStyle="1">
    <w:name w:val="Alinea voor afbeelding Synthese"/>
    <w:basedOn w:val="ZsysbasisSynthese"/>
    <w:next w:val="BasistekstSynthese"/>
    <w:link w:val="AlineavoorafbeeldingSyntheseChar"/>
    <w:uiPriority w:val="4"/>
    <w:rsid w:val="00C01BFF"/>
    <w:pPr>
      <w:spacing w:line="600" w:lineRule="atLeast"/>
    </w:pPr>
  </w:style>
  <w:style w:type="character" w:styleId="AlineavoorafbeeldinggecentreerdSyntheseChar" w:customStyle="1">
    <w:name w:val="Alinea voor afbeelding gecentreerd Synthese Char"/>
    <w:basedOn w:val="ZsysbasisSyntheseChar"/>
    <w:link w:val="AlineavoorafbeeldinggecentreerdSynthese"/>
    <w:uiPriority w:val="4"/>
    <w:rsid w:val="00894A3F"/>
    <w:rPr>
      <w:rFonts w:ascii="Nexa" w:hAnsi="Nexa" w:cs="Maiandra GD"/>
      <w:color w:val="3C3C3B" w:themeColor="text1"/>
      <w:szCs w:val="18"/>
    </w:rPr>
  </w:style>
  <w:style w:type="character" w:styleId="AlineavoorafbeeldingSyntheseChar" w:customStyle="1">
    <w:name w:val="Alinea voor afbeelding Synthese Char"/>
    <w:basedOn w:val="AlineavoorafbeeldinggecentreerdSyntheseChar"/>
    <w:link w:val="AlineavoorafbeeldingSynthese"/>
    <w:uiPriority w:val="4"/>
    <w:rsid w:val="00C01BFF"/>
    <w:rPr>
      <w:rFonts w:ascii="Nexa" w:hAnsi="Nexa" w:cs="Maiandra GD"/>
      <w:color w:val="3C3C3B" w:themeColor="text1"/>
      <w:szCs w:val="18"/>
    </w:rPr>
  </w:style>
  <w:style w:type="table" w:styleId="Kleurrijkraster">
    <w:name w:val="Colorful Grid"/>
    <w:basedOn w:val="Standaardtabel"/>
    <w:uiPriority w:val="73"/>
    <w:semiHidden/>
    <w:unhideWhenUsed/>
    <w:rsid w:val="00E776AA"/>
    <w:pPr>
      <w:spacing w:line="240" w:lineRule="auto"/>
    </w:pPr>
    <w:rPr>
      <w:color w:val="3C3C3B" w:themeColor="text1"/>
    </w:rPr>
    <w:tblPr>
      <w:tblStyleRowBandSize w:val="1"/>
      <w:tblStyleColBandSize w:val="1"/>
      <w:tblBorders>
        <w:insideH w:val="single" w:color="FFFFFF" w:themeColor="background1" w:sz="4" w:space="0"/>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Kleurrijkelijst">
    <w:name w:val="Colorful List"/>
    <w:basedOn w:val="Standaardtabel"/>
    <w:uiPriority w:val="72"/>
    <w:semiHidden/>
    <w:unhideWhenUsed/>
    <w:rsid w:val="00E776AA"/>
    <w:pPr>
      <w:spacing w:line="240" w:lineRule="auto"/>
    </w:pPr>
    <w:rPr>
      <w:color w:val="3C3C3B" w:themeColor="text1"/>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color="FFFFFF" w:themeColor="background1" w:sz="12" w:space="0"/>
        </w:tcBorders>
        <w:shd w:val="clear" w:color="auto" w:fill="59ABBE" w:themeFill="accent2" w:themeFillShade="CC"/>
      </w:tcPr>
    </w:tblStylePr>
    <w:tblStylePr w:type="lastRow">
      <w:rPr>
        <w:b/>
        <w:bCs/>
        <w:color w:val="59ABBE" w:themeColor="accent2" w:themeShade="CC"/>
      </w:rPr>
      <w:tblPr/>
      <w:tcPr>
        <w:tcBorders>
          <w:top w:val="single" w:color="3C3C3B"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Kleurrijkearcering">
    <w:name w:val="Colorful Shading"/>
    <w:basedOn w:val="Standaardtabel"/>
    <w:uiPriority w:val="71"/>
    <w:semiHidden/>
    <w:unhideWhenUsed/>
    <w:rsid w:val="00E776AA"/>
    <w:pPr>
      <w:spacing w:line="240" w:lineRule="auto"/>
    </w:pPr>
    <w:rPr>
      <w:color w:val="3C3C3B" w:themeColor="text1"/>
    </w:rPr>
    <w:tblPr>
      <w:tblStyleRowBandSize w:val="1"/>
      <w:tblStyleColBandSize w:val="1"/>
      <w:tblBorders>
        <w:top w:val="single" w:color="8CC5D2" w:themeColor="accent2" w:sz="24" w:space="0"/>
        <w:left w:val="single" w:color="3C3C3B" w:themeColor="text1" w:sz="4" w:space="0"/>
        <w:bottom w:val="single" w:color="3C3C3B" w:themeColor="text1" w:sz="4" w:space="0"/>
        <w:right w:val="single" w:color="3C3C3B" w:themeColor="text1" w:sz="4" w:space="0"/>
        <w:insideH w:val="single" w:color="FFFFFF" w:themeColor="background1" w:sz="4" w:space="0"/>
        <w:insideV w:val="single" w:color="FFFFFF" w:themeColor="background1" w:sz="4" w:space="0"/>
      </w:tblBorders>
    </w:tblPr>
    <w:tcPr>
      <w:shd w:val="clear" w:color="auto" w:fill="ECECEB" w:themeFill="text1" w:themeFillTint="19"/>
    </w:tcPr>
    <w:tblStylePr w:type="firstRow">
      <w:rPr>
        <w:b/>
        <w:bCs/>
      </w:rPr>
      <w:tblPr/>
      <w:tcPr>
        <w:tcBorders>
          <w:top w:val="nil"/>
          <w:left w:val="nil"/>
          <w:bottom w:val="single" w:color="8CC5D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color="232323" w:themeColor="text1" w:themeShade="99" w:sz="4" w:space="0"/>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Donkerelijst">
    <w:name w:val="Dark List"/>
    <w:basedOn w:val="Standaardtabel"/>
    <w:uiPriority w:val="70"/>
    <w:semiHidden/>
    <w:unhideWhenUsed/>
    <w:rsid w:val="00E776AA"/>
    <w:pPr>
      <w:spacing w:line="240" w:lineRule="auto"/>
    </w:pPr>
    <w:rPr>
      <w:color w:val="FFFFFF" w:themeColor="background1"/>
    </w:rPr>
    <w:tblPr>
      <w:tblStyleRowBandSize w:val="1"/>
      <w:tblStyleColBandSize w:val="1"/>
    </w:tblPr>
    <w:tcPr>
      <w:shd w:val="clear" w:color="auto" w:fill="3C3C3B" w:themeFill="text1"/>
    </w:tcPr>
    <w:tblStylePr w:type="firstRow">
      <w:rPr>
        <w:b/>
        <w:bCs/>
      </w:rPr>
      <w:tblPr/>
      <w:tcPr>
        <w:tcBorders>
          <w:top w:val="nil"/>
          <w:left w:val="nil"/>
          <w:bottom w:val="single" w:color="FFFFFF" w:themeColor="background1" w:sz="18" w:space="0"/>
          <w:right w:val="nil"/>
          <w:insideH w:val="nil"/>
          <w:insideV w:val="nil"/>
        </w:tcBorders>
        <w:shd w:val="clear" w:color="auto" w:fill="3C3C3B" w:themeFill="text1"/>
      </w:tcPr>
    </w:tblStylePr>
    <w:tblStylePr w:type="lastRow">
      <w:tblPr/>
      <w:tcPr>
        <w:tcBorders>
          <w:top w:val="single" w:color="FFFFFF" w:themeColor="background1" w:sz="18" w:space="0"/>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2C2C2C"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Rastertabel1licht">
    <w:name w:val="Grid Table 1 Light"/>
    <w:basedOn w:val="Standaardtabel"/>
    <w:uiPriority w:val="46"/>
    <w:semiHidden/>
    <w:rsid w:val="00E776AA"/>
    <w:pPr>
      <w:spacing w:line="240" w:lineRule="auto"/>
    </w:pPr>
    <w:tblPr>
      <w:tblStyleRowBandSize w:val="1"/>
      <w:tblStyleColBandSize w:val="1"/>
      <w:tblBorders>
        <w:top w:val="single" w:color="B1B1B0" w:themeColor="text1" w:themeTint="66" w:sz="4" w:space="0"/>
        <w:left w:val="single" w:color="B1B1B0" w:themeColor="text1" w:themeTint="66" w:sz="4" w:space="0"/>
        <w:bottom w:val="single" w:color="B1B1B0" w:themeColor="text1" w:themeTint="66" w:sz="4" w:space="0"/>
        <w:right w:val="single" w:color="B1B1B0" w:themeColor="text1" w:themeTint="66" w:sz="4" w:space="0"/>
        <w:insideH w:val="single" w:color="B1B1B0" w:themeColor="text1" w:themeTint="66" w:sz="4" w:space="0"/>
        <w:insideV w:val="single" w:color="B1B1B0" w:themeColor="text1" w:themeTint="66" w:sz="4" w:space="0"/>
      </w:tblBorders>
    </w:tblPr>
    <w:tblStylePr w:type="firstRow">
      <w:rPr>
        <w:b/>
        <w:bCs/>
      </w:rPr>
      <w:tblPr/>
      <w:tcPr>
        <w:tcBorders>
          <w:bottom w:val="single" w:color="8A8A88" w:themeColor="text1" w:themeTint="99" w:sz="12" w:space="0"/>
        </w:tcBorders>
      </w:tcPr>
    </w:tblStylePr>
    <w:tblStylePr w:type="lastRow">
      <w:rPr>
        <w:b/>
        <w:bCs/>
      </w:rPr>
      <w:tblPr/>
      <w:tcPr>
        <w:tcBorders>
          <w:top w:val="double" w:color="8A8A88" w:themeColor="text1"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E776AA"/>
    <w:pPr>
      <w:spacing w:line="240" w:lineRule="auto"/>
    </w:pPr>
    <w:tblPr>
      <w:tblStyleRowBandSize w:val="1"/>
      <w:tblStyleColBandSize w:val="1"/>
      <w:tblBorders>
        <w:top w:val="single" w:color="EAD4D6" w:themeColor="accent1" w:themeTint="66" w:sz="4" w:space="0"/>
        <w:left w:val="single" w:color="EAD4D6" w:themeColor="accent1" w:themeTint="66" w:sz="4" w:space="0"/>
        <w:bottom w:val="single" w:color="EAD4D6" w:themeColor="accent1" w:themeTint="66" w:sz="4" w:space="0"/>
        <w:right w:val="single" w:color="EAD4D6" w:themeColor="accent1" w:themeTint="66" w:sz="4" w:space="0"/>
        <w:insideH w:val="single" w:color="EAD4D6" w:themeColor="accent1" w:themeTint="66" w:sz="4" w:space="0"/>
        <w:insideV w:val="single" w:color="EAD4D6" w:themeColor="accent1" w:themeTint="66" w:sz="4" w:space="0"/>
      </w:tblBorders>
    </w:tblPr>
    <w:tblStylePr w:type="firstRow">
      <w:rPr>
        <w:b/>
        <w:bCs/>
      </w:rPr>
      <w:tblPr/>
      <w:tcPr>
        <w:tcBorders>
          <w:bottom w:val="single" w:color="DFBFC2" w:themeColor="accent1" w:themeTint="99" w:sz="12" w:space="0"/>
        </w:tcBorders>
      </w:tcPr>
    </w:tblStylePr>
    <w:tblStylePr w:type="lastRow">
      <w:rPr>
        <w:b/>
        <w:bCs/>
      </w:rPr>
      <w:tblPr/>
      <w:tcPr>
        <w:tcBorders>
          <w:top w:val="double" w:color="DFBFC2"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E776AA"/>
    <w:pPr>
      <w:spacing w:line="240" w:lineRule="auto"/>
    </w:pPr>
    <w:tblPr>
      <w:tblStyleRowBandSize w:val="1"/>
      <w:tblStyleColBandSize w:val="1"/>
      <w:tblBorders>
        <w:top w:val="single" w:color="D1E7ED" w:themeColor="accent2" w:themeTint="66" w:sz="4" w:space="0"/>
        <w:left w:val="single" w:color="D1E7ED" w:themeColor="accent2" w:themeTint="66" w:sz="4" w:space="0"/>
        <w:bottom w:val="single" w:color="D1E7ED" w:themeColor="accent2" w:themeTint="66" w:sz="4" w:space="0"/>
        <w:right w:val="single" w:color="D1E7ED" w:themeColor="accent2" w:themeTint="66" w:sz="4" w:space="0"/>
        <w:insideH w:val="single" w:color="D1E7ED" w:themeColor="accent2" w:themeTint="66" w:sz="4" w:space="0"/>
        <w:insideV w:val="single" w:color="D1E7ED" w:themeColor="accent2" w:themeTint="66" w:sz="4" w:space="0"/>
      </w:tblBorders>
    </w:tblPr>
    <w:tblStylePr w:type="firstRow">
      <w:rPr>
        <w:b/>
        <w:bCs/>
      </w:rPr>
      <w:tblPr/>
      <w:tcPr>
        <w:tcBorders>
          <w:bottom w:val="single" w:color="BADCE4" w:themeColor="accent2" w:themeTint="99" w:sz="12" w:space="0"/>
        </w:tcBorders>
      </w:tcPr>
    </w:tblStylePr>
    <w:tblStylePr w:type="lastRow">
      <w:rPr>
        <w:b/>
        <w:bCs/>
      </w:rPr>
      <w:tblPr/>
      <w:tcPr>
        <w:tcBorders>
          <w:top w:val="double" w:color="BADCE4" w:themeColor="accent2" w:themeTint="99" w:sz="2" w:space="0"/>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E776AA"/>
    <w:pPr>
      <w:spacing w:line="240" w:lineRule="auto"/>
    </w:pPr>
    <w:tblPr>
      <w:tblStyleRowBandSize w:val="1"/>
      <w:tblStyleColBandSize w:val="1"/>
      <w:tblBorders>
        <w:top w:val="single" w:color="F1E4E4" w:themeColor="accent3" w:themeTint="66" w:sz="4" w:space="0"/>
        <w:left w:val="single" w:color="F1E4E4" w:themeColor="accent3" w:themeTint="66" w:sz="4" w:space="0"/>
        <w:bottom w:val="single" w:color="F1E4E4" w:themeColor="accent3" w:themeTint="66" w:sz="4" w:space="0"/>
        <w:right w:val="single" w:color="F1E4E4" w:themeColor="accent3" w:themeTint="66" w:sz="4" w:space="0"/>
        <w:insideH w:val="single" w:color="F1E4E4" w:themeColor="accent3" w:themeTint="66" w:sz="4" w:space="0"/>
        <w:insideV w:val="single" w:color="F1E4E4" w:themeColor="accent3" w:themeTint="66" w:sz="4" w:space="0"/>
      </w:tblBorders>
    </w:tblPr>
    <w:tblStylePr w:type="firstRow">
      <w:rPr>
        <w:b/>
        <w:bCs/>
      </w:rPr>
      <w:tblPr/>
      <w:tcPr>
        <w:tcBorders>
          <w:bottom w:val="single" w:color="EBD7D7" w:themeColor="accent3" w:themeTint="99" w:sz="12" w:space="0"/>
        </w:tcBorders>
      </w:tcPr>
    </w:tblStylePr>
    <w:tblStylePr w:type="lastRow">
      <w:rPr>
        <w:b/>
        <w:bCs/>
      </w:rPr>
      <w:tblPr/>
      <w:tcPr>
        <w:tcBorders>
          <w:top w:val="double" w:color="EBD7D7" w:themeColor="accent3"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E776AA"/>
    <w:pPr>
      <w:spacing w:line="240" w:lineRule="auto"/>
    </w:pPr>
    <w:tblPr>
      <w:tblStyleRowBandSize w:val="1"/>
      <w:tblStyleColBandSize w:val="1"/>
      <w:tblBorders>
        <w:top w:val="single" w:color="D9EDF1" w:themeColor="accent4" w:themeTint="66" w:sz="4" w:space="0"/>
        <w:left w:val="single" w:color="D9EDF1" w:themeColor="accent4" w:themeTint="66" w:sz="4" w:space="0"/>
        <w:bottom w:val="single" w:color="D9EDF1" w:themeColor="accent4" w:themeTint="66" w:sz="4" w:space="0"/>
        <w:right w:val="single" w:color="D9EDF1" w:themeColor="accent4" w:themeTint="66" w:sz="4" w:space="0"/>
        <w:insideH w:val="single" w:color="D9EDF1" w:themeColor="accent4" w:themeTint="66" w:sz="4" w:space="0"/>
        <w:insideV w:val="single" w:color="D9EDF1" w:themeColor="accent4" w:themeTint="66" w:sz="4" w:space="0"/>
      </w:tblBorders>
    </w:tblPr>
    <w:tblStylePr w:type="firstRow">
      <w:rPr>
        <w:b/>
        <w:bCs/>
      </w:rPr>
      <w:tblPr/>
      <w:tcPr>
        <w:tcBorders>
          <w:bottom w:val="single" w:color="C6E4EA" w:themeColor="accent4" w:themeTint="99" w:sz="12" w:space="0"/>
        </w:tcBorders>
      </w:tcPr>
    </w:tblStylePr>
    <w:tblStylePr w:type="lastRow">
      <w:rPr>
        <w:b/>
        <w:bCs/>
      </w:rPr>
      <w:tblPr/>
      <w:tcPr>
        <w:tcBorders>
          <w:top w:val="double" w:color="C6E4EA" w:themeColor="accent4" w:themeTint="99" w:sz="2" w:space="0"/>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E776AA"/>
    <w:pPr>
      <w:spacing w:line="240" w:lineRule="auto"/>
    </w:pPr>
    <w:tblPr>
      <w:tblStyleRowBandSize w:val="1"/>
      <w:tblStyleColBandSize w:val="1"/>
      <w:tblBorders>
        <w:top w:val="single" w:color="F0F8F9" w:themeColor="accent5" w:themeTint="66" w:sz="4" w:space="0"/>
        <w:left w:val="single" w:color="F0F8F9" w:themeColor="accent5" w:themeTint="66" w:sz="4" w:space="0"/>
        <w:bottom w:val="single" w:color="F0F8F9" w:themeColor="accent5" w:themeTint="66" w:sz="4" w:space="0"/>
        <w:right w:val="single" w:color="F0F8F9" w:themeColor="accent5" w:themeTint="66" w:sz="4" w:space="0"/>
        <w:insideH w:val="single" w:color="F0F8F9" w:themeColor="accent5" w:themeTint="66" w:sz="4" w:space="0"/>
        <w:insideV w:val="single" w:color="F0F8F9" w:themeColor="accent5" w:themeTint="66" w:sz="4" w:space="0"/>
      </w:tblBorders>
    </w:tblPr>
    <w:tblStylePr w:type="firstRow">
      <w:rPr>
        <w:b/>
        <w:bCs/>
      </w:rPr>
      <w:tblPr/>
      <w:tcPr>
        <w:tcBorders>
          <w:bottom w:val="single" w:color="E9F5F7" w:themeColor="accent5" w:themeTint="99" w:sz="12" w:space="0"/>
        </w:tcBorders>
      </w:tcPr>
    </w:tblStylePr>
    <w:tblStylePr w:type="lastRow">
      <w:rPr>
        <w:b/>
        <w:bCs/>
      </w:rPr>
      <w:tblPr/>
      <w:tcPr>
        <w:tcBorders>
          <w:top w:val="double" w:color="E9F5F7" w:themeColor="accent5" w:themeTint="99" w:sz="2" w:space="0"/>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E776AA"/>
    <w:pPr>
      <w:spacing w:line="240" w:lineRule="auto"/>
    </w:pPr>
    <w:tblPr>
      <w:tblStyleRowBandSize w:val="1"/>
      <w:tblStyleColBandSize w:val="1"/>
      <w:tblBorders>
        <w:top w:val="single" w:color="DBE9EE" w:themeColor="accent6" w:themeTint="66" w:sz="4" w:space="0"/>
        <w:left w:val="single" w:color="DBE9EE" w:themeColor="accent6" w:themeTint="66" w:sz="4" w:space="0"/>
        <w:bottom w:val="single" w:color="DBE9EE" w:themeColor="accent6" w:themeTint="66" w:sz="4" w:space="0"/>
        <w:right w:val="single" w:color="DBE9EE" w:themeColor="accent6" w:themeTint="66" w:sz="4" w:space="0"/>
        <w:insideH w:val="single" w:color="DBE9EE" w:themeColor="accent6" w:themeTint="66" w:sz="4" w:space="0"/>
        <w:insideV w:val="single" w:color="DBE9EE" w:themeColor="accent6" w:themeTint="66" w:sz="4" w:space="0"/>
      </w:tblBorders>
    </w:tblPr>
    <w:tblStylePr w:type="firstRow">
      <w:rPr>
        <w:b/>
        <w:bCs/>
      </w:rPr>
      <w:tblPr/>
      <w:tcPr>
        <w:tcBorders>
          <w:bottom w:val="single" w:color="C9DFE6" w:themeColor="accent6" w:themeTint="99" w:sz="12" w:space="0"/>
        </w:tcBorders>
      </w:tcPr>
    </w:tblStylePr>
    <w:tblStylePr w:type="lastRow">
      <w:rPr>
        <w:b/>
        <w:bCs/>
      </w:rPr>
      <w:tblPr/>
      <w:tcPr>
        <w:tcBorders>
          <w:top w:val="double" w:color="C9DFE6" w:themeColor="accent6" w:themeTint="99" w:sz="2" w:space="0"/>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E776AA"/>
    <w:pPr>
      <w:spacing w:line="240" w:lineRule="auto"/>
    </w:pPr>
    <w:tblPr>
      <w:tblStyleRowBandSize w:val="1"/>
      <w:tblStyleColBandSize w:val="1"/>
      <w:tblBorders>
        <w:top w:val="single" w:color="8A8A88" w:themeColor="text1" w:themeTint="99" w:sz="2" w:space="0"/>
        <w:bottom w:val="single" w:color="8A8A88" w:themeColor="text1" w:themeTint="99" w:sz="2" w:space="0"/>
        <w:insideH w:val="single" w:color="8A8A88" w:themeColor="text1" w:themeTint="99" w:sz="2" w:space="0"/>
        <w:insideV w:val="single" w:color="8A8A88" w:themeColor="text1" w:themeTint="99" w:sz="2" w:space="0"/>
      </w:tblBorders>
    </w:tblPr>
    <w:tblStylePr w:type="firstRow">
      <w:rPr>
        <w:b/>
        <w:bCs/>
      </w:rPr>
      <w:tblPr/>
      <w:tcPr>
        <w:tcBorders>
          <w:top w:val="nil"/>
          <w:bottom w:val="single" w:color="8A8A88" w:themeColor="text1" w:themeTint="99" w:sz="12" w:space="0"/>
          <w:insideH w:val="nil"/>
          <w:insideV w:val="nil"/>
        </w:tcBorders>
        <w:shd w:val="clear" w:color="auto" w:fill="FFFFFF" w:themeFill="background1"/>
      </w:tcPr>
    </w:tblStylePr>
    <w:tblStylePr w:type="lastRow">
      <w:rPr>
        <w:b/>
        <w:bCs/>
      </w:rPr>
      <w:tblPr/>
      <w:tcPr>
        <w:tcBorders>
          <w:top w:val="double" w:color="8A8A88"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2-Accent1">
    <w:name w:val="Grid Table 2 Accent 1"/>
    <w:basedOn w:val="Standaardtabel"/>
    <w:uiPriority w:val="47"/>
    <w:semiHidden/>
    <w:rsid w:val="00E776AA"/>
    <w:pPr>
      <w:spacing w:line="240" w:lineRule="auto"/>
    </w:pPr>
    <w:tblPr>
      <w:tblStyleRowBandSize w:val="1"/>
      <w:tblStyleColBandSize w:val="1"/>
      <w:tblBorders>
        <w:top w:val="single" w:color="DFBFC2" w:themeColor="accent1" w:themeTint="99" w:sz="2" w:space="0"/>
        <w:bottom w:val="single" w:color="DFBFC2" w:themeColor="accent1" w:themeTint="99" w:sz="2" w:space="0"/>
        <w:insideH w:val="single" w:color="DFBFC2" w:themeColor="accent1" w:themeTint="99" w:sz="2" w:space="0"/>
        <w:insideV w:val="single" w:color="DFBFC2" w:themeColor="accent1" w:themeTint="99" w:sz="2" w:space="0"/>
      </w:tblBorders>
    </w:tblPr>
    <w:tblStylePr w:type="firstRow">
      <w:rPr>
        <w:b/>
        <w:bCs/>
      </w:rPr>
      <w:tblPr/>
      <w:tcPr>
        <w:tcBorders>
          <w:top w:val="nil"/>
          <w:bottom w:val="single" w:color="DFBFC2" w:themeColor="accent1" w:themeTint="99" w:sz="12" w:space="0"/>
          <w:insideH w:val="nil"/>
          <w:insideV w:val="nil"/>
        </w:tcBorders>
        <w:shd w:val="clear" w:color="auto" w:fill="FFFFFF" w:themeFill="background1"/>
      </w:tcPr>
    </w:tblStylePr>
    <w:tblStylePr w:type="lastRow">
      <w:rPr>
        <w:b/>
        <w:bCs/>
      </w:rPr>
      <w:tblPr/>
      <w:tcPr>
        <w:tcBorders>
          <w:top w:val="double" w:color="DFBFC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2-Accent2">
    <w:name w:val="Grid Table 2 Accent 2"/>
    <w:basedOn w:val="Standaardtabel"/>
    <w:uiPriority w:val="47"/>
    <w:semiHidden/>
    <w:rsid w:val="00E776AA"/>
    <w:pPr>
      <w:spacing w:line="240" w:lineRule="auto"/>
    </w:pPr>
    <w:tblPr>
      <w:tblStyleRowBandSize w:val="1"/>
      <w:tblStyleColBandSize w:val="1"/>
      <w:tblBorders>
        <w:top w:val="single" w:color="BADCE4" w:themeColor="accent2" w:themeTint="99" w:sz="2" w:space="0"/>
        <w:bottom w:val="single" w:color="BADCE4" w:themeColor="accent2" w:themeTint="99" w:sz="2" w:space="0"/>
        <w:insideH w:val="single" w:color="BADCE4" w:themeColor="accent2" w:themeTint="99" w:sz="2" w:space="0"/>
        <w:insideV w:val="single" w:color="BADCE4" w:themeColor="accent2" w:themeTint="99" w:sz="2" w:space="0"/>
      </w:tblBorders>
    </w:tblPr>
    <w:tblStylePr w:type="firstRow">
      <w:rPr>
        <w:b/>
        <w:bCs/>
      </w:rPr>
      <w:tblPr/>
      <w:tcPr>
        <w:tcBorders>
          <w:top w:val="nil"/>
          <w:bottom w:val="single" w:color="BADCE4" w:themeColor="accent2" w:themeTint="99" w:sz="12" w:space="0"/>
          <w:insideH w:val="nil"/>
          <w:insideV w:val="nil"/>
        </w:tcBorders>
        <w:shd w:val="clear" w:color="auto" w:fill="FFFFFF" w:themeFill="background1"/>
      </w:tcPr>
    </w:tblStylePr>
    <w:tblStylePr w:type="lastRow">
      <w:rPr>
        <w:b/>
        <w:bCs/>
      </w:rPr>
      <w:tblPr/>
      <w:tcPr>
        <w:tcBorders>
          <w:top w:val="double" w:color="BADCE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2-Accent3">
    <w:name w:val="Grid Table 2 Accent 3"/>
    <w:basedOn w:val="Standaardtabel"/>
    <w:uiPriority w:val="47"/>
    <w:semiHidden/>
    <w:rsid w:val="00E776AA"/>
    <w:pPr>
      <w:spacing w:line="240" w:lineRule="auto"/>
    </w:pPr>
    <w:tblPr>
      <w:tblStyleRowBandSize w:val="1"/>
      <w:tblStyleColBandSize w:val="1"/>
      <w:tblBorders>
        <w:top w:val="single" w:color="EBD7D7" w:themeColor="accent3" w:themeTint="99" w:sz="2" w:space="0"/>
        <w:bottom w:val="single" w:color="EBD7D7" w:themeColor="accent3" w:themeTint="99" w:sz="2" w:space="0"/>
        <w:insideH w:val="single" w:color="EBD7D7" w:themeColor="accent3" w:themeTint="99" w:sz="2" w:space="0"/>
        <w:insideV w:val="single" w:color="EBD7D7" w:themeColor="accent3" w:themeTint="99" w:sz="2" w:space="0"/>
      </w:tblBorders>
    </w:tblPr>
    <w:tblStylePr w:type="firstRow">
      <w:rPr>
        <w:b/>
        <w:bCs/>
      </w:rPr>
      <w:tblPr/>
      <w:tcPr>
        <w:tcBorders>
          <w:top w:val="nil"/>
          <w:bottom w:val="single" w:color="EBD7D7" w:themeColor="accent3" w:themeTint="99" w:sz="12" w:space="0"/>
          <w:insideH w:val="nil"/>
          <w:insideV w:val="nil"/>
        </w:tcBorders>
        <w:shd w:val="clear" w:color="auto" w:fill="FFFFFF" w:themeFill="background1"/>
      </w:tcPr>
    </w:tblStylePr>
    <w:tblStylePr w:type="lastRow">
      <w:rPr>
        <w:b/>
        <w:bCs/>
      </w:rPr>
      <w:tblPr/>
      <w:tcPr>
        <w:tcBorders>
          <w:top w:val="double" w:color="EBD7D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2-Accent4">
    <w:name w:val="Grid Table 2 Accent 4"/>
    <w:basedOn w:val="Standaardtabel"/>
    <w:uiPriority w:val="47"/>
    <w:semiHidden/>
    <w:rsid w:val="00E776AA"/>
    <w:pPr>
      <w:spacing w:line="240" w:lineRule="auto"/>
    </w:pPr>
    <w:tblPr>
      <w:tblStyleRowBandSize w:val="1"/>
      <w:tblStyleColBandSize w:val="1"/>
      <w:tblBorders>
        <w:top w:val="single" w:color="C6E4EA" w:themeColor="accent4" w:themeTint="99" w:sz="2" w:space="0"/>
        <w:bottom w:val="single" w:color="C6E4EA" w:themeColor="accent4" w:themeTint="99" w:sz="2" w:space="0"/>
        <w:insideH w:val="single" w:color="C6E4EA" w:themeColor="accent4" w:themeTint="99" w:sz="2" w:space="0"/>
        <w:insideV w:val="single" w:color="C6E4EA" w:themeColor="accent4" w:themeTint="99" w:sz="2" w:space="0"/>
      </w:tblBorders>
    </w:tblPr>
    <w:tblStylePr w:type="firstRow">
      <w:rPr>
        <w:b/>
        <w:bCs/>
      </w:rPr>
      <w:tblPr/>
      <w:tcPr>
        <w:tcBorders>
          <w:top w:val="nil"/>
          <w:bottom w:val="single" w:color="C6E4EA" w:themeColor="accent4" w:themeTint="99" w:sz="12" w:space="0"/>
          <w:insideH w:val="nil"/>
          <w:insideV w:val="nil"/>
        </w:tcBorders>
        <w:shd w:val="clear" w:color="auto" w:fill="FFFFFF" w:themeFill="background1"/>
      </w:tcPr>
    </w:tblStylePr>
    <w:tblStylePr w:type="lastRow">
      <w:rPr>
        <w:b/>
        <w:bCs/>
      </w:rPr>
      <w:tblPr/>
      <w:tcPr>
        <w:tcBorders>
          <w:top w:val="double" w:color="C6E4E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2-Accent5">
    <w:name w:val="Grid Table 2 Accent 5"/>
    <w:basedOn w:val="Standaardtabel"/>
    <w:uiPriority w:val="47"/>
    <w:semiHidden/>
    <w:rsid w:val="00E776AA"/>
    <w:pPr>
      <w:spacing w:line="240" w:lineRule="auto"/>
    </w:pPr>
    <w:tblPr>
      <w:tblStyleRowBandSize w:val="1"/>
      <w:tblStyleColBandSize w:val="1"/>
      <w:tblBorders>
        <w:top w:val="single" w:color="E9F5F7" w:themeColor="accent5" w:themeTint="99" w:sz="2" w:space="0"/>
        <w:bottom w:val="single" w:color="E9F5F7" w:themeColor="accent5" w:themeTint="99" w:sz="2" w:space="0"/>
        <w:insideH w:val="single" w:color="E9F5F7" w:themeColor="accent5" w:themeTint="99" w:sz="2" w:space="0"/>
        <w:insideV w:val="single" w:color="E9F5F7" w:themeColor="accent5" w:themeTint="99" w:sz="2" w:space="0"/>
      </w:tblBorders>
    </w:tblPr>
    <w:tblStylePr w:type="firstRow">
      <w:rPr>
        <w:b/>
        <w:bCs/>
      </w:rPr>
      <w:tblPr/>
      <w:tcPr>
        <w:tcBorders>
          <w:top w:val="nil"/>
          <w:bottom w:val="single" w:color="E9F5F7" w:themeColor="accent5" w:themeTint="99" w:sz="12" w:space="0"/>
          <w:insideH w:val="nil"/>
          <w:insideV w:val="nil"/>
        </w:tcBorders>
        <w:shd w:val="clear" w:color="auto" w:fill="FFFFFF" w:themeFill="background1"/>
      </w:tcPr>
    </w:tblStylePr>
    <w:tblStylePr w:type="lastRow">
      <w:rPr>
        <w:b/>
        <w:bCs/>
      </w:rPr>
      <w:tblPr/>
      <w:tcPr>
        <w:tcBorders>
          <w:top w:val="double" w:color="E9F5F7"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2-Accent6">
    <w:name w:val="Grid Table 2 Accent 6"/>
    <w:basedOn w:val="Standaardtabel"/>
    <w:uiPriority w:val="47"/>
    <w:semiHidden/>
    <w:rsid w:val="00E776AA"/>
    <w:pPr>
      <w:spacing w:line="240" w:lineRule="auto"/>
    </w:pPr>
    <w:tblPr>
      <w:tblStyleRowBandSize w:val="1"/>
      <w:tblStyleColBandSize w:val="1"/>
      <w:tblBorders>
        <w:top w:val="single" w:color="C9DFE6" w:themeColor="accent6" w:themeTint="99" w:sz="2" w:space="0"/>
        <w:bottom w:val="single" w:color="C9DFE6" w:themeColor="accent6" w:themeTint="99" w:sz="2" w:space="0"/>
        <w:insideH w:val="single" w:color="C9DFE6" w:themeColor="accent6" w:themeTint="99" w:sz="2" w:space="0"/>
        <w:insideV w:val="single" w:color="C9DFE6" w:themeColor="accent6" w:themeTint="99" w:sz="2" w:space="0"/>
      </w:tblBorders>
    </w:tblPr>
    <w:tblStylePr w:type="firstRow">
      <w:rPr>
        <w:b/>
        <w:bCs/>
      </w:rPr>
      <w:tblPr/>
      <w:tcPr>
        <w:tcBorders>
          <w:top w:val="nil"/>
          <w:bottom w:val="single" w:color="C9DFE6" w:themeColor="accent6" w:themeTint="99" w:sz="12" w:space="0"/>
          <w:insideH w:val="nil"/>
          <w:insideV w:val="nil"/>
        </w:tcBorders>
        <w:shd w:val="clear" w:color="auto" w:fill="FFFFFF" w:themeFill="background1"/>
      </w:tcPr>
    </w:tblStylePr>
    <w:tblStylePr w:type="lastRow">
      <w:rPr>
        <w:b/>
        <w:bCs/>
      </w:rPr>
      <w:tblPr/>
      <w:tcPr>
        <w:tcBorders>
          <w:top w:val="double" w:color="C9DFE6"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3">
    <w:name w:val="Grid Table 3"/>
    <w:basedOn w:val="Standaardtabel"/>
    <w:uiPriority w:val="48"/>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color="8A8A88" w:themeColor="text1" w:themeTint="99" w:sz="4" w:space="0"/>
        </w:tcBorders>
      </w:tcPr>
    </w:tblStylePr>
    <w:tblStylePr w:type="nwCell">
      <w:tblPr/>
      <w:tcPr>
        <w:tcBorders>
          <w:bottom w:val="single" w:color="8A8A88" w:themeColor="text1" w:themeTint="99" w:sz="4" w:space="0"/>
        </w:tcBorders>
      </w:tcPr>
    </w:tblStylePr>
    <w:tblStylePr w:type="seCell">
      <w:tblPr/>
      <w:tcPr>
        <w:tcBorders>
          <w:top w:val="single" w:color="8A8A88" w:themeColor="text1" w:themeTint="99" w:sz="4" w:space="0"/>
        </w:tcBorders>
      </w:tcPr>
    </w:tblStylePr>
    <w:tblStylePr w:type="swCell">
      <w:tblPr/>
      <w:tcPr>
        <w:tcBorders>
          <w:top w:val="single" w:color="8A8A88" w:themeColor="text1" w:themeTint="99" w:sz="4" w:space="0"/>
        </w:tcBorders>
      </w:tcPr>
    </w:tblStylePr>
  </w:style>
  <w:style w:type="table" w:styleId="Rastertabel3-Accent1">
    <w:name w:val="Grid Table 3 Accent 1"/>
    <w:basedOn w:val="Standaardtabel"/>
    <w:uiPriority w:val="48"/>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bottom w:val="single" w:color="DFBFC2" w:themeColor="accent1" w:themeTint="99" w:sz="4" w:space="0"/>
        </w:tcBorders>
      </w:tcPr>
    </w:tblStylePr>
    <w:tblStylePr w:type="nwCell">
      <w:tblPr/>
      <w:tcPr>
        <w:tcBorders>
          <w:bottom w:val="single" w:color="DFBFC2" w:themeColor="accent1" w:themeTint="99" w:sz="4" w:space="0"/>
        </w:tcBorders>
      </w:tcPr>
    </w:tblStylePr>
    <w:tblStylePr w:type="seCell">
      <w:tblPr/>
      <w:tcPr>
        <w:tcBorders>
          <w:top w:val="single" w:color="DFBFC2" w:themeColor="accent1" w:themeTint="99" w:sz="4" w:space="0"/>
        </w:tcBorders>
      </w:tcPr>
    </w:tblStylePr>
    <w:tblStylePr w:type="swCell">
      <w:tblPr/>
      <w:tcPr>
        <w:tcBorders>
          <w:top w:val="single" w:color="DFBFC2" w:themeColor="accent1" w:themeTint="99" w:sz="4" w:space="0"/>
        </w:tcBorders>
      </w:tcPr>
    </w:tblStylePr>
  </w:style>
  <w:style w:type="table" w:styleId="Rastertabel3-Accent2">
    <w:name w:val="Grid Table 3 Accent 2"/>
    <w:basedOn w:val="Standaardtabel"/>
    <w:uiPriority w:val="48"/>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bottom w:val="single" w:color="BADCE4" w:themeColor="accent2" w:themeTint="99" w:sz="4" w:space="0"/>
        </w:tcBorders>
      </w:tcPr>
    </w:tblStylePr>
    <w:tblStylePr w:type="nwCell">
      <w:tblPr/>
      <w:tcPr>
        <w:tcBorders>
          <w:bottom w:val="single" w:color="BADCE4" w:themeColor="accent2" w:themeTint="99" w:sz="4" w:space="0"/>
        </w:tcBorders>
      </w:tcPr>
    </w:tblStylePr>
    <w:tblStylePr w:type="seCell">
      <w:tblPr/>
      <w:tcPr>
        <w:tcBorders>
          <w:top w:val="single" w:color="BADCE4" w:themeColor="accent2" w:themeTint="99" w:sz="4" w:space="0"/>
        </w:tcBorders>
      </w:tcPr>
    </w:tblStylePr>
    <w:tblStylePr w:type="swCell">
      <w:tblPr/>
      <w:tcPr>
        <w:tcBorders>
          <w:top w:val="single" w:color="BADCE4" w:themeColor="accent2" w:themeTint="99" w:sz="4" w:space="0"/>
        </w:tcBorders>
      </w:tcPr>
    </w:tblStylePr>
  </w:style>
  <w:style w:type="table" w:styleId="Rastertabel3-Accent3">
    <w:name w:val="Grid Table 3 Accent 3"/>
    <w:basedOn w:val="Standaardtabel"/>
    <w:uiPriority w:val="48"/>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bottom w:val="single" w:color="EBD7D7" w:themeColor="accent3" w:themeTint="99" w:sz="4" w:space="0"/>
        </w:tcBorders>
      </w:tcPr>
    </w:tblStylePr>
    <w:tblStylePr w:type="nwCell">
      <w:tblPr/>
      <w:tcPr>
        <w:tcBorders>
          <w:bottom w:val="single" w:color="EBD7D7" w:themeColor="accent3" w:themeTint="99" w:sz="4" w:space="0"/>
        </w:tcBorders>
      </w:tcPr>
    </w:tblStylePr>
    <w:tblStylePr w:type="seCell">
      <w:tblPr/>
      <w:tcPr>
        <w:tcBorders>
          <w:top w:val="single" w:color="EBD7D7" w:themeColor="accent3" w:themeTint="99" w:sz="4" w:space="0"/>
        </w:tcBorders>
      </w:tcPr>
    </w:tblStylePr>
    <w:tblStylePr w:type="swCell">
      <w:tblPr/>
      <w:tcPr>
        <w:tcBorders>
          <w:top w:val="single" w:color="EBD7D7" w:themeColor="accent3" w:themeTint="99" w:sz="4" w:space="0"/>
        </w:tcBorders>
      </w:tcPr>
    </w:tblStylePr>
  </w:style>
  <w:style w:type="table" w:styleId="Rastertabel3-Accent4">
    <w:name w:val="Grid Table 3 Accent 4"/>
    <w:basedOn w:val="Standaardtabel"/>
    <w:uiPriority w:val="48"/>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bottom w:val="single" w:color="C6E4EA" w:themeColor="accent4" w:themeTint="99" w:sz="4" w:space="0"/>
        </w:tcBorders>
      </w:tcPr>
    </w:tblStylePr>
    <w:tblStylePr w:type="nwCell">
      <w:tblPr/>
      <w:tcPr>
        <w:tcBorders>
          <w:bottom w:val="single" w:color="C6E4EA" w:themeColor="accent4" w:themeTint="99" w:sz="4" w:space="0"/>
        </w:tcBorders>
      </w:tcPr>
    </w:tblStylePr>
    <w:tblStylePr w:type="seCell">
      <w:tblPr/>
      <w:tcPr>
        <w:tcBorders>
          <w:top w:val="single" w:color="C6E4EA" w:themeColor="accent4" w:themeTint="99" w:sz="4" w:space="0"/>
        </w:tcBorders>
      </w:tcPr>
    </w:tblStylePr>
    <w:tblStylePr w:type="swCell">
      <w:tblPr/>
      <w:tcPr>
        <w:tcBorders>
          <w:top w:val="single" w:color="C6E4EA" w:themeColor="accent4" w:themeTint="99" w:sz="4" w:space="0"/>
        </w:tcBorders>
      </w:tcPr>
    </w:tblStylePr>
  </w:style>
  <w:style w:type="table" w:styleId="Rastertabel3-Accent5">
    <w:name w:val="Grid Table 3 Accent 5"/>
    <w:basedOn w:val="Standaardtabel"/>
    <w:uiPriority w:val="48"/>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bottom w:val="single" w:color="E9F5F7" w:themeColor="accent5" w:themeTint="99" w:sz="4" w:space="0"/>
        </w:tcBorders>
      </w:tcPr>
    </w:tblStylePr>
    <w:tblStylePr w:type="nwCell">
      <w:tblPr/>
      <w:tcPr>
        <w:tcBorders>
          <w:bottom w:val="single" w:color="E9F5F7" w:themeColor="accent5" w:themeTint="99" w:sz="4" w:space="0"/>
        </w:tcBorders>
      </w:tcPr>
    </w:tblStylePr>
    <w:tblStylePr w:type="seCell">
      <w:tblPr/>
      <w:tcPr>
        <w:tcBorders>
          <w:top w:val="single" w:color="E9F5F7" w:themeColor="accent5" w:themeTint="99" w:sz="4" w:space="0"/>
        </w:tcBorders>
      </w:tcPr>
    </w:tblStylePr>
    <w:tblStylePr w:type="swCell">
      <w:tblPr/>
      <w:tcPr>
        <w:tcBorders>
          <w:top w:val="single" w:color="E9F5F7" w:themeColor="accent5" w:themeTint="99" w:sz="4" w:space="0"/>
        </w:tcBorders>
      </w:tcPr>
    </w:tblStylePr>
  </w:style>
  <w:style w:type="table" w:styleId="Rastertabel3-Accent6">
    <w:name w:val="Grid Table 3 Accent 6"/>
    <w:basedOn w:val="Standaardtabel"/>
    <w:uiPriority w:val="48"/>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bottom w:val="single" w:color="C9DFE6" w:themeColor="accent6" w:themeTint="99" w:sz="4" w:space="0"/>
        </w:tcBorders>
      </w:tcPr>
    </w:tblStylePr>
    <w:tblStylePr w:type="nwCell">
      <w:tblPr/>
      <w:tcPr>
        <w:tcBorders>
          <w:bottom w:val="single" w:color="C9DFE6" w:themeColor="accent6" w:themeTint="99" w:sz="4" w:space="0"/>
        </w:tcBorders>
      </w:tcPr>
    </w:tblStylePr>
    <w:tblStylePr w:type="seCell">
      <w:tblPr/>
      <w:tcPr>
        <w:tcBorders>
          <w:top w:val="single" w:color="C9DFE6" w:themeColor="accent6" w:themeTint="99" w:sz="4" w:space="0"/>
        </w:tcBorders>
      </w:tcPr>
    </w:tblStylePr>
    <w:tblStylePr w:type="swCell">
      <w:tblPr/>
      <w:tcPr>
        <w:tcBorders>
          <w:top w:val="single" w:color="C9DFE6" w:themeColor="accent6" w:themeTint="99" w:sz="4" w:space="0"/>
        </w:tcBorders>
      </w:tcPr>
    </w:tblStylePr>
  </w:style>
  <w:style w:type="table" w:styleId="Rastertabel4">
    <w:name w:val="Grid Table 4"/>
    <w:basedOn w:val="Standaardtabel"/>
    <w:uiPriority w:val="49"/>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color w:val="FFFFFF" w:themeColor="background1"/>
      </w:rPr>
      <w:tblPr/>
      <w:tcPr>
        <w:tcBorders>
          <w:top w:val="single" w:color="3C3C3B" w:themeColor="text1" w:sz="4" w:space="0"/>
          <w:left w:val="single" w:color="3C3C3B" w:themeColor="text1" w:sz="4" w:space="0"/>
          <w:bottom w:val="single" w:color="3C3C3B" w:themeColor="text1" w:sz="4" w:space="0"/>
          <w:right w:val="single" w:color="3C3C3B" w:themeColor="text1" w:sz="4" w:space="0"/>
          <w:insideH w:val="nil"/>
          <w:insideV w:val="nil"/>
        </w:tcBorders>
        <w:shd w:val="clear" w:color="auto" w:fill="3C3C3B" w:themeFill="text1"/>
      </w:tcPr>
    </w:tblStylePr>
    <w:tblStylePr w:type="lastRow">
      <w:rPr>
        <w:b/>
        <w:bCs/>
      </w:rPr>
      <w:tblPr/>
      <w:tcPr>
        <w:tcBorders>
          <w:top w:val="double" w:color="3C3C3B" w:themeColor="text1"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4-Accent1">
    <w:name w:val="Grid Table 4 Accent 1"/>
    <w:basedOn w:val="Standaardtabel"/>
    <w:uiPriority w:val="49"/>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color w:val="FFFFFF" w:themeColor="background1"/>
      </w:rPr>
      <w:tblPr/>
      <w:tcPr>
        <w:tcBorders>
          <w:top w:val="single" w:color="CB969A" w:themeColor="accent1" w:sz="4" w:space="0"/>
          <w:left w:val="single" w:color="CB969A" w:themeColor="accent1" w:sz="4" w:space="0"/>
          <w:bottom w:val="single" w:color="CB969A" w:themeColor="accent1" w:sz="4" w:space="0"/>
          <w:right w:val="single" w:color="CB969A" w:themeColor="accent1" w:sz="4" w:space="0"/>
          <w:insideH w:val="nil"/>
          <w:insideV w:val="nil"/>
        </w:tcBorders>
        <w:shd w:val="clear" w:color="auto" w:fill="CB969A" w:themeFill="accent1"/>
      </w:tcPr>
    </w:tblStylePr>
    <w:tblStylePr w:type="lastRow">
      <w:rPr>
        <w:b/>
        <w:bCs/>
      </w:rPr>
      <w:tblPr/>
      <w:tcPr>
        <w:tcBorders>
          <w:top w:val="double" w:color="CB969A" w:themeColor="accent1"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4-Accent2">
    <w:name w:val="Grid Table 4 Accent 2"/>
    <w:basedOn w:val="Standaardtabel"/>
    <w:uiPriority w:val="49"/>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color w:val="FFFFFF" w:themeColor="background1"/>
      </w:rPr>
      <w:tblPr/>
      <w:tcPr>
        <w:tcBorders>
          <w:top w:val="single" w:color="8CC5D2" w:themeColor="accent2" w:sz="4" w:space="0"/>
          <w:left w:val="single" w:color="8CC5D2" w:themeColor="accent2" w:sz="4" w:space="0"/>
          <w:bottom w:val="single" w:color="8CC5D2" w:themeColor="accent2" w:sz="4" w:space="0"/>
          <w:right w:val="single" w:color="8CC5D2" w:themeColor="accent2" w:sz="4" w:space="0"/>
          <w:insideH w:val="nil"/>
          <w:insideV w:val="nil"/>
        </w:tcBorders>
        <w:shd w:val="clear" w:color="auto" w:fill="8CC5D2" w:themeFill="accent2"/>
      </w:tcPr>
    </w:tblStylePr>
    <w:tblStylePr w:type="lastRow">
      <w:rPr>
        <w:b/>
        <w:bCs/>
      </w:rPr>
      <w:tblPr/>
      <w:tcPr>
        <w:tcBorders>
          <w:top w:val="double" w:color="8CC5D2" w:themeColor="accent2"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4-Accent3">
    <w:name w:val="Grid Table 4 Accent 3"/>
    <w:basedOn w:val="Standaardtabel"/>
    <w:uiPriority w:val="49"/>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color w:val="FFFFFF" w:themeColor="background1"/>
      </w:rPr>
      <w:tblPr/>
      <w:tcPr>
        <w:tcBorders>
          <w:top w:val="single" w:color="DEBDBD" w:themeColor="accent3" w:sz="4" w:space="0"/>
          <w:left w:val="single" w:color="DEBDBD" w:themeColor="accent3" w:sz="4" w:space="0"/>
          <w:bottom w:val="single" w:color="DEBDBD" w:themeColor="accent3" w:sz="4" w:space="0"/>
          <w:right w:val="single" w:color="DEBDBD" w:themeColor="accent3" w:sz="4" w:space="0"/>
          <w:insideH w:val="nil"/>
          <w:insideV w:val="nil"/>
        </w:tcBorders>
        <w:shd w:val="clear" w:color="auto" w:fill="DEBDBD" w:themeFill="accent3"/>
      </w:tcPr>
    </w:tblStylePr>
    <w:tblStylePr w:type="lastRow">
      <w:rPr>
        <w:b/>
        <w:bCs/>
      </w:rPr>
      <w:tblPr/>
      <w:tcPr>
        <w:tcBorders>
          <w:top w:val="double" w:color="DEBDBD" w:themeColor="accent3"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4-Accent4">
    <w:name w:val="Grid Table 4 Accent 4"/>
    <w:basedOn w:val="Standaardtabel"/>
    <w:uiPriority w:val="49"/>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color w:val="FFFFFF" w:themeColor="background1"/>
      </w:rPr>
      <w:tblPr/>
      <w:tcPr>
        <w:tcBorders>
          <w:top w:val="single" w:color="A0D3DC" w:themeColor="accent4" w:sz="4" w:space="0"/>
          <w:left w:val="single" w:color="A0D3DC" w:themeColor="accent4" w:sz="4" w:space="0"/>
          <w:bottom w:val="single" w:color="A0D3DC" w:themeColor="accent4" w:sz="4" w:space="0"/>
          <w:right w:val="single" w:color="A0D3DC" w:themeColor="accent4" w:sz="4" w:space="0"/>
          <w:insideH w:val="nil"/>
          <w:insideV w:val="nil"/>
        </w:tcBorders>
        <w:shd w:val="clear" w:color="auto" w:fill="A0D3DC" w:themeFill="accent4"/>
      </w:tcPr>
    </w:tblStylePr>
    <w:tblStylePr w:type="lastRow">
      <w:rPr>
        <w:b/>
        <w:bCs/>
      </w:rPr>
      <w:tblPr/>
      <w:tcPr>
        <w:tcBorders>
          <w:top w:val="double" w:color="A0D3DC" w:themeColor="accent4"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4-Accent5">
    <w:name w:val="Grid Table 4 Accent 5"/>
    <w:basedOn w:val="Standaardtabel"/>
    <w:uiPriority w:val="49"/>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color w:val="FFFFFF" w:themeColor="background1"/>
      </w:rPr>
      <w:tblPr/>
      <w:tcPr>
        <w:tcBorders>
          <w:top w:val="single" w:color="DCEFF2" w:themeColor="accent5" w:sz="4" w:space="0"/>
          <w:left w:val="single" w:color="DCEFF2" w:themeColor="accent5" w:sz="4" w:space="0"/>
          <w:bottom w:val="single" w:color="DCEFF2" w:themeColor="accent5" w:sz="4" w:space="0"/>
          <w:right w:val="single" w:color="DCEFF2" w:themeColor="accent5" w:sz="4" w:space="0"/>
          <w:insideH w:val="nil"/>
          <w:insideV w:val="nil"/>
        </w:tcBorders>
        <w:shd w:val="clear" w:color="auto" w:fill="DCEFF2" w:themeFill="accent5"/>
      </w:tcPr>
    </w:tblStylePr>
    <w:tblStylePr w:type="lastRow">
      <w:rPr>
        <w:b/>
        <w:bCs/>
      </w:rPr>
      <w:tblPr/>
      <w:tcPr>
        <w:tcBorders>
          <w:top w:val="double" w:color="DCEFF2" w:themeColor="accent5"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4-Accent6">
    <w:name w:val="Grid Table 4 Accent 6"/>
    <w:basedOn w:val="Standaardtabel"/>
    <w:uiPriority w:val="49"/>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color w:val="FFFFFF" w:themeColor="background1"/>
      </w:rPr>
      <w:tblPr/>
      <w:tcPr>
        <w:tcBorders>
          <w:top w:val="single" w:color="A6CAD6" w:themeColor="accent6" w:sz="4" w:space="0"/>
          <w:left w:val="single" w:color="A6CAD6" w:themeColor="accent6" w:sz="4" w:space="0"/>
          <w:bottom w:val="single" w:color="A6CAD6" w:themeColor="accent6" w:sz="4" w:space="0"/>
          <w:right w:val="single" w:color="A6CAD6" w:themeColor="accent6" w:sz="4" w:space="0"/>
          <w:insideH w:val="nil"/>
          <w:insideV w:val="nil"/>
        </w:tcBorders>
        <w:shd w:val="clear" w:color="auto" w:fill="A6CAD6" w:themeFill="accent6"/>
      </w:tcPr>
    </w:tblStylePr>
    <w:tblStylePr w:type="lastRow">
      <w:rPr>
        <w:b/>
        <w:bCs/>
      </w:rPr>
      <w:tblPr/>
      <w:tcPr>
        <w:tcBorders>
          <w:top w:val="double" w:color="A6CAD6" w:themeColor="accent6"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5donker">
    <w:name w:val="Grid Table 5 Dark"/>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D8D7"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C3C3B"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C3C3B"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C3C3B"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C3C3B" w:themeFill="text1"/>
      </w:tcPr>
    </w:tblStylePr>
    <w:tblStylePr w:type="band1Vert">
      <w:tblPr/>
      <w:tcPr>
        <w:shd w:val="clear" w:color="auto" w:fill="B1B1B0" w:themeFill="text1" w:themeFillTint="66"/>
      </w:tcPr>
    </w:tblStylePr>
    <w:tblStylePr w:type="band1Horz">
      <w:tblPr/>
      <w:tcPr>
        <w:shd w:val="clear" w:color="auto" w:fill="B1B1B0" w:themeFill="text1" w:themeFillTint="66"/>
      </w:tcPr>
    </w:tblStylePr>
  </w:style>
  <w:style w:type="table" w:styleId="Rastertabel5donker-Accent1">
    <w:name w:val="Grid Table 5 Dark Accent 1"/>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E9E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B969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B969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B969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B969A" w:themeFill="accent1"/>
      </w:tcPr>
    </w:tblStylePr>
    <w:tblStylePr w:type="band1Vert">
      <w:tblPr/>
      <w:tcPr>
        <w:shd w:val="clear" w:color="auto" w:fill="EAD4D6" w:themeFill="accent1" w:themeFillTint="66"/>
      </w:tcPr>
    </w:tblStylePr>
    <w:tblStylePr w:type="band1Horz">
      <w:tblPr/>
      <w:tcPr>
        <w:shd w:val="clear" w:color="auto" w:fill="EAD4D6" w:themeFill="accent1" w:themeFillTint="66"/>
      </w:tcPr>
    </w:tblStylePr>
  </w:style>
  <w:style w:type="table" w:styleId="Rastertabel5donker-Accent2">
    <w:name w:val="Grid Table 5 Dark Accent 2"/>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F3F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CC5D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CC5D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CC5D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CC5D2" w:themeFill="accent2"/>
      </w:tcPr>
    </w:tblStylePr>
    <w:tblStylePr w:type="band1Vert">
      <w:tblPr/>
      <w:tcPr>
        <w:shd w:val="clear" w:color="auto" w:fill="D1E7ED" w:themeFill="accent2" w:themeFillTint="66"/>
      </w:tcPr>
    </w:tblStylePr>
    <w:tblStylePr w:type="band1Horz">
      <w:tblPr/>
      <w:tcPr>
        <w:shd w:val="clear" w:color="auto" w:fill="D1E7ED" w:themeFill="accent2" w:themeFillTint="66"/>
      </w:tcPr>
    </w:tblStylePr>
  </w:style>
  <w:style w:type="table" w:styleId="Rastertabel5donker-Accent3">
    <w:name w:val="Grid Table 5 Dark Accent 3"/>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F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DB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DB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DB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DBD" w:themeFill="accent3"/>
      </w:tcPr>
    </w:tblStylePr>
    <w:tblStylePr w:type="band1Vert">
      <w:tblPr/>
      <w:tcPr>
        <w:shd w:val="clear" w:color="auto" w:fill="F1E4E4" w:themeFill="accent3" w:themeFillTint="66"/>
      </w:tcPr>
    </w:tblStylePr>
    <w:tblStylePr w:type="band1Horz">
      <w:tblPr/>
      <w:tcPr>
        <w:shd w:val="clear" w:color="auto" w:fill="F1E4E4" w:themeFill="accent3" w:themeFillTint="66"/>
      </w:tcPr>
    </w:tblStylePr>
  </w:style>
  <w:style w:type="table" w:styleId="Rastertabel5donker-Accent4">
    <w:name w:val="Grid Table 5 Dark Accent 4"/>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6F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0D3D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0D3D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0D3D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0D3DC" w:themeFill="accent4"/>
      </w:tcPr>
    </w:tblStylePr>
    <w:tblStylePr w:type="band1Vert">
      <w:tblPr/>
      <w:tcPr>
        <w:shd w:val="clear" w:color="auto" w:fill="D9EDF1" w:themeFill="accent4" w:themeFillTint="66"/>
      </w:tcPr>
    </w:tblStylePr>
    <w:tblStylePr w:type="band1Horz">
      <w:tblPr/>
      <w:tcPr>
        <w:shd w:val="clear" w:color="auto" w:fill="D9EDF1" w:themeFill="accent4" w:themeFillTint="66"/>
      </w:tcPr>
    </w:tblStylePr>
  </w:style>
  <w:style w:type="table" w:styleId="Rastertabel5donker-Accent5">
    <w:name w:val="Grid Table 5 Dark Accent 5"/>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FBF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CEFF2"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CEFF2"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CEFF2"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CEFF2" w:themeFill="accent5"/>
      </w:tcPr>
    </w:tblStylePr>
    <w:tblStylePr w:type="band1Vert">
      <w:tblPr/>
      <w:tcPr>
        <w:shd w:val="clear" w:color="auto" w:fill="F0F8F9" w:themeFill="accent5" w:themeFillTint="66"/>
      </w:tcPr>
    </w:tblStylePr>
    <w:tblStylePr w:type="band1Horz">
      <w:tblPr/>
      <w:tcPr>
        <w:shd w:val="clear" w:color="auto" w:fill="F0F8F9" w:themeFill="accent5" w:themeFillTint="66"/>
      </w:tcPr>
    </w:tblStylePr>
  </w:style>
  <w:style w:type="table" w:styleId="Rastertabel5donker-Accent6">
    <w:name w:val="Grid Table 5 Dark Accent 6"/>
    <w:basedOn w:val="Standaardtabel"/>
    <w:uiPriority w:val="50"/>
    <w:semiHidden/>
    <w:rsid w:val="00E776A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F4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6CAD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6CAD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6CAD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6CAD6" w:themeFill="accent6"/>
      </w:tcPr>
    </w:tblStylePr>
    <w:tblStylePr w:type="band1Vert">
      <w:tblPr/>
      <w:tcPr>
        <w:shd w:val="clear" w:color="auto" w:fill="DBE9EE" w:themeFill="accent6" w:themeFillTint="66"/>
      </w:tcPr>
    </w:tblStylePr>
    <w:tblStylePr w:type="band1Horz">
      <w:tblPr/>
      <w:tcPr>
        <w:shd w:val="clear" w:color="auto" w:fill="DBE9EE" w:themeFill="accent6" w:themeFillTint="66"/>
      </w:tcPr>
    </w:tblStylePr>
  </w:style>
  <w:style w:type="table" w:styleId="Rastertabel6kleurrijk">
    <w:name w:val="Grid Table 6 Colorful"/>
    <w:basedOn w:val="Standaardtabel"/>
    <w:uiPriority w:val="51"/>
    <w:semiHidden/>
    <w:rsid w:val="00E776AA"/>
    <w:pPr>
      <w:spacing w:line="240" w:lineRule="auto"/>
    </w:pPr>
    <w:rPr>
      <w:color w:val="3C3C3B" w:themeColor="text1"/>
    </w:r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bottom w:val="single" w:color="8A8A88" w:themeColor="text1" w:themeTint="99" w:sz="12" w:space="0"/>
        </w:tcBorders>
      </w:tcPr>
    </w:tblStylePr>
    <w:tblStylePr w:type="lastRow">
      <w:rPr>
        <w:b/>
        <w:bCs/>
      </w:rPr>
      <w:tblPr/>
      <w:tcPr>
        <w:tcBorders>
          <w:top w:val="doub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Rastertabel6kleurrijk-Accent1">
    <w:name w:val="Grid Table 6 Colorful Accent 1"/>
    <w:basedOn w:val="Standaardtabel"/>
    <w:uiPriority w:val="51"/>
    <w:semiHidden/>
    <w:rsid w:val="00E776AA"/>
    <w:pPr>
      <w:spacing w:line="240" w:lineRule="auto"/>
    </w:pPr>
    <w:rPr>
      <w:color w:val="AD5A60" w:themeColor="accent1" w:themeShade="BF"/>
    </w:r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bottom w:val="single" w:color="DFBFC2" w:themeColor="accent1" w:themeTint="99" w:sz="12" w:space="0"/>
        </w:tcBorders>
      </w:tcPr>
    </w:tblStylePr>
    <w:tblStylePr w:type="lastRow">
      <w:rPr>
        <w:b/>
        <w:bCs/>
      </w:rPr>
      <w:tblPr/>
      <w:tcPr>
        <w:tcBorders>
          <w:top w:val="doub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Rastertabel6kleurrijk-Accent2">
    <w:name w:val="Grid Table 6 Colorful Accent 2"/>
    <w:basedOn w:val="Standaardtabel"/>
    <w:uiPriority w:val="51"/>
    <w:semiHidden/>
    <w:rsid w:val="00E776AA"/>
    <w:pPr>
      <w:spacing w:line="240" w:lineRule="auto"/>
    </w:pPr>
    <w:rPr>
      <w:color w:val="4CA4B9" w:themeColor="accent2" w:themeShade="BF"/>
    </w:r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bottom w:val="single" w:color="BADCE4" w:themeColor="accent2" w:themeTint="99" w:sz="12" w:space="0"/>
        </w:tcBorders>
      </w:tcPr>
    </w:tblStylePr>
    <w:tblStylePr w:type="lastRow">
      <w:rPr>
        <w:b/>
        <w:bCs/>
      </w:rPr>
      <w:tblPr/>
      <w:tcPr>
        <w:tcBorders>
          <w:top w:val="doub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Rastertabel6kleurrijk-Accent3">
    <w:name w:val="Grid Table 6 Colorful Accent 3"/>
    <w:basedOn w:val="Standaardtabel"/>
    <w:uiPriority w:val="51"/>
    <w:semiHidden/>
    <w:rsid w:val="00E776AA"/>
    <w:pPr>
      <w:spacing w:line="240" w:lineRule="auto"/>
    </w:pPr>
    <w:rPr>
      <w:color w:val="BB7878" w:themeColor="accent3" w:themeShade="BF"/>
    </w:r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bottom w:val="single" w:color="EBD7D7" w:themeColor="accent3" w:themeTint="99" w:sz="12" w:space="0"/>
        </w:tcBorders>
      </w:tcPr>
    </w:tblStylePr>
    <w:tblStylePr w:type="lastRow">
      <w:rPr>
        <w:b/>
        <w:bCs/>
      </w:rPr>
      <w:tblPr/>
      <w:tcPr>
        <w:tcBorders>
          <w:top w:val="doub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Rastertabel6kleurrijk-Accent4">
    <w:name w:val="Grid Table 6 Colorful Accent 4"/>
    <w:basedOn w:val="Standaardtabel"/>
    <w:uiPriority w:val="51"/>
    <w:semiHidden/>
    <w:rsid w:val="00E776AA"/>
    <w:pPr>
      <w:spacing w:line="240" w:lineRule="auto"/>
    </w:pPr>
    <w:rPr>
      <w:color w:val="5AB2C2" w:themeColor="accent4" w:themeShade="BF"/>
    </w:r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bottom w:val="single" w:color="C6E4EA" w:themeColor="accent4" w:themeTint="99" w:sz="12" w:space="0"/>
        </w:tcBorders>
      </w:tcPr>
    </w:tblStylePr>
    <w:tblStylePr w:type="lastRow">
      <w:rPr>
        <w:b/>
        <w:bCs/>
      </w:rPr>
      <w:tblPr/>
      <w:tcPr>
        <w:tcBorders>
          <w:top w:val="doub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Rastertabel6kleurrijk-Accent5">
    <w:name w:val="Grid Table 6 Colorful Accent 5"/>
    <w:basedOn w:val="Standaardtabel"/>
    <w:uiPriority w:val="51"/>
    <w:semiHidden/>
    <w:rsid w:val="00E776AA"/>
    <w:pPr>
      <w:spacing w:line="240" w:lineRule="auto"/>
    </w:pPr>
    <w:rPr>
      <w:color w:val="87C8D2" w:themeColor="accent5" w:themeShade="BF"/>
    </w:r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bottom w:val="single" w:color="E9F5F7" w:themeColor="accent5" w:themeTint="99" w:sz="12" w:space="0"/>
        </w:tcBorders>
      </w:tcPr>
    </w:tblStylePr>
    <w:tblStylePr w:type="lastRow">
      <w:rPr>
        <w:b/>
        <w:bCs/>
      </w:rPr>
      <w:tblPr/>
      <w:tcPr>
        <w:tcBorders>
          <w:top w:val="doub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Rastertabel6kleurrijk-Accent6">
    <w:name w:val="Grid Table 6 Colorful Accent 6"/>
    <w:basedOn w:val="Standaardtabel"/>
    <w:uiPriority w:val="51"/>
    <w:semiHidden/>
    <w:rsid w:val="00E776AA"/>
    <w:pPr>
      <w:spacing w:line="240" w:lineRule="auto"/>
    </w:pPr>
    <w:rPr>
      <w:color w:val="64A2B7" w:themeColor="accent6" w:themeShade="BF"/>
    </w:r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bottom w:val="single" w:color="C9DFE6" w:themeColor="accent6" w:themeTint="99" w:sz="12" w:space="0"/>
        </w:tcBorders>
      </w:tcPr>
    </w:tblStylePr>
    <w:tblStylePr w:type="lastRow">
      <w:rPr>
        <w:b/>
        <w:bCs/>
      </w:rPr>
      <w:tblPr/>
      <w:tcPr>
        <w:tcBorders>
          <w:top w:val="doub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Rastertabel7kleurrijk">
    <w:name w:val="Grid Table 7 Colorful"/>
    <w:basedOn w:val="Standaardtabel"/>
    <w:uiPriority w:val="52"/>
    <w:semiHidden/>
    <w:rsid w:val="00E776AA"/>
    <w:pPr>
      <w:spacing w:line="240" w:lineRule="auto"/>
    </w:pPr>
    <w:rPr>
      <w:color w:val="3C3C3B" w:themeColor="text1"/>
    </w:r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insideV w:val="single" w:color="8A8A88"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bottom w:val="single" w:color="8A8A88" w:themeColor="text1" w:themeTint="99" w:sz="4" w:space="0"/>
        </w:tcBorders>
      </w:tcPr>
    </w:tblStylePr>
    <w:tblStylePr w:type="nwCell">
      <w:tblPr/>
      <w:tcPr>
        <w:tcBorders>
          <w:bottom w:val="single" w:color="8A8A88" w:themeColor="text1" w:themeTint="99" w:sz="4" w:space="0"/>
        </w:tcBorders>
      </w:tcPr>
    </w:tblStylePr>
    <w:tblStylePr w:type="seCell">
      <w:tblPr/>
      <w:tcPr>
        <w:tcBorders>
          <w:top w:val="single" w:color="8A8A88" w:themeColor="text1" w:themeTint="99" w:sz="4" w:space="0"/>
        </w:tcBorders>
      </w:tcPr>
    </w:tblStylePr>
    <w:tblStylePr w:type="swCell">
      <w:tblPr/>
      <w:tcPr>
        <w:tcBorders>
          <w:top w:val="single" w:color="8A8A88" w:themeColor="text1" w:themeTint="99" w:sz="4" w:space="0"/>
        </w:tcBorders>
      </w:tcPr>
    </w:tblStylePr>
  </w:style>
  <w:style w:type="table" w:styleId="Rastertabel7kleurrijk-Accent1">
    <w:name w:val="Grid Table 7 Colorful Accent 1"/>
    <w:basedOn w:val="Standaardtabel"/>
    <w:uiPriority w:val="52"/>
    <w:semiHidden/>
    <w:rsid w:val="00E776AA"/>
    <w:pPr>
      <w:spacing w:line="240" w:lineRule="auto"/>
    </w:pPr>
    <w:rPr>
      <w:color w:val="AD5A60" w:themeColor="accent1" w:themeShade="BF"/>
    </w:r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insideV w:val="single" w:color="DFBFC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bottom w:val="single" w:color="DFBFC2" w:themeColor="accent1" w:themeTint="99" w:sz="4" w:space="0"/>
        </w:tcBorders>
      </w:tcPr>
    </w:tblStylePr>
    <w:tblStylePr w:type="nwCell">
      <w:tblPr/>
      <w:tcPr>
        <w:tcBorders>
          <w:bottom w:val="single" w:color="DFBFC2" w:themeColor="accent1" w:themeTint="99" w:sz="4" w:space="0"/>
        </w:tcBorders>
      </w:tcPr>
    </w:tblStylePr>
    <w:tblStylePr w:type="seCell">
      <w:tblPr/>
      <w:tcPr>
        <w:tcBorders>
          <w:top w:val="single" w:color="DFBFC2" w:themeColor="accent1" w:themeTint="99" w:sz="4" w:space="0"/>
        </w:tcBorders>
      </w:tcPr>
    </w:tblStylePr>
    <w:tblStylePr w:type="swCell">
      <w:tblPr/>
      <w:tcPr>
        <w:tcBorders>
          <w:top w:val="single" w:color="DFBFC2" w:themeColor="accent1" w:themeTint="99" w:sz="4" w:space="0"/>
        </w:tcBorders>
      </w:tcPr>
    </w:tblStylePr>
  </w:style>
  <w:style w:type="table" w:styleId="Rastertabel7kleurrijk-Accent2">
    <w:name w:val="Grid Table 7 Colorful Accent 2"/>
    <w:basedOn w:val="Standaardtabel"/>
    <w:uiPriority w:val="52"/>
    <w:semiHidden/>
    <w:rsid w:val="00E776AA"/>
    <w:pPr>
      <w:spacing w:line="240" w:lineRule="auto"/>
    </w:pPr>
    <w:rPr>
      <w:color w:val="4CA4B9" w:themeColor="accent2" w:themeShade="BF"/>
    </w:r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insideV w:val="single" w:color="BADCE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bottom w:val="single" w:color="BADCE4" w:themeColor="accent2" w:themeTint="99" w:sz="4" w:space="0"/>
        </w:tcBorders>
      </w:tcPr>
    </w:tblStylePr>
    <w:tblStylePr w:type="nwCell">
      <w:tblPr/>
      <w:tcPr>
        <w:tcBorders>
          <w:bottom w:val="single" w:color="BADCE4" w:themeColor="accent2" w:themeTint="99" w:sz="4" w:space="0"/>
        </w:tcBorders>
      </w:tcPr>
    </w:tblStylePr>
    <w:tblStylePr w:type="seCell">
      <w:tblPr/>
      <w:tcPr>
        <w:tcBorders>
          <w:top w:val="single" w:color="BADCE4" w:themeColor="accent2" w:themeTint="99" w:sz="4" w:space="0"/>
        </w:tcBorders>
      </w:tcPr>
    </w:tblStylePr>
    <w:tblStylePr w:type="swCell">
      <w:tblPr/>
      <w:tcPr>
        <w:tcBorders>
          <w:top w:val="single" w:color="BADCE4" w:themeColor="accent2" w:themeTint="99" w:sz="4" w:space="0"/>
        </w:tcBorders>
      </w:tcPr>
    </w:tblStylePr>
  </w:style>
  <w:style w:type="table" w:styleId="Rastertabel7kleurrijk-Accent3">
    <w:name w:val="Grid Table 7 Colorful Accent 3"/>
    <w:basedOn w:val="Standaardtabel"/>
    <w:uiPriority w:val="52"/>
    <w:semiHidden/>
    <w:rsid w:val="00E776AA"/>
    <w:pPr>
      <w:spacing w:line="240" w:lineRule="auto"/>
    </w:pPr>
    <w:rPr>
      <w:color w:val="BB7878" w:themeColor="accent3" w:themeShade="BF"/>
    </w:r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insideV w:val="single" w:color="EBD7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bottom w:val="single" w:color="EBD7D7" w:themeColor="accent3" w:themeTint="99" w:sz="4" w:space="0"/>
        </w:tcBorders>
      </w:tcPr>
    </w:tblStylePr>
    <w:tblStylePr w:type="nwCell">
      <w:tblPr/>
      <w:tcPr>
        <w:tcBorders>
          <w:bottom w:val="single" w:color="EBD7D7" w:themeColor="accent3" w:themeTint="99" w:sz="4" w:space="0"/>
        </w:tcBorders>
      </w:tcPr>
    </w:tblStylePr>
    <w:tblStylePr w:type="seCell">
      <w:tblPr/>
      <w:tcPr>
        <w:tcBorders>
          <w:top w:val="single" w:color="EBD7D7" w:themeColor="accent3" w:themeTint="99" w:sz="4" w:space="0"/>
        </w:tcBorders>
      </w:tcPr>
    </w:tblStylePr>
    <w:tblStylePr w:type="swCell">
      <w:tblPr/>
      <w:tcPr>
        <w:tcBorders>
          <w:top w:val="single" w:color="EBD7D7" w:themeColor="accent3" w:themeTint="99" w:sz="4" w:space="0"/>
        </w:tcBorders>
      </w:tcPr>
    </w:tblStylePr>
  </w:style>
  <w:style w:type="table" w:styleId="Rastertabel7kleurrijk-Accent4">
    <w:name w:val="Grid Table 7 Colorful Accent 4"/>
    <w:basedOn w:val="Standaardtabel"/>
    <w:uiPriority w:val="52"/>
    <w:semiHidden/>
    <w:rsid w:val="00E776AA"/>
    <w:pPr>
      <w:spacing w:line="240" w:lineRule="auto"/>
    </w:pPr>
    <w:rPr>
      <w:color w:val="5AB2C2" w:themeColor="accent4" w:themeShade="BF"/>
    </w:r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insideV w:val="single" w:color="C6E4E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bottom w:val="single" w:color="C6E4EA" w:themeColor="accent4" w:themeTint="99" w:sz="4" w:space="0"/>
        </w:tcBorders>
      </w:tcPr>
    </w:tblStylePr>
    <w:tblStylePr w:type="nwCell">
      <w:tblPr/>
      <w:tcPr>
        <w:tcBorders>
          <w:bottom w:val="single" w:color="C6E4EA" w:themeColor="accent4" w:themeTint="99" w:sz="4" w:space="0"/>
        </w:tcBorders>
      </w:tcPr>
    </w:tblStylePr>
    <w:tblStylePr w:type="seCell">
      <w:tblPr/>
      <w:tcPr>
        <w:tcBorders>
          <w:top w:val="single" w:color="C6E4EA" w:themeColor="accent4" w:themeTint="99" w:sz="4" w:space="0"/>
        </w:tcBorders>
      </w:tcPr>
    </w:tblStylePr>
    <w:tblStylePr w:type="swCell">
      <w:tblPr/>
      <w:tcPr>
        <w:tcBorders>
          <w:top w:val="single" w:color="C6E4EA" w:themeColor="accent4" w:themeTint="99" w:sz="4" w:space="0"/>
        </w:tcBorders>
      </w:tcPr>
    </w:tblStylePr>
  </w:style>
  <w:style w:type="table" w:styleId="Rastertabel7kleurrijk-Accent5">
    <w:name w:val="Grid Table 7 Colorful Accent 5"/>
    <w:basedOn w:val="Standaardtabel"/>
    <w:uiPriority w:val="52"/>
    <w:semiHidden/>
    <w:rsid w:val="00E776AA"/>
    <w:pPr>
      <w:spacing w:line="240" w:lineRule="auto"/>
    </w:pPr>
    <w:rPr>
      <w:color w:val="87C8D2" w:themeColor="accent5" w:themeShade="BF"/>
    </w:r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insideV w:val="single" w:color="E9F5F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bottom w:val="single" w:color="E9F5F7" w:themeColor="accent5" w:themeTint="99" w:sz="4" w:space="0"/>
        </w:tcBorders>
      </w:tcPr>
    </w:tblStylePr>
    <w:tblStylePr w:type="nwCell">
      <w:tblPr/>
      <w:tcPr>
        <w:tcBorders>
          <w:bottom w:val="single" w:color="E9F5F7" w:themeColor="accent5" w:themeTint="99" w:sz="4" w:space="0"/>
        </w:tcBorders>
      </w:tcPr>
    </w:tblStylePr>
    <w:tblStylePr w:type="seCell">
      <w:tblPr/>
      <w:tcPr>
        <w:tcBorders>
          <w:top w:val="single" w:color="E9F5F7" w:themeColor="accent5" w:themeTint="99" w:sz="4" w:space="0"/>
        </w:tcBorders>
      </w:tcPr>
    </w:tblStylePr>
    <w:tblStylePr w:type="swCell">
      <w:tblPr/>
      <w:tcPr>
        <w:tcBorders>
          <w:top w:val="single" w:color="E9F5F7" w:themeColor="accent5" w:themeTint="99" w:sz="4" w:space="0"/>
        </w:tcBorders>
      </w:tcPr>
    </w:tblStylePr>
  </w:style>
  <w:style w:type="table" w:styleId="Rastertabel7kleurrijk-Accent6">
    <w:name w:val="Grid Table 7 Colorful Accent 6"/>
    <w:basedOn w:val="Standaardtabel"/>
    <w:uiPriority w:val="52"/>
    <w:semiHidden/>
    <w:rsid w:val="00E776AA"/>
    <w:pPr>
      <w:spacing w:line="240" w:lineRule="auto"/>
    </w:pPr>
    <w:rPr>
      <w:color w:val="64A2B7" w:themeColor="accent6" w:themeShade="BF"/>
    </w:r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insideV w:val="single" w:color="C9DFE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bottom w:val="single" w:color="C9DFE6" w:themeColor="accent6" w:themeTint="99" w:sz="4" w:space="0"/>
        </w:tcBorders>
      </w:tcPr>
    </w:tblStylePr>
    <w:tblStylePr w:type="nwCell">
      <w:tblPr/>
      <w:tcPr>
        <w:tcBorders>
          <w:bottom w:val="single" w:color="C9DFE6" w:themeColor="accent6" w:themeTint="99" w:sz="4" w:space="0"/>
        </w:tcBorders>
      </w:tcPr>
    </w:tblStylePr>
    <w:tblStylePr w:type="seCell">
      <w:tblPr/>
      <w:tcPr>
        <w:tcBorders>
          <w:top w:val="single" w:color="C9DFE6" w:themeColor="accent6" w:themeTint="99" w:sz="4" w:space="0"/>
        </w:tcBorders>
      </w:tcPr>
    </w:tblStylePr>
    <w:tblStylePr w:type="swCell">
      <w:tblPr/>
      <w:tcPr>
        <w:tcBorders>
          <w:top w:val="single" w:color="C9DFE6" w:themeColor="accent6" w:themeTint="99" w:sz="4" w:space="0"/>
        </w:tcBorders>
      </w:tcPr>
    </w:tblStylePr>
  </w:style>
  <w:style w:type="table" w:styleId="Lichtraster">
    <w:name w:val="Light Grid"/>
    <w:basedOn w:val="Standaardtabel"/>
    <w:uiPriority w:val="62"/>
    <w:semiHidden/>
    <w:unhideWhenUsed/>
    <w:rsid w:val="00E776AA"/>
    <w:pPr>
      <w:spacing w:line="240" w:lineRule="auto"/>
    </w:p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insideH w:val="single" w:color="3C3C3B" w:themeColor="text1" w:sz="8" w:space="0"/>
        <w:insideV w:val="single" w:color="3C3C3B"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C3C3B" w:themeColor="text1" w:sz="8" w:space="0"/>
          <w:left w:val="single" w:color="3C3C3B" w:themeColor="text1" w:sz="8" w:space="0"/>
          <w:bottom w:val="single" w:color="3C3C3B" w:themeColor="text1" w:sz="18" w:space="0"/>
          <w:right w:val="single" w:color="3C3C3B" w:themeColor="text1" w:sz="8" w:space="0"/>
          <w:insideH w:val="nil"/>
          <w:insideV w:val="single" w:color="3C3C3B"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C3C3B" w:themeColor="text1" w:sz="6" w:space="0"/>
          <w:left w:val="single" w:color="3C3C3B" w:themeColor="text1" w:sz="8" w:space="0"/>
          <w:bottom w:val="single" w:color="3C3C3B" w:themeColor="text1" w:sz="8" w:space="0"/>
          <w:right w:val="single" w:color="3C3C3B" w:themeColor="text1" w:sz="8" w:space="0"/>
          <w:insideH w:val="nil"/>
          <w:insideV w:val="single" w:color="3C3C3B"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tblStylePr w:type="band1Vert">
      <w:tblPr/>
      <w:tcPr>
        <w:tcBorders>
          <w:top w:val="single" w:color="3C3C3B" w:themeColor="text1" w:sz="8" w:space="0"/>
          <w:left w:val="single" w:color="3C3C3B" w:themeColor="text1" w:sz="8" w:space="0"/>
          <w:bottom w:val="single" w:color="3C3C3B" w:themeColor="text1" w:sz="8" w:space="0"/>
          <w:right w:val="single" w:color="3C3C3B" w:themeColor="text1" w:sz="8" w:space="0"/>
        </w:tcBorders>
        <w:shd w:val="clear" w:color="auto" w:fill="CFCFCE" w:themeFill="text1" w:themeFillTint="3F"/>
      </w:tcPr>
    </w:tblStylePr>
    <w:tblStylePr w:type="band1Horz">
      <w:tblPr/>
      <w:tcPr>
        <w:tcBorders>
          <w:top w:val="single" w:color="3C3C3B" w:themeColor="text1" w:sz="8" w:space="0"/>
          <w:left w:val="single" w:color="3C3C3B" w:themeColor="text1" w:sz="8" w:space="0"/>
          <w:bottom w:val="single" w:color="3C3C3B" w:themeColor="text1" w:sz="8" w:space="0"/>
          <w:right w:val="single" w:color="3C3C3B" w:themeColor="text1" w:sz="8" w:space="0"/>
          <w:insideV w:val="single" w:color="3C3C3B" w:themeColor="text1" w:sz="8" w:space="0"/>
        </w:tcBorders>
        <w:shd w:val="clear" w:color="auto" w:fill="CFCFCE" w:themeFill="text1" w:themeFillTint="3F"/>
      </w:tcPr>
    </w:tblStylePr>
    <w:tblStylePr w:type="band2Horz">
      <w:tblPr/>
      <w:tcPr>
        <w:tcBorders>
          <w:top w:val="single" w:color="3C3C3B" w:themeColor="text1" w:sz="8" w:space="0"/>
          <w:left w:val="single" w:color="3C3C3B" w:themeColor="text1" w:sz="8" w:space="0"/>
          <w:bottom w:val="single" w:color="3C3C3B" w:themeColor="text1" w:sz="8" w:space="0"/>
          <w:right w:val="single" w:color="3C3C3B" w:themeColor="text1" w:sz="8" w:space="0"/>
          <w:insideV w:val="single" w:color="3C3C3B" w:themeColor="text1" w:sz="8" w:space="0"/>
        </w:tcBorders>
      </w:tcPr>
    </w:tblStylePr>
  </w:style>
  <w:style w:type="table" w:styleId="Lichtraster-accent1">
    <w:name w:val="Light Grid Accent 1"/>
    <w:basedOn w:val="Standaardtabel"/>
    <w:uiPriority w:val="62"/>
    <w:semiHidden/>
    <w:unhideWhenUsed/>
    <w:rsid w:val="00E776AA"/>
    <w:pPr>
      <w:spacing w:line="240" w:lineRule="auto"/>
    </w:p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insideH w:val="single" w:color="CB969A" w:themeColor="accent1" w:sz="8" w:space="0"/>
        <w:insideV w:val="single" w:color="CB969A"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B969A" w:themeColor="accent1" w:sz="8" w:space="0"/>
          <w:left w:val="single" w:color="CB969A" w:themeColor="accent1" w:sz="8" w:space="0"/>
          <w:bottom w:val="single" w:color="CB969A" w:themeColor="accent1" w:sz="18" w:space="0"/>
          <w:right w:val="single" w:color="CB969A" w:themeColor="accent1" w:sz="8" w:space="0"/>
          <w:insideH w:val="nil"/>
          <w:insideV w:val="single" w:color="CB969A"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B969A" w:themeColor="accent1" w:sz="6" w:space="0"/>
          <w:left w:val="single" w:color="CB969A" w:themeColor="accent1" w:sz="8" w:space="0"/>
          <w:bottom w:val="single" w:color="CB969A" w:themeColor="accent1" w:sz="8" w:space="0"/>
          <w:right w:val="single" w:color="CB969A" w:themeColor="accent1" w:sz="8" w:space="0"/>
          <w:insideH w:val="nil"/>
          <w:insideV w:val="single" w:color="CB969A"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tblStylePr w:type="band1Vert">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shd w:val="clear" w:color="auto" w:fill="F2E4E5" w:themeFill="accent1" w:themeFillTint="3F"/>
      </w:tcPr>
    </w:tblStylePr>
    <w:tblStylePr w:type="band1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insideV w:val="single" w:color="CB969A" w:themeColor="accent1" w:sz="8" w:space="0"/>
        </w:tcBorders>
        <w:shd w:val="clear" w:color="auto" w:fill="F2E4E5" w:themeFill="accent1" w:themeFillTint="3F"/>
      </w:tcPr>
    </w:tblStylePr>
    <w:tblStylePr w:type="band2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insideV w:val="single" w:color="CB969A" w:themeColor="accent1" w:sz="8" w:space="0"/>
        </w:tcBorders>
      </w:tcPr>
    </w:tblStylePr>
  </w:style>
  <w:style w:type="table" w:styleId="Lichtelijst">
    <w:name w:val="Light List"/>
    <w:basedOn w:val="Standaardtabel"/>
    <w:uiPriority w:val="61"/>
    <w:semiHidden/>
    <w:unhideWhenUsed/>
    <w:rsid w:val="00E776AA"/>
    <w:pPr>
      <w:spacing w:line="240" w:lineRule="auto"/>
    </w:p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color="3C3C3B" w:themeColor="text1" w:sz="6" w:space="0"/>
          <w:left w:val="single" w:color="3C3C3B" w:themeColor="text1" w:sz="8" w:space="0"/>
          <w:bottom w:val="single" w:color="3C3C3B" w:themeColor="text1" w:sz="8" w:space="0"/>
          <w:right w:val="single" w:color="3C3C3B" w:themeColor="text1" w:sz="8" w:space="0"/>
        </w:tcBorders>
      </w:tcPr>
    </w:tblStylePr>
    <w:tblStylePr w:type="firstCol">
      <w:rPr>
        <w:b/>
        <w:bCs/>
      </w:rPr>
    </w:tblStylePr>
    <w:tblStylePr w:type="lastCol">
      <w:rPr>
        <w:b/>
        <w:bCs/>
      </w:rPr>
    </w:tblStylePr>
    <w:tblStylePr w:type="band1Vert">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tblStylePr w:type="band1Horz">
      <w:tblPr/>
      <w:tcPr>
        <w:tcBorders>
          <w:top w:val="single" w:color="3C3C3B" w:themeColor="text1" w:sz="8" w:space="0"/>
          <w:left w:val="single" w:color="3C3C3B" w:themeColor="text1" w:sz="8" w:space="0"/>
          <w:bottom w:val="single" w:color="3C3C3B" w:themeColor="text1" w:sz="8" w:space="0"/>
          <w:right w:val="single" w:color="3C3C3B" w:themeColor="text1" w:sz="8" w:space="0"/>
        </w:tcBorders>
      </w:tcPr>
    </w:tblStylePr>
  </w:style>
  <w:style w:type="table" w:styleId="Lichtelijst-accent1">
    <w:name w:val="Light List Accent 1"/>
    <w:basedOn w:val="Standaardtabel"/>
    <w:uiPriority w:val="61"/>
    <w:semiHidden/>
    <w:unhideWhenUsed/>
    <w:rsid w:val="00E776AA"/>
    <w:pPr>
      <w:spacing w:line="240" w:lineRule="auto"/>
    </w:pPr>
    <w:tblPr>
      <w:tblStyleRowBandSize w:val="1"/>
      <w:tblStyleColBandSize w:val="1"/>
      <w:tblBorders>
        <w:top w:val="single" w:color="CB969A" w:themeColor="accent1" w:sz="8" w:space="0"/>
        <w:left w:val="single" w:color="CB969A" w:themeColor="accent1" w:sz="8" w:space="0"/>
        <w:bottom w:val="single" w:color="CB969A" w:themeColor="accent1" w:sz="8" w:space="0"/>
        <w:right w:val="single" w:color="CB969A" w:themeColor="accent1" w:sz="8" w:space="0"/>
      </w:tblBorders>
    </w:tblPr>
    <w:tblStylePr w:type="firstRow">
      <w:pPr>
        <w:spacing w:before="0" w:after="0" w:line="240" w:lineRule="auto"/>
      </w:pPr>
      <w:rPr>
        <w:b/>
        <w:bCs/>
        <w:color w:val="FFFFFF" w:themeColor="background1"/>
      </w:rPr>
      <w:tblPr/>
      <w:tcPr>
        <w:shd w:val="clear" w:color="auto" w:fill="CB969A" w:themeFill="accent1"/>
      </w:tcPr>
    </w:tblStylePr>
    <w:tblStylePr w:type="lastRow">
      <w:pPr>
        <w:spacing w:before="0" w:after="0" w:line="240" w:lineRule="auto"/>
      </w:pPr>
      <w:rPr>
        <w:b/>
        <w:bCs/>
      </w:rPr>
      <w:tblPr/>
      <w:tcPr>
        <w:tcBorders>
          <w:top w:val="double" w:color="CB969A" w:themeColor="accent1" w:sz="6" w:space="0"/>
          <w:left w:val="single" w:color="CB969A" w:themeColor="accent1" w:sz="8" w:space="0"/>
          <w:bottom w:val="single" w:color="CB969A" w:themeColor="accent1" w:sz="8" w:space="0"/>
          <w:right w:val="single" w:color="CB969A" w:themeColor="accent1" w:sz="8" w:space="0"/>
        </w:tcBorders>
      </w:tcPr>
    </w:tblStylePr>
    <w:tblStylePr w:type="firstCol">
      <w:rPr>
        <w:b/>
        <w:bCs/>
      </w:rPr>
    </w:tblStylePr>
    <w:tblStylePr w:type="lastCol">
      <w:rPr>
        <w:b/>
        <w:bCs/>
      </w:rPr>
    </w:tblStylePr>
    <w:tblStylePr w:type="band1Vert">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tblStylePr w:type="band1Horz">
      <w:tblPr/>
      <w:tcPr>
        <w:tcBorders>
          <w:top w:val="single" w:color="CB969A" w:themeColor="accent1" w:sz="8" w:space="0"/>
          <w:left w:val="single" w:color="CB969A" w:themeColor="accent1" w:sz="8" w:space="0"/>
          <w:bottom w:val="single" w:color="CB969A" w:themeColor="accent1" w:sz="8" w:space="0"/>
          <w:right w:val="single" w:color="CB969A" w:themeColor="accent1" w:sz="8" w:space="0"/>
        </w:tcBorders>
      </w:tcPr>
    </w:tblStylePr>
  </w:style>
  <w:style w:type="table" w:styleId="Lichtearcering">
    <w:name w:val="Light Shading"/>
    <w:basedOn w:val="Standaardtabel"/>
    <w:uiPriority w:val="60"/>
    <w:semiHidden/>
    <w:unhideWhenUsed/>
    <w:rsid w:val="00E776AA"/>
    <w:pPr>
      <w:spacing w:line="240" w:lineRule="auto"/>
    </w:pPr>
    <w:rPr>
      <w:color w:val="2C2C2C" w:themeColor="text1" w:themeShade="BF"/>
    </w:rPr>
    <w:tblPr>
      <w:tblStyleRowBandSize w:val="1"/>
      <w:tblStyleColBandSize w:val="1"/>
      <w:tblBorders>
        <w:top w:val="single" w:color="3C3C3B" w:themeColor="text1" w:sz="8" w:space="0"/>
        <w:bottom w:val="single" w:color="3C3C3B" w:themeColor="text1" w:sz="8" w:space="0"/>
      </w:tblBorders>
    </w:tblPr>
    <w:tblStylePr w:type="firstRow">
      <w:pPr>
        <w:spacing w:before="0" w:after="0" w:line="240" w:lineRule="auto"/>
      </w:pPr>
      <w:rPr>
        <w:b/>
        <w:bCs/>
      </w:rPr>
      <w:tblPr/>
      <w:tcPr>
        <w:tcBorders>
          <w:top w:val="single" w:color="3C3C3B" w:themeColor="text1" w:sz="8" w:space="0"/>
          <w:left w:val="nil"/>
          <w:bottom w:val="single" w:color="3C3C3B" w:themeColor="text1" w:sz="8" w:space="0"/>
          <w:right w:val="nil"/>
          <w:insideH w:val="nil"/>
          <w:insideV w:val="nil"/>
        </w:tcBorders>
      </w:tcPr>
    </w:tblStylePr>
    <w:tblStylePr w:type="lastRow">
      <w:pPr>
        <w:spacing w:before="0" w:after="0" w:line="240" w:lineRule="auto"/>
      </w:pPr>
      <w:rPr>
        <w:b/>
        <w:bCs/>
      </w:rPr>
      <w:tblPr/>
      <w:tcPr>
        <w:tcBorders>
          <w:top w:val="single" w:color="3C3C3B" w:themeColor="text1" w:sz="8" w:space="0"/>
          <w:left w:val="nil"/>
          <w:bottom w:val="single" w:color="3C3C3B"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chtearcering-accent1">
    <w:name w:val="Light Shading Accent 1"/>
    <w:basedOn w:val="Standaardtabel"/>
    <w:uiPriority w:val="60"/>
    <w:semiHidden/>
    <w:unhideWhenUsed/>
    <w:rsid w:val="00E776AA"/>
    <w:pPr>
      <w:spacing w:line="240" w:lineRule="auto"/>
    </w:pPr>
    <w:rPr>
      <w:color w:val="AD5A60" w:themeColor="accent1" w:themeShade="BF"/>
    </w:rPr>
    <w:tblPr>
      <w:tblStyleRowBandSize w:val="1"/>
      <w:tblStyleColBandSize w:val="1"/>
      <w:tblBorders>
        <w:top w:val="single" w:color="CB969A" w:themeColor="accent1" w:sz="8" w:space="0"/>
        <w:bottom w:val="single" w:color="CB969A" w:themeColor="accent1" w:sz="8" w:space="0"/>
      </w:tblBorders>
    </w:tblPr>
    <w:tblStylePr w:type="firstRow">
      <w:pPr>
        <w:spacing w:before="0" w:after="0" w:line="240" w:lineRule="auto"/>
      </w:pPr>
      <w:rPr>
        <w:b/>
        <w:bCs/>
      </w:rPr>
      <w:tblPr/>
      <w:tcPr>
        <w:tcBorders>
          <w:top w:val="single" w:color="CB969A" w:themeColor="accent1" w:sz="8" w:space="0"/>
          <w:left w:val="nil"/>
          <w:bottom w:val="single" w:color="CB969A" w:themeColor="accent1" w:sz="8" w:space="0"/>
          <w:right w:val="nil"/>
          <w:insideH w:val="nil"/>
          <w:insideV w:val="nil"/>
        </w:tcBorders>
      </w:tcPr>
    </w:tblStylePr>
    <w:tblStylePr w:type="lastRow">
      <w:pPr>
        <w:spacing w:before="0" w:after="0" w:line="240" w:lineRule="auto"/>
      </w:pPr>
      <w:rPr>
        <w:b/>
        <w:bCs/>
      </w:rPr>
      <w:tblPr/>
      <w:tcPr>
        <w:tcBorders>
          <w:top w:val="single" w:color="CB969A" w:themeColor="accent1" w:sz="8" w:space="0"/>
          <w:left w:val="nil"/>
          <w:bottom w:val="single" w:color="CB969A"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4E5" w:themeFill="accent1" w:themeFillTint="3F"/>
      </w:tcPr>
    </w:tblStylePr>
    <w:tblStylePr w:type="band1Horz">
      <w:tblPr/>
      <w:tcPr>
        <w:tcBorders>
          <w:left w:val="nil"/>
          <w:right w:val="nil"/>
          <w:insideH w:val="nil"/>
          <w:insideV w:val="nil"/>
        </w:tcBorders>
        <w:shd w:val="clear" w:color="auto" w:fill="F2E4E5" w:themeFill="accent1" w:themeFillTint="3F"/>
      </w:tcPr>
    </w:tblStylePr>
  </w:style>
  <w:style w:type="table" w:styleId="Lijsttabel1licht">
    <w:name w:val="List Table 1 Light"/>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8A8A88" w:themeColor="text1" w:themeTint="99" w:sz="4" w:space="0"/>
        </w:tcBorders>
      </w:tcPr>
    </w:tblStylePr>
    <w:tblStylePr w:type="lastRow">
      <w:rPr>
        <w:b/>
        <w:bCs/>
      </w:rPr>
      <w:tblPr/>
      <w:tcPr>
        <w:tcBorders>
          <w:top w:val="sing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1licht-Accent1">
    <w:name w:val="List Table 1 Light Accent 1"/>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DFBFC2" w:themeColor="accent1" w:themeTint="99" w:sz="4" w:space="0"/>
        </w:tcBorders>
      </w:tcPr>
    </w:tblStylePr>
    <w:tblStylePr w:type="lastRow">
      <w:rPr>
        <w:b/>
        <w:bCs/>
      </w:rPr>
      <w:tblPr/>
      <w:tcPr>
        <w:tcBorders>
          <w:top w:val="sing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1licht-Accent2">
    <w:name w:val="List Table 1 Light Accent 2"/>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BADCE4" w:themeColor="accent2" w:themeTint="99" w:sz="4" w:space="0"/>
        </w:tcBorders>
      </w:tcPr>
    </w:tblStylePr>
    <w:tblStylePr w:type="lastRow">
      <w:rPr>
        <w:b/>
        <w:bCs/>
      </w:rPr>
      <w:tblPr/>
      <w:tcPr>
        <w:tcBorders>
          <w:top w:val="sing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1licht-Accent3">
    <w:name w:val="List Table 1 Light Accent 3"/>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EBD7D7" w:themeColor="accent3" w:themeTint="99" w:sz="4" w:space="0"/>
        </w:tcBorders>
      </w:tcPr>
    </w:tblStylePr>
    <w:tblStylePr w:type="lastRow">
      <w:rPr>
        <w:b/>
        <w:bCs/>
      </w:rPr>
      <w:tblPr/>
      <w:tcPr>
        <w:tcBorders>
          <w:top w:val="sing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1licht-Accent4">
    <w:name w:val="List Table 1 Light Accent 4"/>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C6E4EA" w:themeColor="accent4" w:themeTint="99" w:sz="4" w:space="0"/>
        </w:tcBorders>
      </w:tcPr>
    </w:tblStylePr>
    <w:tblStylePr w:type="lastRow">
      <w:rPr>
        <w:b/>
        <w:bCs/>
      </w:rPr>
      <w:tblPr/>
      <w:tcPr>
        <w:tcBorders>
          <w:top w:val="sing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1licht-Accent5">
    <w:name w:val="List Table 1 Light Accent 5"/>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E9F5F7" w:themeColor="accent5" w:themeTint="99" w:sz="4" w:space="0"/>
        </w:tcBorders>
      </w:tcPr>
    </w:tblStylePr>
    <w:tblStylePr w:type="lastRow">
      <w:rPr>
        <w:b/>
        <w:bCs/>
      </w:rPr>
      <w:tblPr/>
      <w:tcPr>
        <w:tcBorders>
          <w:top w:val="sing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1licht-Accent6">
    <w:name w:val="List Table 1 Light Accent 6"/>
    <w:basedOn w:val="Standaardtabel"/>
    <w:uiPriority w:val="46"/>
    <w:semiHidden/>
    <w:rsid w:val="00E776AA"/>
    <w:pPr>
      <w:spacing w:line="240" w:lineRule="auto"/>
    </w:pPr>
    <w:tblPr>
      <w:tblStyleRowBandSize w:val="1"/>
      <w:tblStyleColBandSize w:val="1"/>
    </w:tblPr>
    <w:tblStylePr w:type="firstRow">
      <w:rPr>
        <w:b/>
        <w:bCs/>
      </w:rPr>
      <w:tblPr/>
      <w:tcPr>
        <w:tcBorders>
          <w:bottom w:val="single" w:color="C9DFE6" w:themeColor="accent6" w:themeTint="99" w:sz="4" w:space="0"/>
        </w:tcBorders>
      </w:tcPr>
    </w:tblStylePr>
    <w:tblStylePr w:type="lastRow">
      <w:rPr>
        <w:b/>
        <w:bCs/>
      </w:rPr>
      <w:tblPr/>
      <w:tcPr>
        <w:tcBorders>
          <w:top w:val="sing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2">
    <w:name w:val="List Table 2"/>
    <w:basedOn w:val="Standaardtabel"/>
    <w:uiPriority w:val="47"/>
    <w:semiHidden/>
    <w:rsid w:val="00E776AA"/>
    <w:pPr>
      <w:spacing w:line="240" w:lineRule="auto"/>
    </w:pPr>
    <w:tblPr>
      <w:tblStyleRowBandSize w:val="1"/>
      <w:tblStyleColBandSize w:val="1"/>
      <w:tblBorders>
        <w:top w:val="single" w:color="8A8A88" w:themeColor="text1" w:themeTint="99" w:sz="4" w:space="0"/>
        <w:bottom w:val="single" w:color="8A8A88" w:themeColor="text1" w:themeTint="99" w:sz="4" w:space="0"/>
        <w:insideH w:val="single" w:color="8A8A88"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2-Accent1">
    <w:name w:val="List Table 2 Accent 1"/>
    <w:basedOn w:val="Standaardtabel"/>
    <w:uiPriority w:val="47"/>
    <w:semiHidden/>
    <w:rsid w:val="00E776AA"/>
    <w:pPr>
      <w:spacing w:line="240" w:lineRule="auto"/>
    </w:pPr>
    <w:tblPr>
      <w:tblStyleRowBandSize w:val="1"/>
      <w:tblStyleColBandSize w:val="1"/>
      <w:tblBorders>
        <w:top w:val="single" w:color="DFBFC2" w:themeColor="accent1" w:themeTint="99" w:sz="4" w:space="0"/>
        <w:bottom w:val="single" w:color="DFBFC2" w:themeColor="accent1" w:themeTint="99" w:sz="4" w:space="0"/>
        <w:insideH w:val="single" w:color="DFBFC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2-Accent2">
    <w:name w:val="List Table 2 Accent 2"/>
    <w:basedOn w:val="Standaardtabel"/>
    <w:uiPriority w:val="47"/>
    <w:semiHidden/>
    <w:rsid w:val="00E776AA"/>
    <w:pPr>
      <w:spacing w:line="240" w:lineRule="auto"/>
    </w:pPr>
    <w:tblPr>
      <w:tblStyleRowBandSize w:val="1"/>
      <w:tblStyleColBandSize w:val="1"/>
      <w:tblBorders>
        <w:top w:val="single" w:color="BADCE4" w:themeColor="accent2" w:themeTint="99" w:sz="4" w:space="0"/>
        <w:bottom w:val="single" w:color="BADCE4" w:themeColor="accent2" w:themeTint="99" w:sz="4" w:space="0"/>
        <w:insideH w:val="single" w:color="BADCE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2-Accent3">
    <w:name w:val="List Table 2 Accent 3"/>
    <w:basedOn w:val="Standaardtabel"/>
    <w:uiPriority w:val="47"/>
    <w:semiHidden/>
    <w:rsid w:val="00E776AA"/>
    <w:pPr>
      <w:spacing w:line="240" w:lineRule="auto"/>
    </w:pPr>
    <w:tblPr>
      <w:tblStyleRowBandSize w:val="1"/>
      <w:tblStyleColBandSize w:val="1"/>
      <w:tblBorders>
        <w:top w:val="single" w:color="EBD7D7" w:themeColor="accent3" w:themeTint="99" w:sz="4" w:space="0"/>
        <w:bottom w:val="single" w:color="EBD7D7" w:themeColor="accent3" w:themeTint="99" w:sz="4" w:space="0"/>
        <w:insideH w:val="single" w:color="EBD7D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2-Accent4">
    <w:name w:val="List Table 2 Accent 4"/>
    <w:basedOn w:val="Standaardtabel"/>
    <w:uiPriority w:val="47"/>
    <w:semiHidden/>
    <w:rsid w:val="00E776AA"/>
    <w:pPr>
      <w:spacing w:line="240" w:lineRule="auto"/>
    </w:pPr>
    <w:tblPr>
      <w:tblStyleRowBandSize w:val="1"/>
      <w:tblStyleColBandSize w:val="1"/>
      <w:tblBorders>
        <w:top w:val="single" w:color="C6E4EA" w:themeColor="accent4" w:themeTint="99" w:sz="4" w:space="0"/>
        <w:bottom w:val="single" w:color="C6E4EA" w:themeColor="accent4" w:themeTint="99" w:sz="4" w:space="0"/>
        <w:insideH w:val="single" w:color="C6E4E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2-Accent5">
    <w:name w:val="List Table 2 Accent 5"/>
    <w:basedOn w:val="Standaardtabel"/>
    <w:uiPriority w:val="47"/>
    <w:semiHidden/>
    <w:rsid w:val="00E776AA"/>
    <w:pPr>
      <w:spacing w:line="240" w:lineRule="auto"/>
    </w:pPr>
    <w:tblPr>
      <w:tblStyleRowBandSize w:val="1"/>
      <w:tblStyleColBandSize w:val="1"/>
      <w:tblBorders>
        <w:top w:val="single" w:color="E9F5F7" w:themeColor="accent5" w:themeTint="99" w:sz="4" w:space="0"/>
        <w:bottom w:val="single" w:color="E9F5F7" w:themeColor="accent5" w:themeTint="99" w:sz="4" w:space="0"/>
        <w:insideH w:val="single" w:color="E9F5F7"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2-Accent6">
    <w:name w:val="List Table 2 Accent 6"/>
    <w:basedOn w:val="Standaardtabel"/>
    <w:uiPriority w:val="47"/>
    <w:semiHidden/>
    <w:rsid w:val="00E776AA"/>
    <w:pPr>
      <w:spacing w:line="240" w:lineRule="auto"/>
    </w:pPr>
    <w:tblPr>
      <w:tblStyleRowBandSize w:val="1"/>
      <w:tblStyleColBandSize w:val="1"/>
      <w:tblBorders>
        <w:top w:val="single" w:color="C9DFE6" w:themeColor="accent6" w:themeTint="99" w:sz="4" w:space="0"/>
        <w:bottom w:val="single" w:color="C9DFE6" w:themeColor="accent6" w:themeTint="99" w:sz="4" w:space="0"/>
        <w:insideH w:val="single" w:color="C9DFE6"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3">
    <w:name w:val="List Table 3"/>
    <w:basedOn w:val="Standaardtabel"/>
    <w:uiPriority w:val="48"/>
    <w:semiHidden/>
    <w:rsid w:val="00E776AA"/>
    <w:pPr>
      <w:spacing w:line="240" w:lineRule="auto"/>
    </w:pPr>
    <w:tblPr>
      <w:tblStyleRowBandSize w:val="1"/>
      <w:tblStyleColBandSize w:val="1"/>
      <w:tblBorders>
        <w:top w:val="single" w:color="3C3C3B" w:themeColor="text1" w:sz="4" w:space="0"/>
        <w:left w:val="single" w:color="3C3C3B" w:themeColor="text1" w:sz="4" w:space="0"/>
        <w:bottom w:val="single" w:color="3C3C3B" w:themeColor="text1" w:sz="4" w:space="0"/>
        <w:right w:val="single" w:color="3C3C3B" w:themeColor="text1" w:sz="4" w:space="0"/>
      </w:tblBorders>
    </w:tblPr>
    <w:tblStylePr w:type="firstRow">
      <w:rPr>
        <w:b/>
        <w:bCs/>
        <w:color w:val="FFFFFF" w:themeColor="background1"/>
      </w:rPr>
      <w:tblPr/>
      <w:tcPr>
        <w:shd w:val="clear" w:color="auto" w:fill="3C3C3B" w:themeFill="text1"/>
      </w:tcPr>
    </w:tblStylePr>
    <w:tblStylePr w:type="lastRow">
      <w:rPr>
        <w:b/>
        <w:bCs/>
      </w:rPr>
      <w:tblPr/>
      <w:tcPr>
        <w:tcBorders>
          <w:top w:val="double" w:color="3C3C3B"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C3C3B" w:themeColor="text1" w:sz="4" w:space="0"/>
          <w:right w:val="single" w:color="3C3C3B" w:themeColor="text1" w:sz="4" w:space="0"/>
        </w:tcBorders>
      </w:tcPr>
    </w:tblStylePr>
    <w:tblStylePr w:type="band1Horz">
      <w:tblPr/>
      <w:tcPr>
        <w:tcBorders>
          <w:top w:val="single" w:color="3C3C3B" w:themeColor="text1" w:sz="4" w:space="0"/>
          <w:bottom w:val="single" w:color="3C3C3B"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C3C3B" w:themeColor="text1" w:sz="4" w:space="0"/>
          <w:left w:val="nil"/>
        </w:tcBorders>
      </w:tcPr>
    </w:tblStylePr>
    <w:tblStylePr w:type="swCell">
      <w:tblPr/>
      <w:tcPr>
        <w:tcBorders>
          <w:top w:val="double" w:color="3C3C3B" w:themeColor="text1" w:sz="4" w:space="0"/>
          <w:right w:val="nil"/>
        </w:tcBorders>
      </w:tcPr>
    </w:tblStylePr>
  </w:style>
  <w:style w:type="table" w:styleId="Lijsttabel3-Accent1">
    <w:name w:val="List Table 3 Accent 1"/>
    <w:basedOn w:val="Standaardtabel"/>
    <w:uiPriority w:val="48"/>
    <w:semiHidden/>
    <w:rsid w:val="00E776AA"/>
    <w:pPr>
      <w:spacing w:line="240" w:lineRule="auto"/>
    </w:pPr>
    <w:tblPr>
      <w:tblStyleRowBandSize w:val="1"/>
      <w:tblStyleColBandSize w:val="1"/>
      <w:tblBorders>
        <w:top w:val="single" w:color="CB969A" w:themeColor="accent1" w:sz="4" w:space="0"/>
        <w:left w:val="single" w:color="CB969A" w:themeColor="accent1" w:sz="4" w:space="0"/>
        <w:bottom w:val="single" w:color="CB969A" w:themeColor="accent1" w:sz="4" w:space="0"/>
        <w:right w:val="single" w:color="CB969A" w:themeColor="accent1" w:sz="4" w:space="0"/>
      </w:tblBorders>
    </w:tblPr>
    <w:tblStylePr w:type="firstRow">
      <w:rPr>
        <w:b/>
        <w:bCs/>
        <w:color w:val="FFFFFF" w:themeColor="background1"/>
      </w:rPr>
      <w:tblPr/>
      <w:tcPr>
        <w:shd w:val="clear" w:color="auto" w:fill="CB969A" w:themeFill="accent1"/>
      </w:tcPr>
    </w:tblStylePr>
    <w:tblStylePr w:type="lastRow">
      <w:rPr>
        <w:b/>
        <w:bCs/>
      </w:rPr>
      <w:tblPr/>
      <w:tcPr>
        <w:tcBorders>
          <w:top w:val="double" w:color="CB969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B969A" w:themeColor="accent1" w:sz="4" w:space="0"/>
          <w:right w:val="single" w:color="CB969A" w:themeColor="accent1" w:sz="4" w:space="0"/>
        </w:tcBorders>
      </w:tcPr>
    </w:tblStylePr>
    <w:tblStylePr w:type="band1Horz">
      <w:tblPr/>
      <w:tcPr>
        <w:tcBorders>
          <w:top w:val="single" w:color="CB969A" w:themeColor="accent1" w:sz="4" w:space="0"/>
          <w:bottom w:val="single" w:color="CB969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B969A" w:themeColor="accent1" w:sz="4" w:space="0"/>
          <w:left w:val="nil"/>
        </w:tcBorders>
      </w:tcPr>
    </w:tblStylePr>
    <w:tblStylePr w:type="swCell">
      <w:tblPr/>
      <w:tcPr>
        <w:tcBorders>
          <w:top w:val="double" w:color="CB969A" w:themeColor="accent1" w:sz="4" w:space="0"/>
          <w:right w:val="nil"/>
        </w:tcBorders>
      </w:tcPr>
    </w:tblStylePr>
  </w:style>
  <w:style w:type="table" w:styleId="Lijsttabel3-Accent2">
    <w:name w:val="List Table 3 Accent 2"/>
    <w:basedOn w:val="Standaardtabel"/>
    <w:uiPriority w:val="48"/>
    <w:semiHidden/>
    <w:rsid w:val="00E776AA"/>
    <w:pPr>
      <w:spacing w:line="240" w:lineRule="auto"/>
    </w:pPr>
    <w:tblPr>
      <w:tblStyleRowBandSize w:val="1"/>
      <w:tblStyleColBandSize w:val="1"/>
      <w:tblBorders>
        <w:top w:val="single" w:color="8CC5D2" w:themeColor="accent2" w:sz="4" w:space="0"/>
        <w:left w:val="single" w:color="8CC5D2" w:themeColor="accent2" w:sz="4" w:space="0"/>
        <w:bottom w:val="single" w:color="8CC5D2" w:themeColor="accent2" w:sz="4" w:space="0"/>
        <w:right w:val="single" w:color="8CC5D2" w:themeColor="accent2" w:sz="4" w:space="0"/>
      </w:tblBorders>
    </w:tblPr>
    <w:tblStylePr w:type="firstRow">
      <w:rPr>
        <w:b/>
        <w:bCs/>
        <w:color w:val="FFFFFF" w:themeColor="background1"/>
      </w:rPr>
      <w:tblPr/>
      <w:tcPr>
        <w:shd w:val="clear" w:color="auto" w:fill="8CC5D2" w:themeFill="accent2"/>
      </w:tcPr>
    </w:tblStylePr>
    <w:tblStylePr w:type="lastRow">
      <w:rPr>
        <w:b/>
        <w:bCs/>
      </w:rPr>
      <w:tblPr/>
      <w:tcPr>
        <w:tcBorders>
          <w:top w:val="double" w:color="8CC5D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CC5D2" w:themeColor="accent2" w:sz="4" w:space="0"/>
          <w:right w:val="single" w:color="8CC5D2" w:themeColor="accent2" w:sz="4" w:space="0"/>
        </w:tcBorders>
      </w:tcPr>
    </w:tblStylePr>
    <w:tblStylePr w:type="band1Horz">
      <w:tblPr/>
      <w:tcPr>
        <w:tcBorders>
          <w:top w:val="single" w:color="8CC5D2" w:themeColor="accent2" w:sz="4" w:space="0"/>
          <w:bottom w:val="single" w:color="8CC5D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CC5D2" w:themeColor="accent2" w:sz="4" w:space="0"/>
          <w:left w:val="nil"/>
        </w:tcBorders>
      </w:tcPr>
    </w:tblStylePr>
    <w:tblStylePr w:type="swCell">
      <w:tblPr/>
      <w:tcPr>
        <w:tcBorders>
          <w:top w:val="double" w:color="8CC5D2" w:themeColor="accent2" w:sz="4" w:space="0"/>
          <w:right w:val="nil"/>
        </w:tcBorders>
      </w:tcPr>
    </w:tblStylePr>
  </w:style>
  <w:style w:type="table" w:styleId="Lijsttabel3-Accent3">
    <w:name w:val="List Table 3 Accent 3"/>
    <w:basedOn w:val="Standaardtabel"/>
    <w:uiPriority w:val="48"/>
    <w:semiHidden/>
    <w:rsid w:val="00E776AA"/>
    <w:pPr>
      <w:spacing w:line="240" w:lineRule="auto"/>
    </w:pPr>
    <w:tblPr>
      <w:tblStyleRowBandSize w:val="1"/>
      <w:tblStyleColBandSize w:val="1"/>
      <w:tblBorders>
        <w:top w:val="single" w:color="DEBDBD" w:themeColor="accent3" w:sz="4" w:space="0"/>
        <w:left w:val="single" w:color="DEBDBD" w:themeColor="accent3" w:sz="4" w:space="0"/>
        <w:bottom w:val="single" w:color="DEBDBD" w:themeColor="accent3" w:sz="4" w:space="0"/>
        <w:right w:val="single" w:color="DEBDBD" w:themeColor="accent3" w:sz="4" w:space="0"/>
      </w:tblBorders>
    </w:tblPr>
    <w:tblStylePr w:type="firstRow">
      <w:rPr>
        <w:b/>
        <w:bCs/>
        <w:color w:val="FFFFFF" w:themeColor="background1"/>
      </w:rPr>
      <w:tblPr/>
      <w:tcPr>
        <w:shd w:val="clear" w:color="auto" w:fill="DEBDBD" w:themeFill="accent3"/>
      </w:tcPr>
    </w:tblStylePr>
    <w:tblStylePr w:type="lastRow">
      <w:rPr>
        <w:b/>
        <w:bCs/>
      </w:rPr>
      <w:tblPr/>
      <w:tcPr>
        <w:tcBorders>
          <w:top w:val="double" w:color="DEBDB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DBD" w:themeColor="accent3" w:sz="4" w:space="0"/>
          <w:right w:val="single" w:color="DEBDBD" w:themeColor="accent3" w:sz="4" w:space="0"/>
        </w:tcBorders>
      </w:tcPr>
    </w:tblStylePr>
    <w:tblStylePr w:type="band1Horz">
      <w:tblPr/>
      <w:tcPr>
        <w:tcBorders>
          <w:top w:val="single" w:color="DEBDBD" w:themeColor="accent3" w:sz="4" w:space="0"/>
          <w:bottom w:val="single" w:color="DEBDB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DBD" w:themeColor="accent3" w:sz="4" w:space="0"/>
          <w:left w:val="nil"/>
        </w:tcBorders>
      </w:tcPr>
    </w:tblStylePr>
    <w:tblStylePr w:type="swCell">
      <w:tblPr/>
      <w:tcPr>
        <w:tcBorders>
          <w:top w:val="double" w:color="DEBDBD" w:themeColor="accent3" w:sz="4" w:space="0"/>
          <w:right w:val="nil"/>
        </w:tcBorders>
      </w:tcPr>
    </w:tblStylePr>
  </w:style>
  <w:style w:type="table" w:styleId="Lijsttabel3-Accent4">
    <w:name w:val="List Table 3 Accent 4"/>
    <w:basedOn w:val="Standaardtabel"/>
    <w:uiPriority w:val="48"/>
    <w:semiHidden/>
    <w:rsid w:val="00E776AA"/>
    <w:pPr>
      <w:spacing w:line="240" w:lineRule="auto"/>
    </w:pPr>
    <w:tblPr>
      <w:tblStyleRowBandSize w:val="1"/>
      <w:tblStyleColBandSize w:val="1"/>
      <w:tblBorders>
        <w:top w:val="single" w:color="A0D3DC" w:themeColor="accent4" w:sz="4" w:space="0"/>
        <w:left w:val="single" w:color="A0D3DC" w:themeColor="accent4" w:sz="4" w:space="0"/>
        <w:bottom w:val="single" w:color="A0D3DC" w:themeColor="accent4" w:sz="4" w:space="0"/>
        <w:right w:val="single" w:color="A0D3DC" w:themeColor="accent4" w:sz="4" w:space="0"/>
      </w:tblBorders>
    </w:tblPr>
    <w:tblStylePr w:type="firstRow">
      <w:rPr>
        <w:b/>
        <w:bCs/>
        <w:color w:val="FFFFFF" w:themeColor="background1"/>
      </w:rPr>
      <w:tblPr/>
      <w:tcPr>
        <w:shd w:val="clear" w:color="auto" w:fill="A0D3DC" w:themeFill="accent4"/>
      </w:tcPr>
    </w:tblStylePr>
    <w:tblStylePr w:type="lastRow">
      <w:rPr>
        <w:b/>
        <w:bCs/>
      </w:rPr>
      <w:tblPr/>
      <w:tcPr>
        <w:tcBorders>
          <w:top w:val="double" w:color="A0D3D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0D3DC" w:themeColor="accent4" w:sz="4" w:space="0"/>
          <w:right w:val="single" w:color="A0D3DC" w:themeColor="accent4" w:sz="4" w:space="0"/>
        </w:tcBorders>
      </w:tcPr>
    </w:tblStylePr>
    <w:tblStylePr w:type="band1Horz">
      <w:tblPr/>
      <w:tcPr>
        <w:tcBorders>
          <w:top w:val="single" w:color="A0D3DC" w:themeColor="accent4" w:sz="4" w:space="0"/>
          <w:bottom w:val="single" w:color="A0D3D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0D3DC" w:themeColor="accent4" w:sz="4" w:space="0"/>
          <w:left w:val="nil"/>
        </w:tcBorders>
      </w:tcPr>
    </w:tblStylePr>
    <w:tblStylePr w:type="swCell">
      <w:tblPr/>
      <w:tcPr>
        <w:tcBorders>
          <w:top w:val="double" w:color="A0D3DC" w:themeColor="accent4" w:sz="4" w:space="0"/>
          <w:right w:val="nil"/>
        </w:tcBorders>
      </w:tcPr>
    </w:tblStylePr>
  </w:style>
  <w:style w:type="table" w:styleId="Lijsttabel3-Accent5">
    <w:name w:val="List Table 3 Accent 5"/>
    <w:basedOn w:val="Standaardtabel"/>
    <w:uiPriority w:val="48"/>
    <w:semiHidden/>
    <w:rsid w:val="00E776AA"/>
    <w:pPr>
      <w:spacing w:line="240" w:lineRule="auto"/>
    </w:pPr>
    <w:tblPr>
      <w:tblStyleRowBandSize w:val="1"/>
      <w:tblStyleColBandSize w:val="1"/>
      <w:tblBorders>
        <w:top w:val="single" w:color="DCEFF2" w:themeColor="accent5" w:sz="4" w:space="0"/>
        <w:left w:val="single" w:color="DCEFF2" w:themeColor="accent5" w:sz="4" w:space="0"/>
        <w:bottom w:val="single" w:color="DCEFF2" w:themeColor="accent5" w:sz="4" w:space="0"/>
        <w:right w:val="single" w:color="DCEFF2" w:themeColor="accent5" w:sz="4" w:space="0"/>
      </w:tblBorders>
    </w:tblPr>
    <w:tblStylePr w:type="firstRow">
      <w:rPr>
        <w:b/>
        <w:bCs/>
        <w:color w:val="FFFFFF" w:themeColor="background1"/>
      </w:rPr>
      <w:tblPr/>
      <w:tcPr>
        <w:shd w:val="clear" w:color="auto" w:fill="DCEFF2" w:themeFill="accent5"/>
      </w:tcPr>
    </w:tblStylePr>
    <w:tblStylePr w:type="lastRow">
      <w:rPr>
        <w:b/>
        <w:bCs/>
      </w:rPr>
      <w:tblPr/>
      <w:tcPr>
        <w:tcBorders>
          <w:top w:val="double" w:color="DCEFF2"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CEFF2" w:themeColor="accent5" w:sz="4" w:space="0"/>
          <w:right w:val="single" w:color="DCEFF2" w:themeColor="accent5" w:sz="4" w:space="0"/>
        </w:tcBorders>
      </w:tcPr>
    </w:tblStylePr>
    <w:tblStylePr w:type="band1Horz">
      <w:tblPr/>
      <w:tcPr>
        <w:tcBorders>
          <w:top w:val="single" w:color="DCEFF2" w:themeColor="accent5" w:sz="4" w:space="0"/>
          <w:bottom w:val="single" w:color="DCEFF2"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CEFF2" w:themeColor="accent5" w:sz="4" w:space="0"/>
          <w:left w:val="nil"/>
        </w:tcBorders>
      </w:tcPr>
    </w:tblStylePr>
    <w:tblStylePr w:type="swCell">
      <w:tblPr/>
      <w:tcPr>
        <w:tcBorders>
          <w:top w:val="double" w:color="DCEFF2" w:themeColor="accent5" w:sz="4" w:space="0"/>
          <w:right w:val="nil"/>
        </w:tcBorders>
      </w:tcPr>
    </w:tblStylePr>
  </w:style>
  <w:style w:type="table" w:styleId="Lijsttabel3-Accent6">
    <w:name w:val="List Table 3 Accent 6"/>
    <w:basedOn w:val="Standaardtabel"/>
    <w:uiPriority w:val="48"/>
    <w:semiHidden/>
    <w:rsid w:val="00E776AA"/>
    <w:pPr>
      <w:spacing w:line="240" w:lineRule="auto"/>
    </w:pPr>
    <w:tblPr>
      <w:tblStyleRowBandSize w:val="1"/>
      <w:tblStyleColBandSize w:val="1"/>
      <w:tblBorders>
        <w:top w:val="single" w:color="A6CAD6" w:themeColor="accent6" w:sz="4" w:space="0"/>
        <w:left w:val="single" w:color="A6CAD6" w:themeColor="accent6" w:sz="4" w:space="0"/>
        <w:bottom w:val="single" w:color="A6CAD6" w:themeColor="accent6" w:sz="4" w:space="0"/>
        <w:right w:val="single" w:color="A6CAD6" w:themeColor="accent6" w:sz="4" w:space="0"/>
      </w:tblBorders>
    </w:tblPr>
    <w:tblStylePr w:type="firstRow">
      <w:rPr>
        <w:b/>
        <w:bCs/>
        <w:color w:val="FFFFFF" w:themeColor="background1"/>
      </w:rPr>
      <w:tblPr/>
      <w:tcPr>
        <w:shd w:val="clear" w:color="auto" w:fill="A6CAD6" w:themeFill="accent6"/>
      </w:tcPr>
    </w:tblStylePr>
    <w:tblStylePr w:type="lastRow">
      <w:rPr>
        <w:b/>
        <w:bCs/>
      </w:rPr>
      <w:tblPr/>
      <w:tcPr>
        <w:tcBorders>
          <w:top w:val="double" w:color="A6CAD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6CAD6" w:themeColor="accent6" w:sz="4" w:space="0"/>
          <w:right w:val="single" w:color="A6CAD6" w:themeColor="accent6" w:sz="4" w:space="0"/>
        </w:tcBorders>
      </w:tcPr>
    </w:tblStylePr>
    <w:tblStylePr w:type="band1Horz">
      <w:tblPr/>
      <w:tcPr>
        <w:tcBorders>
          <w:top w:val="single" w:color="A6CAD6" w:themeColor="accent6" w:sz="4" w:space="0"/>
          <w:bottom w:val="single" w:color="A6CAD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6CAD6" w:themeColor="accent6" w:sz="4" w:space="0"/>
          <w:left w:val="nil"/>
        </w:tcBorders>
      </w:tcPr>
    </w:tblStylePr>
    <w:tblStylePr w:type="swCell">
      <w:tblPr/>
      <w:tcPr>
        <w:tcBorders>
          <w:top w:val="double" w:color="A6CAD6" w:themeColor="accent6" w:sz="4" w:space="0"/>
          <w:right w:val="nil"/>
        </w:tcBorders>
      </w:tcPr>
    </w:tblStylePr>
  </w:style>
  <w:style w:type="table" w:styleId="Lijsttabel4">
    <w:name w:val="List Table 4"/>
    <w:basedOn w:val="Standaardtabel"/>
    <w:uiPriority w:val="49"/>
    <w:semiHidden/>
    <w:rsid w:val="00E776AA"/>
    <w:pPr>
      <w:spacing w:line="240" w:lineRule="auto"/>
    </w:pPr>
    <w:tblPr>
      <w:tblStyleRowBandSize w:val="1"/>
      <w:tblStyleColBandSize w:val="1"/>
      <w:tblBorders>
        <w:top w:val="single" w:color="8A8A88" w:themeColor="text1" w:themeTint="99" w:sz="4" w:space="0"/>
        <w:left w:val="single" w:color="8A8A88" w:themeColor="text1" w:themeTint="99" w:sz="4" w:space="0"/>
        <w:bottom w:val="single" w:color="8A8A88" w:themeColor="text1" w:themeTint="99" w:sz="4" w:space="0"/>
        <w:right w:val="single" w:color="8A8A88" w:themeColor="text1" w:themeTint="99" w:sz="4" w:space="0"/>
        <w:insideH w:val="single" w:color="8A8A88" w:themeColor="text1" w:themeTint="99" w:sz="4" w:space="0"/>
      </w:tblBorders>
    </w:tblPr>
    <w:tblStylePr w:type="firstRow">
      <w:rPr>
        <w:b/>
        <w:bCs/>
        <w:color w:val="FFFFFF" w:themeColor="background1"/>
      </w:rPr>
      <w:tblPr/>
      <w:tcPr>
        <w:tcBorders>
          <w:top w:val="single" w:color="3C3C3B" w:themeColor="text1" w:sz="4" w:space="0"/>
          <w:left w:val="single" w:color="3C3C3B" w:themeColor="text1" w:sz="4" w:space="0"/>
          <w:bottom w:val="single" w:color="3C3C3B" w:themeColor="text1" w:sz="4" w:space="0"/>
          <w:right w:val="single" w:color="3C3C3B" w:themeColor="text1" w:sz="4" w:space="0"/>
          <w:insideH w:val="nil"/>
        </w:tcBorders>
        <w:shd w:val="clear" w:color="auto" w:fill="3C3C3B" w:themeFill="text1"/>
      </w:tcPr>
    </w:tblStylePr>
    <w:tblStylePr w:type="lastRow">
      <w:rPr>
        <w:b/>
        <w:bCs/>
      </w:rPr>
      <w:tblPr/>
      <w:tcPr>
        <w:tcBorders>
          <w:top w:val="double" w:color="8A8A88" w:themeColor="text1" w:themeTint="99"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4-Accent1">
    <w:name w:val="List Table 4 Accent 1"/>
    <w:basedOn w:val="Standaardtabel"/>
    <w:uiPriority w:val="49"/>
    <w:semiHidden/>
    <w:rsid w:val="00E776AA"/>
    <w:pPr>
      <w:spacing w:line="240" w:lineRule="auto"/>
    </w:pPr>
    <w:tblPr>
      <w:tblStyleRowBandSize w:val="1"/>
      <w:tblStyleColBandSize w:val="1"/>
      <w:tblBorders>
        <w:top w:val="single" w:color="DFBFC2" w:themeColor="accent1" w:themeTint="99" w:sz="4" w:space="0"/>
        <w:left w:val="single" w:color="DFBFC2" w:themeColor="accent1" w:themeTint="99" w:sz="4" w:space="0"/>
        <w:bottom w:val="single" w:color="DFBFC2" w:themeColor="accent1" w:themeTint="99" w:sz="4" w:space="0"/>
        <w:right w:val="single" w:color="DFBFC2" w:themeColor="accent1" w:themeTint="99" w:sz="4" w:space="0"/>
        <w:insideH w:val="single" w:color="DFBFC2" w:themeColor="accent1" w:themeTint="99" w:sz="4" w:space="0"/>
      </w:tblBorders>
    </w:tblPr>
    <w:tblStylePr w:type="firstRow">
      <w:rPr>
        <w:b/>
        <w:bCs/>
        <w:color w:val="FFFFFF" w:themeColor="background1"/>
      </w:rPr>
      <w:tblPr/>
      <w:tcPr>
        <w:tcBorders>
          <w:top w:val="single" w:color="CB969A" w:themeColor="accent1" w:sz="4" w:space="0"/>
          <w:left w:val="single" w:color="CB969A" w:themeColor="accent1" w:sz="4" w:space="0"/>
          <w:bottom w:val="single" w:color="CB969A" w:themeColor="accent1" w:sz="4" w:space="0"/>
          <w:right w:val="single" w:color="CB969A" w:themeColor="accent1" w:sz="4" w:space="0"/>
          <w:insideH w:val="nil"/>
        </w:tcBorders>
        <w:shd w:val="clear" w:color="auto" w:fill="CB969A" w:themeFill="accent1"/>
      </w:tcPr>
    </w:tblStylePr>
    <w:tblStylePr w:type="lastRow">
      <w:rPr>
        <w:b/>
        <w:bCs/>
      </w:rPr>
      <w:tblPr/>
      <w:tcPr>
        <w:tcBorders>
          <w:top w:val="double" w:color="DFBFC2" w:themeColor="accent1" w:themeTint="99"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4-Accent2">
    <w:name w:val="List Table 4 Accent 2"/>
    <w:basedOn w:val="Standaardtabel"/>
    <w:uiPriority w:val="49"/>
    <w:semiHidden/>
    <w:rsid w:val="00E776AA"/>
    <w:pPr>
      <w:spacing w:line="240" w:lineRule="auto"/>
    </w:pPr>
    <w:tblPr>
      <w:tblStyleRowBandSize w:val="1"/>
      <w:tblStyleColBandSize w:val="1"/>
      <w:tblBorders>
        <w:top w:val="single" w:color="BADCE4" w:themeColor="accent2" w:themeTint="99" w:sz="4" w:space="0"/>
        <w:left w:val="single" w:color="BADCE4" w:themeColor="accent2" w:themeTint="99" w:sz="4" w:space="0"/>
        <w:bottom w:val="single" w:color="BADCE4" w:themeColor="accent2" w:themeTint="99" w:sz="4" w:space="0"/>
        <w:right w:val="single" w:color="BADCE4" w:themeColor="accent2" w:themeTint="99" w:sz="4" w:space="0"/>
        <w:insideH w:val="single" w:color="BADCE4" w:themeColor="accent2" w:themeTint="99" w:sz="4" w:space="0"/>
      </w:tblBorders>
    </w:tblPr>
    <w:tblStylePr w:type="firstRow">
      <w:rPr>
        <w:b/>
        <w:bCs/>
        <w:color w:val="FFFFFF" w:themeColor="background1"/>
      </w:rPr>
      <w:tblPr/>
      <w:tcPr>
        <w:tcBorders>
          <w:top w:val="single" w:color="8CC5D2" w:themeColor="accent2" w:sz="4" w:space="0"/>
          <w:left w:val="single" w:color="8CC5D2" w:themeColor="accent2" w:sz="4" w:space="0"/>
          <w:bottom w:val="single" w:color="8CC5D2" w:themeColor="accent2" w:sz="4" w:space="0"/>
          <w:right w:val="single" w:color="8CC5D2" w:themeColor="accent2" w:sz="4" w:space="0"/>
          <w:insideH w:val="nil"/>
        </w:tcBorders>
        <w:shd w:val="clear" w:color="auto" w:fill="8CC5D2" w:themeFill="accent2"/>
      </w:tcPr>
    </w:tblStylePr>
    <w:tblStylePr w:type="lastRow">
      <w:rPr>
        <w:b/>
        <w:bCs/>
      </w:rPr>
      <w:tblPr/>
      <w:tcPr>
        <w:tcBorders>
          <w:top w:val="double" w:color="BADCE4" w:themeColor="accent2" w:themeTint="99"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4-Accent3">
    <w:name w:val="List Table 4 Accent 3"/>
    <w:basedOn w:val="Standaardtabel"/>
    <w:uiPriority w:val="49"/>
    <w:semiHidden/>
    <w:rsid w:val="00E776AA"/>
    <w:pPr>
      <w:spacing w:line="240" w:lineRule="auto"/>
    </w:pPr>
    <w:tblPr>
      <w:tblStyleRowBandSize w:val="1"/>
      <w:tblStyleColBandSize w:val="1"/>
      <w:tblBorders>
        <w:top w:val="single" w:color="EBD7D7" w:themeColor="accent3" w:themeTint="99" w:sz="4" w:space="0"/>
        <w:left w:val="single" w:color="EBD7D7" w:themeColor="accent3" w:themeTint="99" w:sz="4" w:space="0"/>
        <w:bottom w:val="single" w:color="EBD7D7" w:themeColor="accent3" w:themeTint="99" w:sz="4" w:space="0"/>
        <w:right w:val="single" w:color="EBD7D7" w:themeColor="accent3" w:themeTint="99" w:sz="4" w:space="0"/>
        <w:insideH w:val="single" w:color="EBD7D7" w:themeColor="accent3" w:themeTint="99" w:sz="4" w:space="0"/>
      </w:tblBorders>
    </w:tblPr>
    <w:tblStylePr w:type="firstRow">
      <w:rPr>
        <w:b/>
        <w:bCs/>
        <w:color w:val="FFFFFF" w:themeColor="background1"/>
      </w:rPr>
      <w:tblPr/>
      <w:tcPr>
        <w:tcBorders>
          <w:top w:val="single" w:color="DEBDBD" w:themeColor="accent3" w:sz="4" w:space="0"/>
          <w:left w:val="single" w:color="DEBDBD" w:themeColor="accent3" w:sz="4" w:space="0"/>
          <w:bottom w:val="single" w:color="DEBDBD" w:themeColor="accent3" w:sz="4" w:space="0"/>
          <w:right w:val="single" w:color="DEBDBD" w:themeColor="accent3" w:sz="4" w:space="0"/>
          <w:insideH w:val="nil"/>
        </w:tcBorders>
        <w:shd w:val="clear" w:color="auto" w:fill="DEBDBD" w:themeFill="accent3"/>
      </w:tcPr>
    </w:tblStylePr>
    <w:tblStylePr w:type="lastRow">
      <w:rPr>
        <w:b/>
        <w:bCs/>
      </w:rPr>
      <w:tblPr/>
      <w:tcPr>
        <w:tcBorders>
          <w:top w:val="double" w:color="EBD7D7" w:themeColor="accent3" w:themeTint="99"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4-Accent4">
    <w:name w:val="List Table 4 Accent 4"/>
    <w:basedOn w:val="Standaardtabel"/>
    <w:uiPriority w:val="49"/>
    <w:semiHidden/>
    <w:rsid w:val="00E776AA"/>
    <w:pPr>
      <w:spacing w:line="240" w:lineRule="auto"/>
    </w:pPr>
    <w:tblPr>
      <w:tblStyleRowBandSize w:val="1"/>
      <w:tblStyleColBandSize w:val="1"/>
      <w:tblBorders>
        <w:top w:val="single" w:color="C6E4EA" w:themeColor="accent4" w:themeTint="99" w:sz="4" w:space="0"/>
        <w:left w:val="single" w:color="C6E4EA" w:themeColor="accent4" w:themeTint="99" w:sz="4" w:space="0"/>
        <w:bottom w:val="single" w:color="C6E4EA" w:themeColor="accent4" w:themeTint="99" w:sz="4" w:space="0"/>
        <w:right w:val="single" w:color="C6E4EA" w:themeColor="accent4" w:themeTint="99" w:sz="4" w:space="0"/>
        <w:insideH w:val="single" w:color="C6E4EA" w:themeColor="accent4" w:themeTint="99" w:sz="4" w:space="0"/>
      </w:tblBorders>
    </w:tblPr>
    <w:tblStylePr w:type="firstRow">
      <w:rPr>
        <w:b/>
        <w:bCs/>
        <w:color w:val="FFFFFF" w:themeColor="background1"/>
      </w:rPr>
      <w:tblPr/>
      <w:tcPr>
        <w:tcBorders>
          <w:top w:val="single" w:color="A0D3DC" w:themeColor="accent4" w:sz="4" w:space="0"/>
          <w:left w:val="single" w:color="A0D3DC" w:themeColor="accent4" w:sz="4" w:space="0"/>
          <w:bottom w:val="single" w:color="A0D3DC" w:themeColor="accent4" w:sz="4" w:space="0"/>
          <w:right w:val="single" w:color="A0D3DC" w:themeColor="accent4" w:sz="4" w:space="0"/>
          <w:insideH w:val="nil"/>
        </w:tcBorders>
        <w:shd w:val="clear" w:color="auto" w:fill="A0D3DC" w:themeFill="accent4"/>
      </w:tcPr>
    </w:tblStylePr>
    <w:tblStylePr w:type="lastRow">
      <w:rPr>
        <w:b/>
        <w:bCs/>
      </w:rPr>
      <w:tblPr/>
      <w:tcPr>
        <w:tcBorders>
          <w:top w:val="double" w:color="C6E4EA" w:themeColor="accent4" w:themeTint="99"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4-Accent5">
    <w:name w:val="List Table 4 Accent 5"/>
    <w:basedOn w:val="Standaardtabel"/>
    <w:uiPriority w:val="49"/>
    <w:semiHidden/>
    <w:rsid w:val="00E776AA"/>
    <w:pPr>
      <w:spacing w:line="240" w:lineRule="auto"/>
    </w:pPr>
    <w:tblPr>
      <w:tblStyleRowBandSize w:val="1"/>
      <w:tblStyleColBandSize w:val="1"/>
      <w:tblBorders>
        <w:top w:val="single" w:color="E9F5F7" w:themeColor="accent5" w:themeTint="99" w:sz="4" w:space="0"/>
        <w:left w:val="single" w:color="E9F5F7" w:themeColor="accent5" w:themeTint="99" w:sz="4" w:space="0"/>
        <w:bottom w:val="single" w:color="E9F5F7" w:themeColor="accent5" w:themeTint="99" w:sz="4" w:space="0"/>
        <w:right w:val="single" w:color="E9F5F7" w:themeColor="accent5" w:themeTint="99" w:sz="4" w:space="0"/>
        <w:insideH w:val="single" w:color="E9F5F7" w:themeColor="accent5" w:themeTint="99" w:sz="4" w:space="0"/>
      </w:tblBorders>
    </w:tblPr>
    <w:tblStylePr w:type="firstRow">
      <w:rPr>
        <w:b/>
        <w:bCs/>
        <w:color w:val="FFFFFF" w:themeColor="background1"/>
      </w:rPr>
      <w:tblPr/>
      <w:tcPr>
        <w:tcBorders>
          <w:top w:val="single" w:color="DCEFF2" w:themeColor="accent5" w:sz="4" w:space="0"/>
          <w:left w:val="single" w:color="DCEFF2" w:themeColor="accent5" w:sz="4" w:space="0"/>
          <w:bottom w:val="single" w:color="DCEFF2" w:themeColor="accent5" w:sz="4" w:space="0"/>
          <w:right w:val="single" w:color="DCEFF2" w:themeColor="accent5" w:sz="4" w:space="0"/>
          <w:insideH w:val="nil"/>
        </w:tcBorders>
        <w:shd w:val="clear" w:color="auto" w:fill="DCEFF2" w:themeFill="accent5"/>
      </w:tcPr>
    </w:tblStylePr>
    <w:tblStylePr w:type="lastRow">
      <w:rPr>
        <w:b/>
        <w:bCs/>
      </w:rPr>
      <w:tblPr/>
      <w:tcPr>
        <w:tcBorders>
          <w:top w:val="double" w:color="E9F5F7" w:themeColor="accent5" w:themeTint="99"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4-Accent6">
    <w:name w:val="List Table 4 Accent 6"/>
    <w:basedOn w:val="Standaardtabel"/>
    <w:uiPriority w:val="49"/>
    <w:semiHidden/>
    <w:rsid w:val="00E776AA"/>
    <w:pPr>
      <w:spacing w:line="240" w:lineRule="auto"/>
    </w:pPr>
    <w:tblPr>
      <w:tblStyleRowBandSize w:val="1"/>
      <w:tblStyleColBandSize w:val="1"/>
      <w:tblBorders>
        <w:top w:val="single" w:color="C9DFE6" w:themeColor="accent6" w:themeTint="99" w:sz="4" w:space="0"/>
        <w:left w:val="single" w:color="C9DFE6" w:themeColor="accent6" w:themeTint="99" w:sz="4" w:space="0"/>
        <w:bottom w:val="single" w:color="C9DFE6" w:themeColor="accent6" w:themeTint="99" w:sz="4" w:space="0"/>
        <w:right w:val="single" w:color="C9DFE6" w:themeColor="accent6" w:themeTint="99" w:sz="4" w:space="0"/>
        <w:insideH w:val="single" w:color="C9DFE6" w:themeColor="accent6" w:themeTint="99" w:sz="4" w:space="0"/>
      </w:tblBorders>
    </w:tblPr>
    <w:tblStylePr w:type="firstRow">
      <w:rPr>
        <w:b/>
        <w:bCs/>
        <w:color w:val="FFFFFF" w:themeColor="background1"/>
      </w:rPr>
      <w:tblPr/>
      <w:tcPr>
        <w:tcBorders>
          <w:top w:val="single" w:color="A6CAD6" w:themeColor="accent6" w:sz="4" w:space="0"/>
          <w:left w:val="single" w:color="A6CAD6" w:themeColor="accent6" w:sz="4" w:space="0"/>
          <w:bottom w:val="single" w:color="A6CAD6" w:themeColor="accent6" w:sz="4" w:space="0"/>
          <w:right w:val="single" w:color="A6CAD6" w:themeColor="accent6" w:sz="4" w:space="0"/>
          <w:insideH w:val="nil"/>
        </w:tcBorders>
        <w:shd w:val="clear" w:color="auto" w:fill="A6CAD6" w:themeFill="accent6"/>
      </w:tcPr>
    </w:tblStylePr>
    <w:tblStylePr w:type="lastRow">
      <w:rPr>
        <w:b/>
        <w:bCs/>
      </w:rPr>
      <w:tblPr/>
      <w:tcPr>
        <w:tcBorders>
          <w:top w:val="double" w:color="C9DFE6" w:themeColor="accent6" w:themeTint="99"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5donker">
    <w:name w:val="List Table 5 Dark"/>
    <w:basedOn w:val="Standaardtabel"/>
    <w:uiPriority w:val="50"/>
    <w:semiHidden/>
    <w:rsid w:val="00E776AA"/>
    <w:pPr>
      <w:spacing w:line="240" w:lineRule="auto"/>
    </w:pPr>
    <w:rPr>
      <w:color w:val="FFFFFF" w:themeColor="background1"/>
    </w:rPr>
    <w:tblPr>
      <w:tblStyleRowBandSize w:val="1"/>
      <w:tblStyleColBandSize w:val="1"/>
      <w:tblBorders>
        <w:top w:val="single" w:color="3C3C3B" w:themeColor="text1" w:sz="24" w:space="0"/>
        <w:left w:val="single" w:color="3C3C3B" w:themeColor="text1" w:sz="24" w:space="0"/>
        <w:bottom w:val="single" w:color="3C3C3B" w:themeColor="text1" w:sz="24" w:space="0"/>
        <w:right w:val="single" w:color="3C3C3B" w:themeColor="text1" w:sz="24" w:space="0"/>
      </w:tblBorders>
    </w:tblPr>
    <w:tcPr>
      <w:shd w:val="clear" w:color="auto" w:fill="3C3C3B"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E776AA"/>
    <w:pPr>
      <w:spacing w:line="240" w:lineRule="auto"/>
    </w:pPr>
    <w:rPr>
      <w:color w:val="FFFFFF" w:themeColor="background1"/>
    </w:rPr>
    <w:tblPr>
      <w:tblStyleRowBandSize w:val="1"/>
      <w:tblStyleColBandSize w:val="1"/>
      <w:tblBorders>
        <w:top w:val="single" w:color="CB969A" w:themeColor="accent1" w:sz="24" w:space="0"/>
        <w:left w:val="single" w:color="CB969A" w:themeColor="accent1" w:sz="24" w:space="0"/>
        <w:bottom w:val="single" w:color="CB969A" w:themeColor="accent1" w:sz="24" w:space="0"/>
        <w:right w:val="single" w:color="CB969A" w:themeColor="accent1" w:sz="24" w:space="0"/>
      </w:tblBorders>
    </w:tblPr>
    <w:tcPr>
      <w:shd w:val="clear" w:color="auto" w:fill="CB969A"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E776AA"/>
    <w:pPr>
      <w:spacing w:line="240" w:lineRule="auto"/>
    </w:pPr>
    <w:rPr>
      <w:color w:val="FFFFFF" w:themeColor="background1"/>
    </w:rPr>
    <w:tblPr>
      <w:tblStyleRowBandSize w:val="1"/>
      <w:tblStyleColBandSize w:val="1"/>
      <w:tblBorders>
        <w:top w:val="single" w:color="8CC5D2" w:themeColor="accent2" w:sz="24" w:space="0"/>
        <w:left w:val="single" w:color="8CC5D2" w:themeColor="accent2" w:sz="24" w:space="0"/>
        <w:bottom w:val="single" w:color="8CC5D2" w:themeColor="accent2" w:sz="24" w:space="0"/>
        <w:right w:val="single" w:color="8CC5D2" w:themeColor="accent2" w:sz="24" w:space="0"/>
      </w:tblBorders>
    </w:tblPr>
    <w:tcPr>
      <w:shd w:val="clear" w:color="auto" w:fill="8CC5D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E776AA"/>
    <w:pPr>
      <w:spacing w:line="240" w:lineRule="auto"/>
    </w:pPr>
    <w:rPr>
      <w:color w:val="FFFFFF" w:themeColor="background1"/>
    </w:rPr>
    <w:tblPr>
      <w:tblStyleRowBandSize w:val="1"/>
      <w:tblStyleColBandSize w:val="1"/>
      <w:tblBorders>
        <w:top w:val="single" w:color="DEBDBD" w:themeColor="accent3" w:sz="24" w:space="0"/>
        <w:left w:val="single" w:color="DEBDBD" w:themeColor="accent3" w:sz="24" w:space="0"/>
        <w:bottom w:val="single" w:color="DEBDBD" w:themeColor="accent3" w:sz="24" w:space="0"/>
        <w:right w:val="single" w:color="DEBDBD" w:themeColor="accent3" w:sz="24" w:space="0"/>
      </w:tblBorders>
    </w:tblPr>
    <w:tcPr>
      <w:shd w:val="clear" w:color="auto" w:fill="DEBDB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E776AA"/>
    <w:pPr>
      <w:spacing w:line="240" w:lineRule="auto"/>
    </w:pPr>
    <w:rPr>
      <w:color w:val="FFFFFF" w:themeColor="background1"/>
    </w:rPr>
    <w:tblPr>
      <w:tblStyleRowBandSize w:val="1"/>
      <w:tblStyleColBandSize w:val="1"/>
      <w:tblBorders>
        <w:top w:val="single" w:color="A0D3DC" w:themeColor="accent4" w:sz="24" w:space="0"/>
        <w:left w:val="single" w:color="A0D3DC" w:themeColor="accent4" w:sz="24" w:space="0"/>
        <w:bottom w:val="single" w:color="A0D3DC" w:themeColor="accent4" w:sz="24" w:space="0"/>
        <w:right w:val="single" w:color="A0D3DC" w:themeColor="accent4" w:sz="24" w:space="0"/>
      </w:tblBorders>
    </w:tblPr>
    <w:tcPr>
      <w:shd w:val="clear" w:color="auto" w:fill="A0D3D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E776AA"/>
    <w:pPr>
      <w:spacing w:line="240" w:lineRule="auto"/>
    </w:pPr>
    <w:rPr>
      <w:color w:val="FFFFFF" w:themeColor="background1"/>
    </w:rPr>
    <w:tblPr>
      <w:tblStyleRowBandSize w:val="1"/>
      <w:tblStyleColBandSize w:val="1"/>
      <w:tblBorders>
        <w:top w:val="single" w:color="DCEFF2" w:themeColor="accent5" w:sz="24" w:space="0"/>
        <w:left w:val="single" w:color="DCEFF2" w:themeColor="accent5" w:sz="24" w:space="0"/>
        <w:bottom w:val="single" w:color="DCEFF2" w:themeColor="accent5" w:sz="24" w:space="0"/>
        <w:right w:val="single" w:color="DCEFF2" w:themeColor="accent5" w:sz="24" w:space="0"/>
      </w:tblBorders>
    </w:tblPr>
    <w:tcPr>
      <w:shd w:val="clear" w:color="auto" w:fill="DCEFF2"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E776AA"/>
    <w:pPr>
      <w:spacing w:line="240" w:lineRule="auto"/>
    </w:pPr>
    <w:rPr>
      <w:color w:val="FFFFFF" w:themeColor="background1"/>
    </w:rPr>
    <w:tblPr>
      <w:tblStyleRowBandSize w:val="1"/>
      <w:tblStyleColBandSize w:val="1"/>
      <w:tblBorders>
        <w:top w:val="single" w:color="A6CAD6" w:themeColor="accent6" w:sz="24" w:space="0"/>
        <w:left w:val="single" w:color="A6CAD6" w:themeColor="accent6" w:sz="24" w:space="0"/>
        <w:bottom w:val="single" w:color="A6CAD6" w:themeColor="accent6" w:sz="24" w:space="0"/>
        <w:right w:val="single" w:color="A6CAD6" w:themeColor="accent6" w:sz="24" w:space="0"/>
      </w:tblBorders>
    </w:tblPr>
    <w:tcPr>
      <w:shd w:val="clear" w:color="auto" w:fill="A6CAD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E776AA"/>
    <w:pPr>
      <w:spacing w:line="240" w:lineRule="auto"/>
    </w:pPr>
    <w:rPr>
      <w:color w:val="3C3C3B" w:themeColor="text1"/>
    </w:rPr>
    <w:tblPr>
      <w:tblStyleRowBandSize w:val="1"/>
      <w:tblStyleColBandSize w:val="1"/>
      <w:tblBorders>
        <w:top w:val="single" w:color="3C3C3B" w:themeColor="text1" w:sz="4" w:space="0"/>
        <w:bottom w:val="single" w:color="3C3C3B" w:themeColor="text1" w:sz="4" w:space="0"/>
      </w:tblBorders>
    </w:tblPr>
    <w:tblStylePr w:type="firstRow">
      <w:rPr>
        <w:b/>
        <w:bCs/>
      </w:rPr>
      <w:tblPr/>
      <w:tcPr>
        <w:tcBorders>
          <w:bottom w:val="single" w:color="3C3C3B" w:themeColor="text1" w:sz="4" w:space="0"/>
        </w:tcBorders>
      </w:tcPr>
    </w:tblStylePr>
    <w:tblStylePr w:type="lastRow">
      <w:rPr>
        <w:b/>
        <w:bCs/>
      </w:rPr>
      <w:tblPr/>
      <w:tcPr>
        <w:tcBorders>
          <w:top w:val="double" w:color="3C3C3B" w:themeColor="text1" w:sz="4" w:space="0"/>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Lijsttabel6kleurrijk-Accent1">
    <w:name w:val="List Table 6 Colorful Accent 1"/>
    <w:basedOn w:val="Standaardtabel"/>
    <w:uiPriority w:val="51"/>
    <w:semiHidden/>
    <w:rsid w:val="00E776AA"/>
    <w:pPr>
      <w:spacing w:line="240" w:lineRule="auto"/>
    </w:pPr>
    <w:rPr>
      <w:color w:val="AD5A60" w:themeColor="accent1" w:themeShade="BF"/>
    </w:rPr>
    <w:tblPr>
      <w:tblStyleRowBandSize w:val="1"/>
      <w:tblStyleColBandSize w:val="1"/>
      <w:tblBorders>
        <w:top w:val="single" w:color="CB969A" w:themeColor="accent1" w:sz="4" w:space="0"/>
        <w:bottom w:val="single" w:color="CB969A" w:themeColor="accent1" w:sz="4" w:space="0"/>
      </w:tblBorders>
    </w:tblPr>
    <w:tblStylePr w:type="firstRow">
      <w:rPr>
        <w:b/>
        <w:bCs/>
      </w:rPr>
      <w:tblPr/>
      <w:tcPr>
        <w:tcBorders>
          <w:bottom w:val="single" w:color="CB969A" w:themeColor="accent1" w:sz="4" w:space="0"/>
        </w:tcBorders>
      </w:tcPr>
    </w:tblStylePr>
    <w:tblStylePr w:type="lastRow">
      <w:rPr>
        <w:b/>
        <w:bCs/>
      </w:rPr>
      <w:tblPr/>
      <w:tcPr>
        <w:tcBorders>
          <w:top w:val="double" w:color="CB969A" w:themeColor="accent1" w:sz="4" w:space="0"/>
        </w:tcBorders>
      </w:tcPr>
    </w:tblStylePr>
    <w:tblStylePr w:type="firstCol">
      <w:rPr>
        <w:b/>
        <w:bCs/>
      </w:rPr>
    </w:tblStylePr>
    <w:tblStylePr w:type="lastCol">
      <w:rPr>
        <w:b/>
        <w:bCs/>
      </w:rPr>
    </w:tblStylePr>
    <w:tblStylePr w:type="band1Vert">
      <w:tblPr/>
      <w:tcPr>
        <w:shd w:val="clear" w:color="auto" w:fill="F4E9EA" w:themeFill="accent1" w:themeFillTint="33"/>
      </w:tcPr>
    </w:tblStylePr>
    <w:tblStylePr w:type="band1Horz">
      <w:tblPr/>
      <w:tcPr>
        <w:shd w:val="clear" w:color="auto" w:fill="F4E9EA" w:themeFill="accent1" w:themeFillTint="33"/>
      </w:tcPr>
    </w:tblStylePr>
  </w:style>
  <w:style w:type="table" w:styleId="Lijsttabel6kleurrijk-Accent2">
    <w:name w:val="List Table 6 Colorful Accent 2"/>
    <w:basedOn w:val="Standaardtabel"/>
    <w:uiPriority w:val="51"/>
    <w:semiHidden/>
    <w:rsid w:val="00E776AA"/>
    <w:pPr>
      <w:spacing w:line="240" w:lineRule="auto"/>
    </w:pPr>
    <w:rPr>
      <w:color w:val="4CA4B9" w:themeColor="accent2" w:themeShade="BF"/>
    </w:rPr>
    <w:tblPr>
      <w:tblStyleRowBandSize w:val="1"/>
      <w:tblStyleColBandSize w:val="1"/>
      <w:tblBorders>
        <w:top w:val="single" w:color="8CC5D2" w:themeColor="accent2" w:sz="4" w:space="0"/>
        <w:bottom w:val="single" w:color="8CC5D2" w:themeColor="accent2" w:sz="4" w:space="0"/>
      </w:tblBorders>
    </w:tblPr>
    <w:tblStylePr w:type="firstRow">
      <w:rPr>
        <w:b/>
        <w:bCs/>
      </w:rPr>
      <w:tblPr/>
      <w:tcPr>
        <w:tcBorders>
          <w:bottom w:val="single" w:color="8CC5D2" w:themeColor="accent2" w:sz="4" w:space="0"/>
        </w:tcBorders>
      </w:tcPr>
    </w:tblStylePr>
    <w:tblStylePr w:type="lastRow">
      <w:rPr>
        <w:b/>
        <w:bCs/>
      </w:rPr>
      <w:tblPr/>
      <w:tcPr>
        <w:tcBorders>
          <w:top w:val="double" w:color="8CC5D2" w:themeColor="accent2" w:sz="4" w:space="0"/>
        </w:tcBorders>
      </w:tcPr>
    </w:tblStylePr>
    <w:tblStylePr w:type="firstCol">
      <w:rPr>
        <w:b/>
        <w:bCs/>
      </w:rPr>
    </w:tblStylePr>
    <w:tblStylePr w:type="lastCol">
      <w:rPr>
        <w:b/>
        <w:bCs/>
      </w:rPr>
    </w:tblStylePr>
    <w:tblStylePr w:type="band1Vert">
      <w:tblPr/>
      <w:tcPr>
        <w:shd w:val="clear" w:color="auto" w:fill="E8F3F6" w:themeFill="accent2" w:themeFillTint="33"/>
      </w:tcPr>
    </w:tblStylePr>
    <w:tblStylePr w:type="band1Horz">
      <w:tblPr/>
      <w:tcPr>
        <w:shd w:val="clear" w:color="auto" w:fill="E8F3F6" w:themeFill="accent2" w:themeFillTint="33"/>
      </w:tcPr>
    </w:tblStylePr>
  </w:style>
  <w:style w:type="table" w:styleId="Lijsttabel6kleurrijk-Accent3">
    <w:name w:val="List Table 6 Colorful Accent 3"/>
    <w:basedOn w:val="Standaardtabel"/>
    <w:uiPriority w:val="51"/>
    <w:semiHidden/>
    <w:rsid w:val="00E776AA"/>
    <w:pPr>
      <w:spacing w:line="240" w:lineRule="auto"/>
    </w:pPr>
    <w:rPr>
      <w:color w:val="BB7878" w:themeColor="accent3" w:themeShade="BF"/>
    </w:rPr>
    <w:tblPr>
      <w:tblStyleRowBandSize w:val="1"/>
      <w:tblStyleColBandSize w:val="1"/>
      <w:tblBorders>
        <w:top w:val="single" w:color="DEBDBD" w:themeColor="accent3" w:sz="4" w:space="0"/>
        <w:bottom w:val="single" w:color="DEBDBD" w:themeColor="accent3" w:sz="4" w:space="0"/>
      </w:tblBorders>
    </w:tblPr>
    <w:tblStylePr w:type="firstRow">
      <w:rPr>
        <w:b/>
        <w:bCs/>
      </w:rPr>
      <w:tblPr/>
      <w:tcPr>
        <w:tcBorders>
          <w:bottom w:val="single" w:color="DEBDBD" w:themeColor="accent3" w:sz="4" w:space="0"/>
        </w:tcBorders>
      </w:tcPr>
    </w:tblStylePr>
    <w:tblStylePr w:type="lastRow">
      <w:rPr>
        <w:b/>
        <w:bCs/>
      </w:rPr>
      <w:tblPr/>
      <w:tcPr>
        <w:tcBorders>
          <w:top w:val="double" w:color="DEBDBD" w:themeColor="accent3" w:sz="4" w:space="0"/>
        </w:tcBorders>
      </w:tcPr>
    </w:tblStylePr>
    <w:tblStylePr w:type="firstCol">
      <w:rPr>
        <w:b/>
        <w:bCs/>
      </w:rPr>
    </w:tblStylePr>
    <w:tblStylePr w:type="lastCol">
      <w:rPr>
        <w:b/>
        <w:bCs/>
      </w:rPr>
    </w:tblStylePr>
    <w:tblStylePr w:type="band1Vert">
      <w:tblPr/>
      <w:tcPr>
        <w:shd w:val="clear" w:color="auto" w:fill="F8F1F1" w:themeFill="accent3" w:themeFillTint="33"/>
      </w:tcPr>
    </w:tblStylePr>
    <w:tblStylePr w:type="band1Horz">
      <w:tblPr/>
      <w:tcPr>
        <w:shd w:val="clear" w:color="auto" w:fill="F8F1F1" w:themeFill="accent3" w:themeFillTint="33"/>
      </w:tcPr>
    </w:tblStylePr>
  </w:style>
  <w:style w:type="table" w:styleId="Lijsttabel6kleurrijk-Accent4">
    <w:name w:val="List Table 6 Colorful Accent 4"/>
    <w:basedOn w:val="Standaardtabel"/>
    <w:uiPriority w:val="51"/>
    <w:semiHidden/>
    <w:rsid w:val="00E776AA"/>
    <w:pPr>
      <w:spacing w:line="240" w:lineRule="auto"/>
    </w:pPr>
    <w:rPr>
      <w:color w:val="5AB2C2" w:themeColor="accent4" w:themeShade="BF"/>
    </w:rPr>
    <w:tblPr>
      <w:tblStyleRowBandSize w:val="1"/>
      <w:tblStyleColBandSize w:val="1"/>
      <w:tblBorders>
        <w:top w:val="single" w:color="A0D3DC" w:themeColor="accent4" w:sz="4" w:space="0"/>
        <w:bottom w:val="single" w:color="A0D3DC" w:themeColor="accent4" w:sz="4" w:space="0"/>
      </w:tblBorders>
    </w:tblPr>
    <w:tblStylePr w:type="firstRow">
      <w:rPr>
        <w:b/>
        <w:bCs/>
      </w:rPr>
      <w:tblPr/>
      <w:tcPr>
        <w:tcBorders>
          <w:bottom w:val="single" w:color="A0D3DC" w:themeColor="accent4" w:sz="4" w:space="0"/>
        </w:tcBorders>
      </w:tcPr>
    </w:tblStylePr>
    <w:tblStylePr w:type="lastRow">
      <w:rPr>
        <w:b/>
        <w:bCs/>
      </w:rPr>
      <w:tblPr/>
      <w:tcPr>
        <w:tcBorders>
          <w:top w:val="double" w:color="A0D3DC" w:themeColor="accent4" w:sz="4" w:space="0"/>
        </w:tcBorders>
      </w:tcPr>
    </w:tblStylePr>
    <w:tblStylePr w:type="firstCol">
      <w:rPr>
        <w:b/>
        <w:bCs/>
      </w:rPr>
    </w:tblStylePr>
    <w:tblStylePr w:type="lastCol">
      <w:rPr>
        <w:b/>
        <w:bCs/>
      </w:rPr>
    </w:tblStylePr>
    <w:tblStylePr w:type="band1Vert">
      <w:tblPr/>
      <w:tcPr>
        <w:shd w:val="clear" w:color="auto" w:fill="ECF6F8" w:themeFill="accent4" w:themeFillTint="33"/>
      </w:tcPr>
    </w:tblStylePr>
    <w:tblStylePr w:type="band1Horz">
      <w:tblPr/>
      <w:tcPr>
        <w:shd w:val="clear" w:color="auto" w:fill="ECF6F8" w:themeFill="accent4" w:themeFillTint="33"/>
      </w:tcPr>
    </w:tblStylePr>
  </w:style>
  <w:style w:type="table" w:styleId="Lijsttabel6kleurrijk-Accent5">
    <w:name w:val="List Table 6 Colorful Accent 5"/>
    <w:basedOn w:val="Standaardtabel"/>
    <w:uiPriority w:val="51"/>
    <w:semiHidden/>
    <w:rsid w:val="00E776AA"/>
    <w:pPr>
      <w:spacing w:line="240" w:lineRule="auto"/>
    </w:pPr>
    <w:rPr>
      <w:color w:val="87C8D2" w:themeColor="accent5" w:themeShade="BF"/>
    </w:rPr>
    <w:tblPr>
      <w:tblStyleRowBandSize w:val="1"/>
      <w:tblStyleColBandSize w:val="1"/>
      <w:tblBorders>
        <w:top w:val="single" w:color="DCEFF2" w:themeColor="accent5" w:sz="4" w:space="0"/>
        <w:bottom w:val="single" w:color="DCEFF2" w:themeColor="accent5" w:sz="4" w:space="0"/>
      </w:tblBorders>
    </w:tblPr>
    <w:tblStylePr w:type="firstRow">
      <w:rPr>
        <w:b/>
        <w:bCs/>
      </w:rPr>
      <w:tblPr/>
      <w:tcPr>
        <w:tcBorders>
          <w:bottom w:val="single" w:color="DCEFF2" w:themeColor="accent5" w:sz="4" w:space="0"/>
        </w:tcBorders>
      </w:tcPr>
    </w:tblStylePr>
    <w:tblStylePr w:type="lastRow">
      <w:rPr>
        <w:b/>
        <w:bCs/>
      </w:rPr>
      <w:tblPr/>
      <w:tcPr>
        <w:tcBorders>
          <w:top w:val="double" w:color="DCEFF2" w:themeColor="accent5" w:sz="4" w:space="0"/>
        </w:tcBorders>
      </w:tcPr>
    </w:tblStylePr>
    <w:tblStylePr w:type="firstCol">
      <w:rPr>
        <w:b/>
        <w:bCs/>
      </w:rPr>
    </w:tblStylePr>
    <w:tblStylePr w:type="lastCol">
      <w:rPr>
        <w:b/>
        <w:bCs/>
      </w:rPr>
    </w:tblStylePr>
    <w:tblStylePr w:type="band1Vert">
      <w:tblPr/>
      <w:tcPr>
        <w:shd w:val="clear" w:color="auto" w:fill="F7FBFC" w:themeFill="accent5" w:themeFillTint="33"/>
      </w:tcPr>
    </w:tblStylePr>
    <w:tblStylePr w:type="band1Horz">
      <w:tblPr/>
      <w:tcPr>
        <w:shd w:val="clear" w:color="auto" w:fill="F7FBFC" w:themeFill="accent5" w:themeFillTint="33"/>
      </w:tcPr>
    </w:tblStylePr>
  </w:style>
  <w:style w:type="table" w:styleId="Lijsttabel6kleurrijk-Accent6">
    <w:name w:val="List Table 6 Colorful Accent 6"/>
    <w:basedOn w:val="Standaardtabel"/>
    <w:uiPriority w:val="51"/>
    <w:semiHidden/>
    <w:rsid w:val="00E776AA"/>
    <w:pPr>
      <w:spacing w:line="240" w:lineRule="auto"/>
    </w:pPr>
    <w:rPr>
      <w:color w:val="64A2B7" w:themeColor="accent6" w:themeShade="BF"/>
    </w:rPr>
    <w:tblPr>
      <w:tblStyleRowBandSize w:val="1"/>
      <w:tblStyleColBandSize w:val="1"/>
      <w:tblBorders>
        <w:top w:val="single" w:color="A6CAD6" w:themeColor="accent6" w:sz="4" w:space="0"/>
        <w:bottom w:val="single" w:color="A6CAD6" w:themeColor="accent6" w:sz="4" w:space="0"/>
      </w:tblBorders>
    </w:tblPr>
    <w:tblStylePr w:type="firstRow">
      <w:rPr>
        <w:b/>
        <w:bCs/>
      </w:rPr>
      <w:tblPr/>
      <w:tcPr>
        <w:tcBorders>
          <w:bottom w:val="single" w:color="A6CAD6" w:themeColor="accent6" w:sz="4" w:space="0"/>
        </w:tcBorders>
      </w:tcPr>
    </w:tblStylePr>
    <w:tblStylePr w:type="lastRow">
      <w:rPr>
        <w:b/>
        <w:bCs/>
      </w:rPr>
      <w:tblPr/>
      <w:tcPr>
        <w:tcBorders>
          <w:top w:val="double" w:color="A6CAD6" w:themeColor="accent6" w:sz="4" w:space="0"/>
        </w:tcBorders>
      </w:tcPr>
    </w:tblStylePr>
    <w:tblStylePr w:type="firstCol">
      <w:rPr>
        <w:b/>
        <w:bCs/>
      </w:rPr>
    </w:tblStylePr>
    <w:tblStylePr w:type="lastCol">
      <w:rPr>
        <w:b/>
        <w:bCs/>
      </w:rPr>
    </w:tblStylePr>
    <w:tblStylePr w:type="band1Vert">
      <w:tblPr/>
      <w:tcPr>
        <w:shd w:val="clear" w:color="auto" w:fill="EDF4F6" w:themeFill="accent6" w:themeFillTint="33"/>
      </w:tcPr>
    </w:tblStylePr>
    <w:tblStylePr w:type="band1Horz">
      <w:tblPr/>
      <w:tcPr>
        <w:shd w:val="clear" w:color="auto" w:fill="EDF4F6" w:themeFill="accent6" w:themeFillTint="33"/>
      </w:tcPr>
    </w:tblStylePr>
  </w:style>
  <w:style w:type="table" w:styleId="Lijsttabel7kleurrijk">
    <w:name w:val="List Table 7 Colorful"/>
    <w:basedOn w:val="Standaardtabel"/>
    <w:uiPriority w:val="52"/>
    <w:semiHidden/>
    <w:rsid w:val="00E776AA"/>
    <w:pPr>
      <w:spacing w:line="240" w:lineRule="auto"/>
    </w:pPr>
    <w:rPr>
      <w:color w:val="3C3C3B"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3C3C3B"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C3C3B"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C3C3B"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C3C3B" w:themeColor="text1" w:sz="4" w:space="0"/>
        </w:tcBorders>
        <w:shd w:val="clear" w:color="auto" w:fill="FFFFFF" w:themeFill="background1"/>
      </w:tcPr>
    </w:tblStylePr>
    <w:tblStylePr w:type="band1Vert">
      <w:tblPr/>
      <w:tcPr>
        <w:shd w:val="clear" w:color="auto" w:fill="D8D8D7" w:themeFill="text1" w:themeFillTint="33"/>
      </w:tcPr>
    </w:tblStylePr>
    <w:tblStylePr w:type="band1Horz">
      <w:tblPr/>
      <w:tcPr>
        <w:shd w:val="clear" w:color="auto" w:fill="D8D8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E776AA"/>
    <w:pPr>
      <w:spacing w:line="240" w:lineRule="auto"/>
    </w:pPr>
    <w:rPr>
      <w:color w:val="AD5A6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B969A"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B969A"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B969A"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B969A" w:themeColor="accent1" w:sz="4" w:space="0"/>
        </w:tcBorders>
        <w:shd w:val="clear" w:color="auto" w:fill="FFFFFF" w:themeFill="background1"/>
      </w:tcPr>
    </w:tblStylePr>
    <w:tblStylePr w:type="band1Vert">
      <w:tblPr/>
      <w:tcPr>
        <w:shd w:val="clear" w:color="auto" w:fill="F4E9EA" w:themeFill="accent1" w:themeFillTint="33"/>
      </w:tcPr>
    </w:tblStylePr>
    <w:tblStylePr w:type="band1Horz">
      <w:tblPr/>
      <w:tcPr>
        <w:shd w:val="clear" w:color="auto" w:fill="F4E9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E776AA"/>
    <w:pPr>
      <w:spacing w:line="240" w:lineRule="auto"/>
    </w:pPr>
    <w:rPr>
      <w:color w:val="4CA4B9"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CC5D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CC5D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CC5D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CC5D2" w:themeColor="accent2" w:sz="4" w:space="0"/>
        </w:tcBorders>
        <w:shd w:val="clear" w:color="auto" w:fill="FFFFFF" w:themeFill="background1"/>
      </w:tcPr>
    </w:tblStylePr>
    <w:tblStylePr w:type="band1Vert">
      <w:tblPr/>
      <w:tcPr>
        <w:shd w:val="clear" w:color="auto" w:fill="E8F3F6" w:themeFill="accent2" w:themeFillTint="33"/>
      </w:tcPr>
    </w:tblStylePr>
    <w:tblStylePr w:type="band1Horz">
      <w:tblPr/>
      <w:tcPr>
        <w:shd w:val="clear" w:color="auto" w:fill="E8F3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E776AA"/>
    <w:pPr>
      <w:spacing w:line="240" w:lineRule="auto"/>
    </w:pPr>
    <w:rPr>
      <w:color w:val="BB787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DB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DB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DB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DBD" w:themeColor="accent3" w:sz="4" w:space="0"/>
        </w:tcBorders>
        <w:shd w:val="clear" w:color="auto" w:fill="FFFFFF" w:themeFill="background1"/>
      </w:tcPr>
    </w:tblStylePr>
    <w:tblStylePr w:type="band1Vert">
      <w:tblPr/>
      <w:tcPr>
        <w:shd w:val="clear" w:color="auto" w:fill="F8F1F1" w:themeFill="accent3" w:themeFillTint="33"/>
      </w:tcPr>
    </w:tblStylePr>
    <w:tblStylePr w:type="band1Horz">
      <w:tblPr/>
      <w:tcPr>
        <w:shd w:val="clear" w:color="auto" w:fill="F8F1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E776AA"/>
    <w:pPr>
      <w:spacing w:line="240" w:lineRule="auto"/>
    </w:pPr>
    <w:rPr>
      <w:color w:val="5AB2C2"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0D3DC"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0D3D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0D3DC"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0D3DC" w:themeColor="accent4" w:sz="4" w:space="0"/>
        </w:tcBorders>
        <w:shd w:val="clear" w:color="auto" w:fill="FFFFFF" w:themeFill="background1"/>
      </w:tcPr>
    </w:tblStylePr>
    <w:tblStylePr w:type="band1Vert">
      <w:tblPr/>
      <w:tcPr>
        <w:shd w:val="clear" w:color="auto" w:fill="ECF6F8" w:themeFill="accent4" w:themeFillTint="33"/>
      </w:tcPr>
    </w:tblStylePr>
    <w:tblStylePr w:type="band1Horz">
      <w:tblPr/>
      <w:tcPr>
        <w:shd w:val="clear" w:color="auto" w:fill="EC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E776AA"/>
    <w:pPr>
      <w:spacing w:line="240" w:lineRule="auto"/>
    </w:pPr>
    <w:rPr>
      <w:color w:val="87C8D2"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CEFF2"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CEFF2"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CEFF2"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CEFF2" w:themeColor="accent5" w:sz="4" w:space="0"/>
        </w:tcBorders>
        <w:shd w:val="clear" w:color="auto" w:fill="FFFFFF" w:themeFill="background1"/>
      </w:tcPr>
    </w:tblStylePr>
    <w:tblStylePr w:type="band1Vert">
      <w:tblPr/>
      <w:tcPr>
        <w:shd w:val="clear" w:color="auto" w:fill="F7FBFC" w:themeFill="accent5" w:themeFillTint="33"/>
      </w:tcPr>
    </w:tblStylePr>
    <w:tblStylePr w:type="band1Horz">
      <w:tblPr/>
      <w:tcPr>
        <w:shd w:val="clear" w:color="auto" w:fill="F7FB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E776AA"/>
    <w:pPr>
      <w:spacing w:line="240" w:lineRule="auto"/>
    </w:pPr>
    <w:rPr>
      <w:color w:val="64A2B7"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6CAD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6CAD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6CAD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6CAD6" w:themeColor="accent6" w:sz="4" w:space="0"/>
        </w:tcBorders>
        <w:shd w:val="clear" w:color="auto" w:fill="FFFFFF" w:themeFill="background1"/>
      </w:tcPr>
    </w:tblStylePr>
    <w:tblStylePr w:type="band1Vert">
      <w:tblPr/>
      <w:tcPr>
        <w:shd w:val="clear" w:color="auto" w:fill="EDF4F6" w:themeFill="accent6" w:themeFillTint="33"/>
      </w:tcPr>
    </w:tblStylePr>
    <w:tblStylePr w:type="band1Horz">
      <w:tblPr/>
      <w:tcPr>
        <w:shd w:val="clear" w:color="auto" w:fill="EDF4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E776AA"/>
    <w:pPr>
      <w:spacing w:line="240" w:lineRule="auto"/>
    </w:pPr>
    <w:tblPr>
      <w:tblStyleRowBandSize w:val="1"/>
      <w:tblStyleColBandSize w:val="1"/>
      <w:tbl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single" w:color="6D6D6B" w:themeColor="text1" w:themeTint="BF" w:sz="8" w:space="0"/>
        <w:insideV w:val="single" w:color="6D6D6B" w:themeColor="text1" w:themeTint="BF" w:sz="8" w:space="0"/>
      </w:tblBorders>
    </w:tblPr>
    <w:tcPr>
      <w:shd w:val="clear" w:color="auto" w:fill="CFCFCE" w:themeFill="text1" w:themeFillTint="3F"/>
    </w:tcPr>
    <w:tblStylePr w:type="firstRow">
      <w:rPr>
        <w:b/>
        <w:bCs/>
      </w:rPr>
    </w:tblStylePr>
    <w:tblStylePr w:type="lastRow">
      <w:rPr>
        <w:b/>
        <w:bCs/>
      </w:rPr>
      <w:tblPr/>
      <w:tcPr>
        <w:tcBorders>
          <w:top w:val="single" w:color="6D6D6B" w:themeColor="text1" w:themeTint="BF" w:sz="18" w:space="0"/>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emiddeldraster2">
    <w:name w:val="Medium Grid 2"/>
    <w:basedOn w:val="Standaardtabel"/>
    <w:uiPriority w:val="68"/>
    <w:semiHidden/>
    <w:unhideWhenUsed/>
    <w:rsid w:val="00E776AA"/>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insideH w:val="single" w:color="3C3C3B" w:themeColor="text1" w:sz="8" w:space="0"/>
        <w:insideV w:val="single" w:color="3C3C3B" w:themeColor="text1" w:sz="8" w:space="0"/>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color="3C3C3B" w:themeColor="text1" w:sz="12" w:space="0"/>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color="3C3C3B" w:themeColor="text1" w:sz="6" w:space="0"/>
          <w:insideV w:val="single" w:color="3C3C3B" w:themeColor="text1" w:sz="6" w:space="0"/>
        </w:tcBorders>
        <w:shd w:val="clear" w:color="auto" w:fill="9E9E9C"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E776A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CFCE"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C3C3B"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C3C3B"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C3C3B"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C3C3B"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E9E9C"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E9E9C" w:themeFill="text1" w:themeFillTint="7F"/>
      </w:tcPr>
    </w:tblStylePr>
  </w:style>
  <w:style w:type="table" w:styleId="Gemiddeldelijst1">
    <w:name w:val="Medium List 1"/>
    <w:basedOn w:val="Standaardtabel"/>
    <w:uiPriority w:val="65"/>
    <w:semiHidden/>
    <w:unhideWhenUsed/>
    <w:rsid w:val="00E776AA"/>
    <w:pPr>
      <w:spacing w:line="240" w:lineRule="auto"/>
    </w:pPr>
    <w:rPr>
      <w:color w:val="3C3C3B" w:themeColor="text1"/>
    </w:rPr>
    <w:tblPr>
      <w:tblStyleRowBandSize w:val="1"/>
      <w:tblStyleColBandSize w:val="1"/>
      <w:tblBorders>
        <w:top w:val="single" w:color="3C3C3B" w:themeColor="text1" w:sz="8" w:space="0"/>
        <w:bottom w:val="single" w:color="3C3C3B" w:themeColor="text1" w:sz="8" w:space="0"/>
      </w:tblBorders>
    </w:tblPr>
    <w:tblStylePr w:type="firstRow">
      <w:rPr>
        <w:rFonts w:asciiTheme="majorHAnsi" w:hAnsiTheme="majorHAnsi" w:eastAsiaTheme="majorEastAsia" w:cstheme="majorBidi"/>
      </w:rPr>
      <w:tblPr/>
      <w:tcPr>
        <w:tcBorders>
          <w:top w:val="nil"/>
          <w:bottom w:val="single" w:color="3C3C3B" w:themeColor="text1" w:sz="8" w:space="0"/>
        </w:tcBorders>
      </w:tcPr>
    </w:tblStylePr>
    <w:tblStylePr w:type="lastRow">
      <w:rPr>
        <w:b/>
        <w:bCs/>
        <w:color w:val="309EB3" w:themeColor="text2"/>
      </w:rPr>
      <w:tblPr/>
      <w:tcPr>
        <w:tcBorders>
          <w:top w:val="single" w:color="3C3C3B" w:themeColor="text1" w:sz="8" w:space="0"/>
          <w:bottom w:val="single" w:color="3C3C3B" w:themeColor="text1" w:sz="8" w:space="0"/>
        </w:tcBorders>
      </w:tcPr>
    </w:tblStylePr>
    <w:tblStylePr w:type="firstCol">
      <w:rPr>
        <w:b/>
        <w:bCs/>
      </w:rPr>
    </w:tblStylePr>
    <w:tblStylePr w:type="lastCol">
      <w:rPr>
        <w:b/>
        <w:bCs/>
      </w:rPr>
      <w:tblPr/>
      <w:tcPr>
        <w:tcBorders>
          <w:top w:val="single" w:color="3C3C3B" w:themeColor="text1" w:sz="8" w:space="0"/>
          <w:bottom w:val="single" w:color="3C3C3B" w:themeColor="text1" w:sz="8" w:space="0"/>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Gemiddeldelijst1-accent1">
    <w:name w:val="Medium List 1 Accent 1"/>
    <w:basedOn w:val="Standaardtabel"/>
    <w:uiPriority w:val="65"/>
    <w:semiHidden/>
    <w:unhideWhenUsed/>
    <w:rsid w:val="00E776AA"/>
    <w:pPr>
      <w:spacing w:line="240" w:lineRule="auto"/>
    </w:pPr>
    <w:rPr>
      <w:color w:val="3C3C3B" w:themeColor="text1"/>
    </w:rPr>
    <w:tblPr>
      <w:tblStyleRowBandSize w:val="1"/>
      <w:tblStyleColBandSize w:val="1"/>
      <w:tblBorders>
        <w:top w:val="single" w:color="CB969A" w:themeColor="accent1" w:sz="8" w:space="0"/>
        <w:bottom w:val="single" w:color="CB969A" w:themeColor="accent1" w:sz="8" w:space="0"/>
      </w:tblBorders>
    </w:tblPr>
    <w:tblStylePr w:type="firstRow">
      <w:rPr>
        <w:rFonts w:asciiTheme="majorHAnsi" w:hAnsiTheme="majorHAnsi" w:eastAsiaTheme="majorEastAsia" w:cstheme="majorBidi"/>
      </w:rPr>
      <w:tblPr/>
      <w:tcPr>
        <w:tcBorders>
          <w:top w:val="nil"/>
          <w:bottom w:val="single" w:color="CB969A" w:themeColor="accent1" w:sz="8" w:space="0"/>
        </w:tcBorders>
      </w:tcPr>
    </w:tblStylePr>
    <w:tblStylePr w:type="lastRow">
      <w:rPr>
        <w:b/>
        <w:bCs/>
        <w:color w:val="309EB3" w:themeColor="text2"/>
      </w:rPr>
      <w:tblPr/>
      <w:tcPr>
        <w:tcBorders>
          <w:top w:val="single" w:color="CB969A" w:themeColor="accent1" w:sz="8" w:space="0"/>
          <w:bottom w:val="single" w:color="CB969A" w:themeColor="accent1" w:sz="8" w:space="0"/>
        </w:tcBorders>
      </w:tcPr>
    </w:tblStylePr>
    <w:tblStylePr w:type="firstCol">
      <w:rPr>
        <w:b/>
        <w:bCs/>
      </w:rPr>
    </w:tblStylePr>
    <w:tblStylePr w:type="lastCol">
      <w:rPr>
        <w:b/>
        <w:bCs/>
      </w:rPr>
      <w:tblPr/>
      <w:tcPr>
        <w:tcBorders>
          <w:top w:val="single" w:color="CB969A" w:themeColor="accent1" w:sz="8" w:space="0"/>
          <w:bottom w:val="single" w:color="CB969A" w:themeColor="accent1" w:sz="8" w:space="0"/>
        </w:tcBorders>
      </w:tcPr>
    </w:tblStylePr>
    <w:tblStylePr w:type="band1Vert">
      <w:tblPr/>
      <w:tcPr>
        <w:shd w:val="clear" w:color="auto" w:fill="F2E4E5" w:themeFill="accent1" w:themeFillTint="3F"/>
      </w:tcPr>
    </w:tblStylePr>
    <w:tblStylePr w:type="band1Horz">
      <w:tblPr/>
      <w:tcPr>
        <w:shd w:val="clear" w:color="auto" w:fill="F2E4E5" w:themeFill="accent1" w:themeFillTint="3F"/>
      </w:tcPr>
    </w:tblStylePr>
  </w:style>
  <w:style w:type="table" w:styleId="Gemiddeldelijst2">
    <w:name w:val="Medium List 2"/>
    <w:basedOn w:val="Standaardtabel"/>
    <w:uiPriority w:val="66"/>
    <w:semiHidden/>
    <w:unhideWhenUsed/>
    <w:rsid w:val="00E776AA"/>
    <w:pPr>
      <w:spacing w:line="240" w:lineRule="auto"/>
    </w:pPr>
    <w:rPr>
      <w:rFonts w:asciiTheme="majorHAnsi" w:hAnsiTheme="majorHAnsi" w:eastAsiaTheme="majorEastAsia" w:cstheme="majorBidi"/>
      <w:color w:val="3C3C3B" w:themeColor="text1"/>
    </w:rPr>
    <w:tblPr>
      <w:tblStyleRowBandSize w:val="1"/>
      <w:tblStyleColBandSize w:val="1"/>
      <w:tblBorders>
        <w:top w:val="single" w:color="3C3C3B" w:themeColor="text1" w:sz="8" w:space="0"/>
        <w:left w:val="single" w:color="3C3C3B" w:themeColor="text1" w:sz="8" w:space="0"/>
        <w:bottom w:val="single" w:color="3C3C3B" w:themeColor="text1" w:sz="8" w:space="0"/>
        <w:right w:val="single" w:color="3C3C3B" w:themeColor="text1" w:sz="8" w:space="0"/>
      </w:tblBorders>
    </w:tblPr>
    <w:tblStylePr w:type="firstRow">
      <w:rPr>
        <w:sz w:val="24"/>
        <w:szCs w:val="24"/>
      </w:rPr>
      <w:tblPr/>
      <w:tcPr>
        <w:tcBorders>
          <w:top w:val="nil"/>
          <w:left w:val="nil"/>
          <w:bottom w:val="single" w:color="3C3C3B" w:themeColor="text1" w:sz="24" w:space="0"/>
          <w:right w:val="nil"/>
          <w:insideH w:val="nil"/>
          <w:insideV w:val="nil"/>
        </w:tcBorders>
        <w:shd w:val="clear" w:color="auto" w:fill="FFFFFF" w:themeFill="background1"/>
      </w:tcPr>
    </w:tblStylePr>
    <w:tblStylePr w:type="lastRow">
      <w:tblPr/>
      <w:tcPr>
        <w:tcBorders>
          <w:top w:val="single" w:color="3C3C3B"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C3C3B" w:themeColor="text1" w:sz="8" w:space="0"/>
          <w:insideH w:val="nil"/>
          <w:insideV w:val="nil"/>
        </w:tcBorders>
        <w:shd w:val="clear" w:color="auto" w:fill="FFFFFF" w:themeFill="background1"/>
      </w:tcPr>
    </w:tblStylePr>
    <w:tblStylePr w:type="lastCol">
      <w:tblPr/>
      <w:tcPr>
        <w:tcBorders>
          <w:top w:val="nil"/>
          <w:left w:val="single" w:color="3C3C3B"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E776AA"/>
    <w:pPr>
      <w:spacing w:line="240" w:lineRule="auto"/>
    </w:pPr>
    <w:tblPr>
      <w:tblStyleRowBandSize w:val="1"/>
      <w:tblStyleColBandSize w:val="1"/>
      <w:tbl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single" w:color="6D6D6B" w:themeColor="text1" w:themeTint="BF" w:sz="8" w:space="0"/>
      </w:tblBorders>
    </w:tblPr>
    <w:tblStylePr w:type="firstRow">
      <w:pPr>
        <w:spacing w:before="0" w:after="0" w:line="240" w:lineRule="auto"/>
      </w:pPr>
      <w:rPr>
        <w:b/>
        <w:bCs/>
        <w:color w:val="FFFFFF" w:themeColor="background1"/>
      </w:rPr>
      <w:tblPr/>
      <w:tcPr>
        <w:tcBorders>
          <w:top w:val="single" w:color="6D6D6B" w:themeColor="text1" w:themeTint="BF" w:sz="8" w:space="0"/>
          <w:left w:val="single" w:color="6D6D6B" w:themeColor="text1" w:themeTint="BF" w:sz="8" w:space="0"/>
          <w:bottom w:val="single" w:color="6D6D6B" w:themeColor="text1" w:themeTint="BF" w:sz="8" w:space="0"/>
          <w:right w:val="single" w:color="6D6D6B" w:themeColor="text1" w:themeTint="BF" w:sz="8" w:space="0"/>
          <w:insideH w:val="nil"/>
          <w:insideV w:val="nil"/>
        </w:tcBorders>
        <w:shd w:val="clear" w:color="auto" w:fill="3C3C3B" w:themeFill="text1"/>
      </w:tcPr>
    </w:tblStylePr>
    <w:tblStylePr w:type="lastRow">
      <w:pPr>
        <w:spacing w:before="0" w:after="0" w:line="240" w:lineRule="auto"/>
      </w:pPr>
      <w:rPr>
        <w:b/>
        <w:bCs/>
      </w:rPr>
      <w:tblPr/>
      <w:tcPr>
        <w:tcBorders>
          <w:top w:val="double" w:color="6D6D6B" w:themeColor="text1" w:themeTint="BF" w:sz="6" w:space="0"/>
          <w:left w:val="single" w:color="6D6D6B" w:themeColor="text1" w:themeTint="BF" w:sz="8" w:space="0"/>
          <w:bottom w:val="single" w:color="6D6D6B" w:themeColor="text1" w:themeTint="BF" w:sz="8" w:space="0"/>
          <w:right w:val="single" w:color="6D6D6B"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E776AA"/>
    <w:pPr>
      <w:spacing w:line="240" w:lineRule="auto"/>
    </w:pPr>
    <w:tblPr>
      <w:tblStyleRowBandSize w:val="1"/>
      <w:tblStyleColBandSize w:val="1"/>
      <w:tbl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single" w:color="D8B0B3" w:themeColor="accent1" w:themeTint="BF" w:sz="8" w:space="0"/>
      </w:tblBorders>
    </w:tblPr>
    <w:tblStylePr w:type="firstRow">
      <w:pPr>
        <w:spacing w:before="0" w:after="0" w:line="240" w:lineRule="auto"/>
      </w:pPr>
      <w:rPr>
        <w:b/>
        <w:bCs/>
        <w:color w:val="FFFFFF" w:themeColor="background1"/>
      </w:rPr>
      <w:tblPr/>
      <w:tcPr>
        <w:tcBorders>
          <w:top w:val="single" w:color="D8B0B3" w:themeColor="accent1" w:themeTint="BF" w:sz="8" w:space="0"/>
          <w:left w:val="single" w:color="D8B0B3" w:themeColor="accent1" w:themeTint="BF" w:sz="8" w:space="0"/>
          <w:bottom w:val="single" w:color="D8B0B3" w:themeColor="accent1" w:themeTint="BF" w:sz="8" w:space="0"/>
          <w:right w:val="single" w:color="D8B0B3" w:themeColor="accent1" w:themeTint="BF" w:sz="8" w:space="0"/>
          <w:insideH w:val="nil"/>
          <w:insideV w:val="nil"/>
        </w:tcBorders>
        <w:shd w:val="clear" w:color="auto" w:fill="CB969A" w:themeFill="accent1"/>
      </w:tcPr>
    </w:tblStylePr>
    <w:tblStylePr w:type="lastRow">
      <w:pPr>
        <w:spacing w:before="0" w:after="0" w:line="240" w:lineRule="auto"/>
      </w:pPr>
      <w:rPr>
        <w:b/>
        <w:bCs/>
      </w:rPr>
      <w:tblPr/>
      <w:tcPr>
        <w:tcBorders>
          <w:top w:val="double" w:color="D8B0B3" w:themeColor="accent1" w:themeTint="BF" w:sz="6" w:space="0"/>
          <w:left w:val="single" w:color="D8B0B3" w:themeColor="accent1" w:themeTint="BF" w:sz="8" w:space="0"/>
          <w:bottom w:val="single" w:color="D8B0B3" w:themeColor="accent1" w:themeTint="BF" w:sz="8" w:space="0"/>
          <w:right w:val="single" w:color="D8B0B3"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2E4E5" w:themeFill="accent1" w:themeFillTint="3F"/>
      </w:tcPr>
    </w:tblStylePr>
    <w:tblStylePr w:type="band1Horz">
      <w:tblPr/>
      <w:tcPr>
        <w:tcBorders>
          <w:insideH w:val="nil"/>
          <w:insideV w:val="nil"/>
        </w:tcBorders>
        <w:shd w:val="clear" w:color="auto" w:fill="F2E4E5"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E776A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1">
    <w:name w:val="Medium Shading 2 Accent 1"/>
    <w:basedOn w:val="Standaardtabel"/>
    <w:uiPriority w:val="64"/>
    <w:semiHidden/>
    <w:unhideWhenUsed/>
    <w:rsid w:val="00E776A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B969A"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B969A" w:themeFill="accent1"/>
      </w:tcPr>
    </w:tblStylePr>
    <w:tblStylePr w:type="lastCol">
      <w:rPr>
        <w:b/>
        <w:bCs/>
        <w:color w:val="FFFFFF" w:themeColor="background1"/>
      </w:rPr>
      <w:tblPr/>
      <w:tcPr>
        <w:tcBorders>
          <w:left w:val="nil"/>
          <w:right w:val="nil"/>
          <w:insideH w:val="nil"/>
          <w:insideV w:val="nil"/>
        </w:tcBorders>
        <w:shd w:val="clear" w:color="auto" w:fill="CB96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Onopgemaaktetabel1">
    <w:name w:val="Plain Table 1"/>
    <w:basedOn w:val="Standaardtabel"/>
    <w:uiPriority w:val="41"/>
    <w:semiHidden/>
    <w:rsid w:val="00E776AA"/>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E776AA"/>
    <w:pPr>
      <w:spacing w:line="240" w:lineRule="auto"/>
    </w:pPr>
    <w:tblPr>
      <w:tblStyleRowBandSize w:val="1"/>
      <w:tblStyleColBandSize w:val="1"/>
      <w:tblBorders>
        <w:top w:val="single" w:color="9D9D9C" w:themeColor="text1" w:themeTint="80" w:sz="4" w:space="0"/>
        <w:bottom w:val="single" w:color="9D9D9C" w:themeColor="text1" w:themeTint="80" w:sz="4" w:space="0"/>
      </w:tblBorders>
    </w:tblPr>
    <w:tblStylePr w:type="firstRow">
      <w:rPr>
        <w:b/>
        <w:bCs/>
      </w:rPr>
      <w:tblPr/>
      <w:tcPr>
        <w:tcBorders>
          <w:bottom w:val="single" w:color="9D9D9C" w:themeColor="text1" w:themeTint="80" w:sz="4" w:space="0"/>
        </w:tcBorders>
      </w:tcPr>
    </w:tblStylePr>
    <w:tblStylePr w:type="lastRow">
      <w:rPr>
        <w:b/>
        <w:bCs/>
      </w:rPr>
      <w:tblPr/>
      <w:tcPr>
        <w:tcBorders>
          <w:top w:val="single" w:color="9D9D9C" w:themeColor="text1" w:themeTint="80" w:sz="4" w:space="0"/>
        </w:tcBorders>
      </w:tcPr>
    </w:tblStylePr>
    <w:tblStylePr w:type="firstCol">
      <w:rPr>
        <w:b/>
        <w:bCs/>
      </w:rPr>
    </w:tblStylePr>
    <w:tblStylePr w:type="lastCol">
      <w:rPr>
        <w:b/>
        <w:bCs/>
      </w:rPr>
    </w:tblStylePr>
    <w:tblStylePr w:type="band1Vert">
      <w:tblPr/>
      <w:tcPr>
        <w:tcBorders>
          <w:left w:val="single" w:color="9D9D9C" w:themeColor="text1" w:themeTint="80" w:sz="4" w:space="0"/>
          <w:right w:val="single" w:color="9D9D9C" w:themeColor="text1" w:themeTint="80" w:sz="4" w:space="0"/>
        </w:tcBorders>
      </w:tcPr>
    </w:tblStylePr>
    <w:tblStylePr w:type="band2Vert">
      <w:tblPr/>
      <w:tcPr>
        <w:tcBorders>
          <w:left w:val="single" w:color="9D9D9C" w:themeColor="text1" w:themeTint="80" w:sz="4" w:space="0"/>
          <w:right w:val="single" w:color="9D9D9C" w:themeColor="text1" w:themeTint="80" w:sz="4" w:space="0"/>
        </w:tcBorders>
      </w:tcPr>
    </w:tblStylePr>
    <w:tblStylePr w:type="band1Horz">
      <w:tblPr/>
      <w:tcPr>
        <w:tcBorders>
          <w:top w:val="single" w:color="9D9D9C" w:themeColor="text1" w:themeTint="80" w:sz="4" w:space="0"/>
          <w:bottom w:val="single" w:color="9D9D9C" w:themeColor="text1" w:themeTint="80" w:sz="4" w:space="0"/>
        </w:tcBorders>
      </w:tcPr>
    </w:tblStylePr>
  </w:style>
  <w:style w:type="table" w:styleId="Onopgemaaktetabel3">
    <w:name w:val="Plain Table 3"/>
    <w:basedOn w:val="Standaardtabel"/>
    <w:uiPriority w:val="43"/>
    <w:semiHidden/>
    <w:rsid w:val="00E776AA"/>
    <w:pPr>
      <w:spacing w:line="240" w:lineRule="auto"/>
    </w:pPr>
    <w:tblPr>
      <w:tblStyleRowBandSize w:val="1"/>
      <w:tblStyleColBandSize w:val="1"/>
    </w:tblPr>
    <w:tblStylePr w:type="firstRow">
      <w:rPr>
        <w:b/>
        <w:bCs/>
        <w:caps/>
      </w:rPr>
      <w:tblPr/>
      <w:tcPr>
        <w:tcBorders>
          <w:bottom w:val="single" w:color="9D9D9C"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D9D9C"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E776A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E776AA"/>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D9D9C"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D9D9C"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D9D9C"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D9D9C"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E776AA"/>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ashtag1" w:customStyle="1">
    <w:name w:val="Hashtag1"/>
    <w:basedOn w:val="Standaardalinea-lettertype"/>
    <w:uiPriority w:val="97"/>
    <w:unhideWhenUsed/>
    <w:rsid w:val="00686D55"/>
    <w:rPr>
      <w:color w:val="2B579A"/>
      <w:shd w:val="clear" w:color="auto" w:fill="E1DFDD"/>
    </w:rPr>
  </w:style>
  <w:style w:type="character" w:styleId="Mention1" w:customStyle="1">
    <w:name w:val="Mention1"/>
    <w:basedOn w:val="Standaardalinea-lettertype"/>
    <w:uiPriority w:val="97"/>
    <w:unhideWhenUsed/>
    <w:rsid w:val="00686D55"/>
    <w:rPr>
      <w:color w:val="2B579A"/>
      <w:shd w:val="clear" w:color="auto" w:fill="E1DFDD"/>
    </w:rPr>
  </w:style>
  <w:style w:type="character" w:styleId="SmartHyperlink1" w:customStyle="1">
    <w:name w:val="Smart Hyperlink1"/>
    <w:basedOn w:val="Standaardalinea-lettertype"/>
    <w:uiPriority w:val="97"/>
    <w:unhideWhenUsed/>
    <w:rsid w:val="00686D55"/>
    <w:rPr>
      <w:u w:val="dotted"/>
    </w:rPr>
  </w:style>
  <w:style w:type="character" w:styleId="SmartLink1" w:customStyle="1">
    <w:name w:val="SmartLink1"/>
    <w:basedOn w:val="Standaardalinea-lettertype"/>
    <w:uiPriority w:val="97"/>
    <w:unhideWhenUsed/>
    <w:rsid w:val="00686D55"/>
    <w:rPr>
      <w:color w:val="2B579A"/>
      <w:shd w:val="clear" w:color="auto" w:fill="E1DFDD"/>
    </w:rPr>
  </w:style>
  <w:style w:type="character" w:styleId="UnresolvedMention1" w:customStyle="1">
    <w:name w:val="Unresolved Mention1"/>
    <w:basedOn w:val="Standaardalinea-lettertype"/>
    <w:uiPriority w:val="97"/>
    <w:unhideWhenUsed/>
    <w:rsid w:val="00686D55"/>
    <w:rPr>
      <w:color w:val="605E5C"/>
      <w:shd w:val="clear" w:color="auto" w:fill="E1DFDD"/>
    </w:rPr>
  </w:style>
  <w:style w:type="character" w:styleId="KaderinleidingvettekenopmaakSynthese" w:customStyle="1">
    <w:name w:val="Kader inleiding vet (tekenopmaak) Synthese"/>
    <w:uiPriority w:val="4"/>
    <w:rsid w:val="0010310B"/>
    <w:rPr>
      <w:rFonts w:ascii="Nexa Heavy" w:hAnsi="Nexa Heavy"/>
      <w:color w:val="CB969A" w:themeColor="accent1"/>
    </w:rPr>
  </w:style>
  <w:style w:type="character" w:styleId="VoettekstChar" w:customStyle="1">
    <w:name w:val="Voettekst Char"/>
    <w:basedOn w:val="Standaardalinea-lettertype"/>
    <w:link w:val="Voettekst"/>
    <w:uiPriority w:val="99"/>
    <w:rsid w:val="00B942C9"/>
    <w:rPr>
      <w:rFonts w:ascii="Nexa" w:hAnsi="Nexa" w:cs="Maiandra GD"/>
      <w:color w:val="3C3C3B" w:themeColor="text1"/>
      <w:szCs w:val="18"/>
    </w:rPr>
  </w:style>
  <w:style w:type="paragraph" w:styleId="paragraph" w:customStyle="1">
    <w:name w:val="paragraph"/>
    <w:basedOn w:val="Standaard"/>
    <w:rsid w:val="00F76C7A"/>
    <w:pPr>
      <w:spacing w:before="100" w:beforeAutospacing="1" w:after="100" w:afterAutospacing="1" w:line="240" w:lineRule="auto"/>
    </w:pPr>
    <w:rPr>
      <w:rFonts w:ascii="Times New Roman" w:hAnsi="Times New Roman" w:cs="Times New Roman"/>
      <w:color w:val="auto"/>
      <w:sz w:val="24"/>
      <w:szCs w:val="24"/>
    </w:rPr>
  </w:style>
  <w:style w:type="character" w:styleId="normaltextrun" w:customStyle="1">
    <w:name w:val="normaltextrun"/>
    <w:basedOn w:val="Standaardalinea-lettertype"/>
    <w:rsid w:val="00F76C7A"/>
  </w:style>
  <w:style w:type="character" w:styleId="eop" w:customStyle="1">
    <w:name w:val="eop"/>
    <w:basedOn w:val="Standaardalinea-lettertype"/>
    <w:rsid w:val="00F76C7A"/>
  </w:style>
  <w:style w:type="character" w:styleId="Onopgelostemelding">
    <w:name w:val="Unresolved Mention"/>
    <w:basedOn w:val="Standaardalinea-lettertype"/>
    <w:uiPriority w:val="99"/>
    <w:semiHidden/>
    <w:unhideWhenUsed/>
    <w:rsid w:val="00A4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5.png" Id="rId12" /><Relationship Type="http://schemas.openxmlformats.org/officeDocument/2006/relationships/hyperlink" Target="mailto:mantelzorglijn@mantelzorg.nl" TargetMode="External" Id="rId17" /><Relationship Type="http://schemas.openxmlformats.org/officeDocument/2006/relationships/customXml" Target="../customXml/item2.xml" Id="rId2" /><Relationship Type="http://schemas.openxmlformats.org/officeDocument/2006/relationships/hyperlink" Target="mailto:mantelzorgleudal@synthese.n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9CE463E1C4147B09E3D6FDC6FDBD0"/>
        <w:category>
          <w:name w:val="Algemeen"/>
          <w:gallery w:val="placeholder"/>
        </w:category>
        <w:types>
          <w:type w:val="bbPlcHdr"/>
        </w:types>
        <w:behaviors>
          <w:behavior w:val="content"/>
        </w:behaviors>
        <w:guid w:val="{84CB53B3-E072-4CFB-B01D-7B0670E1F518}"/>
      </w:docPartPr>
      <w:docPartBody>
        <w:p w:rsidR="00336528" w:rsidRDefault="00205756" w:rsidP="00205756">
          <w:pPr>
            <w:pStyle w:val="DDC9CE463E1C4147B09E3D6FDC6FDBD0"/>
          </w:pPr>
          <w:r w:rsidRPr="00DB75B6">
            <w:rPr>
              <w:rStyle w:val="Tekstvantijdelijkeaanduiding"/>
            </w:rPr>
            <w:fldChar w:fldCharType="begin"/>
          </w:r>
          <w:r w:rsidRPr="00DB75B6">
            <w:rPr>
              <w:rStyle w:val="Tekstvantijdelijkeaanduiding"/>
            </w:rPr>
            <w:fldChar w:fldCharType="end"/>
          </w:r>
          <w:r w:rsidRPr="00DB75B6">
            <w:rPr>
              <w:rStyle w:val="Tekstvantijdelijkeaanduiding"/>
            </w:rPr>
            <w:t xml:space="preserve">Titel </w:t>
          </w:r>
          <w:r w:rsidRPr="00934C73">
            <w:rPr>
              <w:rStyle w:val="Tekstvantijdelijkeaanduiding"/>
              <w:sz w:val="24"/>
              <w:szCs w:val="24"/>
            </w:rPr>
            <w:t>(max. 2 regels, F11 is volgende klikveld)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panose1 w:val="02000500000000000000"/>
    <w:charset w:val="00"/>
    <w:family w:val="auto"/>
    <w:pitch w:val="variable"/>
    <w:sig w:usb0="00000007" w:usb1="00000001" w:usb2="00000000" w:usb3="00000000" w:csb0="00000093" w:csb1="00000000"/>
  </w:font>
  <w:font w:name="Maiandra GD">
    <w:altName w:val="Candara"/>
    <w:panose1 w:val="020E0502030308020204"/>
    <w:charset w:val="00"/>
    <w:family w:val="swiss"/>
    <w:pitch w:val="variable"/>
    <w:sig w:usb0="00000003" w:usb1="00000000" w:usb2="00000000" w:usb3="00000000" w:csb0="00000001" w:csb1="00000000"/>
  </w:font>
  <w:font w:name="Nexa Heavy">
    <w:panose1 w:val="02000000000000000000"/>
    <w:charset w:val="00"/>
    <w:family w:val="auto"/>
    <w:pitch w:val="variable"/>
    <w:sig w:usb0="A00000AF" w:usb1="4000207B" w:usb2="00000000" w:usb3="00000000" w:csb0="00000093" w:csb1="00000000"/>
  </w:font>
  <w:font w:name="Nexa XBold">
    <w:panose1 w:val="02000000000000000000"/>
    <w:charset w:val="00"/>
    <w:family w:val="auto"/>
    <w:pitch w:val="variable"/>
    <w:sig w:usb0="A00000AF" w:usb1="4000207B" w:usb2="00000000" w:usb3="00000000" w:csb0="00000093" w:csb1="00000000"/>
  </w:font>
  <w:font w:name="Nexa Bold">
    <w:panose1 w:val="02000000000000000000"/>
    <w:charset w:val="00"/>
    <w:family w:val="auto"/>
    <w:pitch w:val="variable"/>
    <w:sig w:usb0="A00000AF" w:usb1="4000207B"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6"/>
    <w:rsid w:val="00205756"/>
    <w:rsid w:val="00336528"/>
    <w:rsid w:val="00B6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sid w:val="00205756"/>
    <w:rPr>
      <w:color w:val="000000"/>
      <w:bdr w:val="none" w:sz="0" w:space="0" w:color="auto"/>
      <w:shd w:val="clear" w:color="auto" w:fill="FFFF00"/>
    </w:rPr>
  </w:style>
  <w:style w:type="paragraph" w:customStyle="1" w:styleId="DDC9CE463E1C4147B09E3D6FDC6FDBD0">
    <w:name w:val="DDC9CE463E1C4147B09E3D6FDC6FDBD0"/>
    <w:rsid w:val="00205756"/>
  </w:style>
  <w:style w:type="paragraph" w:customStyle="1" w:styleId="BECA80DCE5F24718BE9F83CE1CF6F1D3">
    <w:name w:val="BECA80DCE5F24718BE9F83CE1CF6F1D3"/>
    <w:rsid w:val="0020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leuren Synthese Rapport">
      <a:dk1>
        <a:srgbClr val="3C3C3B"/>
      </a:dk1>
      <a:lt1>
        <a:srgbClr val="FFFFFF"/>
      </a:lt1>
      <a:dk2>
        <a:srgbClr val="309EB3"/>
      </a:dk2>
      <a:lt2>
        <a:srgbClr val="000000"/>
      </a:lt2>
      <a:accent1>
        <a:srgbClr val="CB969A"/>
      </a:accent1>
      <a:accent2>
        <a:srgbClr val="8CC5D2"/>
      </a:accent2>
      <a:accent3>
        <a:srgbClr val="DEBDBD"/>
      </a:accent3>
      <a:accent4>
        <a:srgbClr val="A0D3DC"/>
      </a:accent4>
      <a:accent5>
        <a:srgbClr val="DCEFF2"/>
      </a:accent5>
      <a:accent6>
        <a:srgbClr val="A6CAD6"/>
      </a:accent6>
      <a:hlink>
        <a:srgbClr val="000000"/>
      </a:hlink>
      <a:folHlink>
        <a:srgbClr val="000000"/>
      </a:folHlink>
    </a:clrScheme>
    <a:fontScheme name="Lettertypen Synthese Rapport">
      <a:majorFont>
        <a:latin typeface="Nexa XBold"/>
        <a:ea typeface=""/>
        <a:cs typeface=""/>
      </a:majorFont>
      <a:minorFont>
        <a:latin typeface="Nex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ju xmlns="http://www.joulesunlimited.com/ccmappings">
  <Titel>3 minuten check mantelzorgers</Titel>
  <Subtitel/>
  <Voettekst/>
</ju>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adda63-c891-4cac-a8db-962fae5c343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BD8C5579471F489E9B9FF1E2CFC334" ma:contentTypeVersion="13" ma:contentTypeDescription="Een nieuw document maken." ma:contentTypeScope="" ma:versionID="63c5420d062a6525cd07b96d2e17b90d">
  <xsd:schema xmlns:xsd="http://www.w3.org/2001/XMLSchema" xmlns:xs="http://www.w3.org/2001/XMLSchema" xmlns:p="http://schemas.microsoft.com/office/2006/metadata/properties" xmlns:ns2="fad83b49-16bb-447a-99e8-d9e9d0a445f7" xmlns:ns3="51adda63-c891-4cac-a8db-962fae5c3439" targetNamespace="http://schemas.microsoft.com/office/2006/metadata/properties" ma:root="true" ma:fieldsID="5e81d6a9f285899598a896cd705f7259" ns2:_="" ns3:_="">
    <xsd:import namespace="fad83b49-16bb-447a-99e8-d9e9d0a445f7"/>
    <xsd:import namespace="51adda63-c891-4cac-a8db-962fae5c3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3b49-16bb-447a-99e8-d9e9d0a44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dda63-c891-4cac-a8db-962fae5c34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A286-4BDC-4169-BB41-2FAE09BF81A7}">
  <ds:schemaRefs>
    <ds:schemaRef ds:uri="http://www.joulesunlimited.com/ccmappings"/>
  </ds:schemaRefs>
</ds:datastoreItem>
</file>

<file path=customXml/itemProps2.xml><?xml version="1.0" encoding="utf-8"?>
<ds:datastoreItem xmlns:ds="http://schemas.openxmlformats.org/officeDocument/2006/customXml" ds:itemID="{B6866F2D-2D30-4248-B125-AFA024391C85}">
  <ds:schemaRefs>
    <ds:schemaRef ds:uri="http://schemas.microsoft.com/sharepoint/v3/contenttype/forms"/>
  </ds:schemaRefs>
</ds:datastoreItem>
</file>

<file path=customXml/itemProps3.xml><?xml version="1.0" encoding="utf-8"?>
<ds:datastoreItem xmlns:ds="http://schemas.openxmlformats.org/officeDocument/2006/customXml" ds:itemID="{568F4FBA-D59C-4355-AA60-4596E0CC93D6}">
  <ds:schemaRefs>
    <ds:schemaRef ds:uri="http://schemas.microsoft.com/office/2006/metadata/properties"/>
    <ds:schemaRef ds:uri="http://schemas.microsoft.com/office/infopath/2007/PartnerControls"/>
    <ds:schemaRef ds:uri="51adda63-c891-4cac-a8db-962fae5c3439"/>
  </ds:schemaRefs>
</ds:datastoreItem>
</file>

<file path=customXml/itemProps4.xml><?xml version="1.0" encoding="utf-8"?>
<ds:datastoreItem xmlns:ds="http://schemas.openxmlformats.org/officeDocument/2006/customXml" ds:itemID="{299235CD-4672-4217-BD0B-AD3775D25A4B}"/>
</file>

<file path=customXml/itemProps5.xml><?xml version="1.0" encoding="utf-8"?>
<ds:datastoreItem xmlns:ds="http://schemas.openxmlformats.org/officeDocument/2006/customXml" ds:itemID="{9C71B71E-4710-4AA4-9174-74D76CA4AA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Mia Manders</dc:creator>
  <keywords/>
  <dc:description/>
  <lastModifiedBy>Yvonne Reijnders</lastModifiedBy>
  <revision>5</revision>
  <lastPrinted>2021-04-14T09:22:00.0000000Z</lastPrinted>
  <dcterms:created xsi:type="dcterms:W3CDTF">2021-03-18T13:41:00.0000000Z</dcterms:created>
  <dcterms:modified xsi:type="dcterms:W3CDTF">2021-07-15T13:32:43.7366949Z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0x01010077BD8C5579471F489E9B9FF1E2CFC334</vt:lpwstr>
  </property>
  <property fmtid="{D5CDD505-2E9C-101B-9397-08002B2CF9AE}" pid="4" name="Order">
    <vt:r8>4735700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