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3DF5" w14:textId="527160E4" w:rsidR="002700EB" w:rsidRPr="00C904D6" w:rsidRDefault="002700EB" w:rsidP="002700EB">
      <w:r w:rsidRPr="00C904D6">
        <w:rPr>
          <w:b/>
          <w:bCs/>
        </w:rPr>
        <w:t xml:space="preserve">Voorbeeldbrief groot plan – Uitnodiging </w:t>
      </w:r>
      <w:r w:rsidR="008F6598">
        <w:rPr>
          <w:b/>
          <w:bCs/>
        </w:rPr>
        <w:t>Inloopavond</w:t>
      </w:r>
    </w:p>
    <w:p w14:paraId="351BC72E" w14:textId="77777777" w:rsidR="002700EB" w:rsidRPr="00C904D6" w:rsidRDefault="002700EB" w:rsidP="002700EB">
      <w:pPr>
        <w:rPr>
          <w:i/>
          <w:iCs/>
        </w:rPr>
      </w:pPr>
    </w:p>
    <w:p w14:paraId="05B50E33" w14:textId="77777777" w:rsidR="002700EB" w:rsidRPr="00C904D6" w:rsidRDefault="002700EB" w:rsidP="002700EB">
      <w:pPr>
        <w:rPr>
          <w:b/>
          <w:bCs/>
        </w:rPr>
      </w:pPr>
      <w:r w:rsidRPr="00C904D6">
        <w:rPr>
          <w:b/>
          <w:bCs/>
        </w:rPr>
        <w:t xml:space="preserve">[Onderwerp] </w:t>
      </w:r>
    </w:p>
    <w:p w14:paraId="0DEE6FE1" w14:textId="77777777" w:rsidR="002700EB" w:rsidRPr="00C904D6" w:rsidRDefault="002700EB" w:rsidP="002700EB">
      <w:pPr>
        <w:rPr>
          <w:b/>
          <w:bCs/>
        </w:rPr>
      </w:pPr>
      <w:r w:rsidRPr="00C904D6">
        <w:rPr>
          <w:b/>
          <w:bCs/>
        </w:rPr>
        <w:t xml:space="preserve">[Datum] </w:t>
      </w:r>
    </w:p>
    <w:p w14:paraId="0F46CACE" w14:textId="77777777" w:rsidR="002700EB" w:rsidRPr="00C904D6" w:rsidRDefault="002700EB" w:rsidP="002700EB"/>
    <w:p w14:paraId="29DEFFED" w14:textId="41CB1B3A" w:rsidR="002700EB" w:rsidRDefault="00554B29" w:rsidP="002700EB">
      <w:r w:rsidRPr="00C904D6">
        <w:t>Beste lezer,</w:t>
      </w:r>
    </w:p>
    <w:p w14:paraId="33471307" w14:textId="77777777" w:rsidR="00FC73F5" w:rsidRPr="00C904D6" w:rsidRDefault="00FC73F5" w:rsidP="002700EB"/>
    <w:p w14:paraId="6B0CFEB0" w14:textId="66E1D0BC" w:rsidR="002700EB" w:rsidRPr="00C904D6" w:rsidRDefault="00963DD1" w:rsidP="002700EB">
      <w:r w:rsidRPr="00C904D6">
        <w:t xml:space="preserve">Op </w:t>
      </w:r>
      <w:r w:rsidRPr="00C904D6">
        <w:rPr>
          <w:b/>
          <w:bCs/>
        </w:rPr>
        <w:t xml:space="preserve">[datum] </w:t>
      </w:r>
      <w:r w:rsidRPr="00C904D6">
        <w:t xml:space="preserve">is er een </w:t>
      </w:r>
      <w:r w:rsidR="008F6598">
        <w:t xml:space="preserve">inloopavond </w:t>
      </w:r>
      <w:r w:rsidRPr="00C904D6">
        <w:t xml:space="preserve">over onze plannen rond </w:t>
      </w:r>
      <w:r w:rsidRPr="00C904D6">
        <w:rPr>
          <w:b/>
          <w:bCs/>
        </w:rPr>
        <w:t>[aanvullen]</w:t>
      </w:r>
      <w:r w:rsidRPr="00C904D6">
        <w:t xml:space="preserve">. Je bent als inwoner van harte welkom. In deze brief lees je er meer over. </w:t>
      </w:r>
    </w:p>
    <w:p w14:paraId="3E98B8CE" w14:textId="77777777" w:rsidR="00963DD1" w:rsidRPr="00C904D6" w:rsidRDefault="00963DD1" w:rsidP="002700EB"/>
    <w:p w14:paraId="630FBD16" w14:textId="0C3837B4" w:rsidR="00A37411" w:rsidRPr="00C904D6" w:rsidRDefault="00554B29" w:rsidP="002700EB">
      <w:pPr>
        <w:rPr>
          <w:b/>
          <w:bCs/>
        </w:rPr>
      </w:pPr>
      <w:r w:rsidRPr="00C904D6">
        <w:rPr>
          <w:b/>
          <w:bCs/>
        </w:rPr>
        <w:t>Waar gaat het om?</w:t>
      </w:r>
    </w:p>
    <w:p w14:paraId="6C938CBD" w14:textId="57DD60C2" w:rsidR="002700EB" w:rsidRPr="00C904D6" w:rsidRDefault="00554B29" w:rsidP="002700EB">
      <w:pPr>
        <w:rPr>
          <w:b/>
          <w:bCs/>
        </w:rPr>
      </w:pPr>
      <w:r w:rsidRPr="00C904D6">
        <w:t xml:space="preserve">We geven je graag informatie over het volgende plan. </w:t>
      </w:r>
      <w:r w:rsidR="002700EB" w:rsidRPr="00C904D6">
        <w:rPr>
          <w:b/>
          <w:bCs/>
        </w:rPr>
        <w:t xml:space="preserve">[korte toelichting plan: motivatie waarom je dit plan wil realiseren, uitleg van het plan: hoogten, oppervlaktes, veranderingen t.o.v. huidige situatie, onderdelen waar ruimte is voor inspraak, tekeningen]. </w:t>
      </w:r>
    </w:p>
    <w:p w14:paraId="738B1097" w14:textId="77777777" w:rsidR="002700EB" w:rsidRPr="00C904D6" w:rsidRDefault="002700EB" w:rsidP="002700EB"/>
    <w:p w14:paraId="45E306A3" w14:textId="58C7EBEC" w:rsidR="00A37411" w:rsidRPr="00C904D6" w:rsidRDefault="00554B29" w:rsidP="002700EB">
      <w:pPr>
        <w:rPr>
          <w:b/>
          <w:bCs/>
        </w:rPr>
      </w:pPr>
      <w:r w:rsidRPr="00C904D6">
        <w:rPr>
          <w:b/>
          <w:bCs/>
        </w:rPr>
        <w:t xml:space="preserve">Wil je meepraten? </w:t>
      </w:r>
    </w:p>
    <w:p w14:paraId="39085A48" w14:textId="1C95289E" w:rsidR="002700EB" w:rsidRPr="00C904D6" w:rsidRDefault="00554B29" w:rsidP="002700EB">
      <w:r w:rsidRPr="00C904D6">
        <w:t>Je bent van harte uitgenodigd om te reageren op deze plannen. Da</w:t>
      </w:r>
      <w:r w:rsidR="00DE44FC">
        <w:t>t</w:t>
      </w:r>
      <w:r w:rsidRPr="00C904D6">
        <w:t xml:space="preserve"> kan tijdens een i</w:t>
      </w:r>
      <w:r w:rsidR="008F6598">
        <w:t>nloopavond</w:t>
      </w:r>
      <w:r w:rsidRPr="00C904D6">
        <w:t>. Je krijgt dan uitleg op ons plan en je kunt mee</w:t>
      </w:r>
      <w:r w:rsidR="008F6598">
        <w:t>praten</w:t>
      </w:r>
      <w:r w:rsidRPr="00C904D6">
        <w:t xml:space="preserve">. </w:t>
      </w:r>
    </w:p>
    <w:p w14:paraId="5E063A3D" w14:textId="77777777" w:rsidR="00554B29" w:rsidRPr="00C904D6" w:rsidRDefault="00554B29" w:rsidP="002700EB"/>
    <w:p w14:paraId="107C4584" w14:textId="14E88DC3" w:rsidR="002700EB" w:rsidRPr="00C904D6" w:rsidRDefault="00554B29" w:rsidP="002700EB">
      <w:r w:rsidRPr="00C904D6">
        <w:rPr>
          <w:b/>
          <w:bCs/>
        </w:rPr>
        <w:t>Waar? [locatie en adres]</w:t>
      </w:r>
    </w:p>
    <w:p w14:paraId="6AA74182" w14:textId="08AA0B00" w:rsidR="00554B29" w:rsidRPr="00C904D6" w:rsidRDefault="00554B29" w:rsidP="002700EB">
      <w:r w:rsidRPr="00C904D6">
        <w:rPr>
          <w:b/>
          <w:bCs/>
        </w:rPr>
        <w:t>Wanneer?</w:t>
      </w:r>
      <w:r w:rsidRPr="00C904D6">
        <w:t xml:space="preserve"> </w:t>
      </w:r>
      <w:r w:rsidRPr="00C904D6">
        <w:rPr>
          <w:b/>
          <w:bCs/>
        </w:rPr>
        <w:t>[dag] [datum]</w:t>
      </w:r>
    </w:p>
    <w:p w14:paraId="68E95C52" w14:textId="77777777" w:rsidR="00554B29" w:rsidRPr="00C904D6" w:rsidRDefault="00554B29" w:rsidP="002700EB"/>
    <w:p w14:paraId="2491B46B" w14:textId="2FF519BE" w:rsidR="00A37411" w:rsidRPr="00C904D6" w:rsidRDefault="00A37411" w:rsidP="002700EB">
      <w:pPr>
        <w:rPr>
          <w:b/>
          <w:bCs/>
        </w:rPr>
      </w:pPr>
      <w:r w:rsidRPr="00C904D6">
        <w:rPr>
          <w:b/>
          <w:bCs/>
        </w:rPr>
        <w:t>Verslag</w:t>
      </w:r>
    </w:p>
    <w:p w14:paraId="0A8385C4" w14:textId="2B55A7E2" w:rsidR="002700EB" w:rsidRPr="00C904D6" w:rsidRDefault="00A37411" w:rsidP="002700EB">
      <w:r w:rsidRPr="00C904D6">
        <w:t xml:space="preserve">Wij maken een verslag. Daarin komen de reacties van iedereen te staan. Wij laten je ook weten wat we met deze reacties zullen doen. Het verslag sturen wij met onze plannen naar de gemeente. </w:t>
      </w:r>
      <w:r w:rsidR="002700EB" w:rsidRPr="00C904D6">
        <w:t xml:space="preserve">Deze opmerkingen vormen geen onderdeel van de wettelijke procedure. </w:t>
      </w:r>
      <w:r w:rsidRPr="00C904D6">
        <w:t>Op een later moment kun</w:t>
      </w:r>
      <w:r w:rsidR="002700EB" w:rsidRPr="00C904D6">
        <w:t xml:space="preserve"> je nog reageren</w:t>
      </w:r>
      <w:r w:rsidRPr="00C904D6">
        <w:t xml:space="preserve">. Dit kun je doen door bijvoorbeeld een bezwaar in te dienen. </w:t>
      </w:r>
      <w:r w:rsidR="002700EB" w:rsidRPr="00C904D6">
        <w:t xml:space="preserve"> </w:t>
      </w:r>
    </w:p>
    <w:p w14:paraId="72AF5524" w14:textId="77777777" w:rsidR="002700EB" w:rsidRPr="00C904D6" w:rsidRDefault="002700EB" w:rsidP="002700EB"/>
    <w:p w14:paraId="36E53771" w14:textId="128CC910" w:rsidR="006871CE" w:rsidRPr="00834BA1" w:rsidRDefault="006871CE" w:rsidP="006871CE">
      <w:pPr>
        <w:rPr>
          <w:rFonts w:eastAsia="Times New Roman" w:cs="Times New Roman"/>
        </w:rPr>
      </w:pPr>
      <w:r w:rsidRPr="00834BA1">
        <w:rPr>
          <w:rFonts w:eastAsia="Times New Roman" w:cs="Times New Roman"/>
        </w:rPr>
        <w:t>Wil je het verslag en de mogelijk aangepaste plannen ook ontvangen? Mail naar</w:t>
      </w:r>
      <w:r w:rsidRPr="00834BA1">
        <w:rPr>
          <w:rFonts w:eastAsia="Times New Roman" w:cs="Times New Roman"/>
          <w:b/>
          <w:bCs/>
        </w:rPr>
        <w:t xml:space="preserve"> [E-mailadres]</w:t>
      </w:r>
      <w:r>
        <w:rPr>
          <w:rFonts w:eastAsia="Times New Roman" w:cs="Times New Roman"/>
        </w:rPr>
        <w:t>.</w:t>
      </w:r>
      <w:r w:rsidRPr="00834BA1">
        <w:rPr>
          <w:rFonts w:eastAsia="Times New Roman" w:cs="Times New Roman"/>
        </w:rPr>
        <w:t xml:space="preserve"> Wij sturen het verslag graag toe. </w:t>
      </w:r>
    </w:p>
    <w:p w14:paraId="119707B5" w14:textId="77777777" w:rsidR="002700EB" w:rsidRPr="00C904D6" w:rsidRDefault="002700EB" w:rsidP="002700EB"/>
    <w:p w14:paraId="3D1F7E1D" w14:textId="59BFBB78" w:rsidR="00A37411" w:rsidRPr="00C904D6" w:rsidRDefault="00A37411" w:rsidP="002700EB">
      <w:pPr>
        <w:rPr>
          <w:b/>
          <w:bCs/>
        </w:rPr>
      </w:pPr>
      <w:r w:rsidRPr="00C904D6">
        <w:rPr>
          <w:b/>
          <w:bCs/>
        </w:rPr>
        <w:t>Ben je erbij?</w:t>
      </w:r>
    </w:p>
    <w:p w14:paraId="6A0F56A9" w14:textId="68E3049E" w:rsidR="002700EB" w:rsidRPr="00C904D6" w:rsidRDefault="00C904D6" w:rsidP="002700EB">
      <w:r w:rsidRPr="00C904D6">
        <w:t>Hopelijk</w:t>
      </w:r>
      <w:r w:rsidR="00554B29" w:rsidRPr="00C904D6">
        <w:t xml:space="preserve"> zien we je bij de bijeenkomst op </w:t>
      </w:r>
      <w:r w:rsidR="00554B29" w:rsidRPr="00C904D6">
        <w:rPr>
          <w:b/>
          <w:bCs/>
        </w:rPr>
        <w:t xml:space="preserve">[dag] [datum]. </w:t>
      </w:r>
      <w:r w:rsidR="00554B29" w:rsidRPr="00C904D6">
        <w:t>Laat je ons weten of je erbij bent?</w:t>
      </w:r>
      <w:r w:rsidR="00554B29" w:rsidRPr="00C904D6">
        <w:rPr>
          <w:b/>
          <w:bCs/>
        </w:rPr>
        <w:t xml:space="preserve"> </w:t>
      </w:r>
      <w:r w:rsidR="002700EB" w:rsidRPr="00C904D6">
        <w:t xml:space="preserve">Zo kunnen wij een inschatting maken van het aantal </w:t>
      </w:r>
      <w:r w:rsidR="002352D1" w:rsidRPr="00C904D6">
        <w:t>personen die erbij zijn</w:t>
      </w:r>
      <w:r w:rsidR="002700EB" w:rsidRPr="00C904D6">
        <w:t>. Kun je niet bij de informatiebijeenkomst zijn</w:t>
      </w:r>
      <w:r w:rsidR="00554B29" w:rsidRPr="00C904D6">
        <w:t>, maar wil je wel mee</w:t>
      </w:r>
      <w:r w:rsidR="008F6598">
        <w:t>praten</w:t>
      </w:r>
      <w:r w:rsidR="002700EB" w:rsidRPr="00C904D6">
        <w:t xml:space="preserve">? </w:t>
      </w:r>
      <w:r w:rsidR="00554B29" w:rsidRPr="00C904D6">
        <w:t xml:space="preserve">Mail dan je vragen of opmerkingen naar ons. </w:t>
      </w:r>
    </w:p>
    <w:p w14:paraId="697C7C2A" w14:textId="77777777" w:rsidR="002700EB" w:rsidRPr="00C904D6" w:rsidRDefault="002700EB" w:rsidP="002700EB"/>
    <w:p w14:paraId="6684EF58" w14:textId="125CDB3F" w:rsidR="00554B29" w:rsidRPr="00C904D6" w:rsidRDefault="00554B29" w:rsidP="002700EB">
      <w:pPr>
        <w:rPr>
          <w:b/>
          <w:bCs/>
        </w:rPr>
      </w:pPr>
      <w:r w:rsidRPr="00C904D6">
        <w:rPr>
          <w:b/>
          <w:bCs/>
        </w:rPr>
        <w:t>Heb je nog vragen?</w:t>
      </w:r>
    </w:p>
    <w:p w14:paraId="2E8B766F" w14:textId="61D67EB9" w:rsidR="00A37411" w:rsidRPr="00C904D6" w:rsidRDefault="00A37411" w:rsidP="00A37411">
      <w:pPr>
        <w:rPr>
          <w:b/>
          <w:bCs/>
        </w:rPr>
      </w:pPr>
      <w:r w:rsidRPr="00C904D6">
        <w:t xml:space="preserve">Neem gerust contact op </w:t>
      </w:r>
      <w:r w:rsidR="00554B29" w:rsidRPr="00C904D6">
        <w:t xml:space="preserve">met </w:t>
      </w:r>
      <w:r w:rsidR="00554B29" w:rsidRPr="00C904D6">
        <w:rPr>
          <w:b/>
          <w:bCs/>
        </w:rPr>
        <w:t>[</w:t>
      </w:r>
      <w:r w:rsidR="00963DD1" w:rsidRPr="00C904D6">
        <w:rPr>
          <w:b/>
          <w:bCs/>
        </w:rPr>
        <w:t>functie</w:t>
      </w:r>
      <w:r w:rsidR="00554B29" w:rsidRPr="00C904D6">
        <w:rPr>
          <w:b/>
          <w:bCs/>
        </w:rPr>
        <w:t>] [</w:t>
      </w:r>
      <w:r w:rsidR="00963DD1" w:rsidRPr="00C904D6">
        <w:rPr>
          <w:b/>
          <w:bCs/>
        </w:rPr>
        <w:t>Voornaam</w:t>
      </w:r>
      <w:r w:rsidR="00554B29" w:rsidRPr="00C904D6">
        <w:rPr>
          <w:b/>
          <w:bCs/>
        </w:rPr>
        <w:t>]</w:t>
      </w:r>
      <w:r w:rsidR="00963DD1" w:rsidRPr="00C904D6">
        <w:rPr>
          <w:b/>
          <w:bCs/>
        </w:rPr>
        <w:t xml:space="preserve"> [Achternaam]. </w:t>
      </w:r>
      <w:r w:rsidR="00963DD1" w:rsidRPr="00C904D6">
        <w:t>Mail naar</w:t>
      </w:r>
      <w:r w:rsidR="00963DD1" w:rsidRPr="00C904D6">
        <w:rPr>
          <w:b/>
          <w:bCs/>
        </w:rPr>
        <w:t xml:space="preserve"> [E-mailadres] </w:t>
      </w:r>
      <w:r w:rsidR="00963DD1" w:rsidRPr="00C904D6">
        <w:t xml:space="preserve">of bel </w:t>
      </w:r>
      <w:r w:rsidR="006A746A" w:rsidRPr="00C904D6">
        <w:rPr>
          <w:b/>
          <w:bCs/>
        </w:rPr>
        <w:t>[</w:t>
      </w:r>
      <w:r w:rsidR="006A746A">
        <w:rPr>
          <w:b/>
          <w:bCs/>
        </w:rPr>
        <w:t>telefoonnummer</w:t>
      </w:r>
      <w:r w:rsidR="006A746A" w:rsidRPr="00C904D6">
        <w:rPr>
          <w:b/>
          <w:bCs/>
        </w:rPr>
        <w:t>]</w:t>
      </w:r>
      <w:r w:rsidR="00963DD1" w:rsidRPr="00C904D6">
        <w:t>.</w:t>
      </w:r>
      <w:r w:rsidR="00963DD1" w:rsidRPr="00C904D6">
        <w:rPr>
          <w:b/>
          <w:bCs/>
        </w:rPr>
        <w:t xml:space="preserve"> </w:t>
      </w:r>
    </w:p>
    <w:p w14:paraId="0B9D8647" w14:textId="77777777" w:rsidR="002700EB" w:rsidRPr="00C904D6" w:rsidRDefault="002700EB" w:rsidP="002700EB"/>
    <w:p w14:paraId="35350199" w14:textId="77777777" w:rsidR="002700EB" w:rsidRPr="00C904D6" w:rsidRDefault="002700EB" w:rsidP="002700EB">
      <w:r w:rsidRPr="00C904D6">
        <w:t xml:space="preserve">Met vriendelijke groet, </w:t>
      </w:r>
    </w:p>
    <w:p w14:paraId="4D8B2013" w14:textId="77777777" w:rsidR="002700EB" w:rsidRPr="00C904D6" w:rsidRDefault="002700EB" w:rsidP="002700EB">
      <w:pPr>
        <w:rPr>
          <w:i/>
          <w:iCs/>
        </w:rPr>
      </w:pPr>
    </w:p>
    <w:p w14:paraId="6BA094D9" w14:textId="73EB06DB" w:rsidR="00963DD1" w:rsidRPr="00C904D6" w:rsidRDefault="002700EB" w:rsidP="00963DD1">
      <w:pPr>
        <w:rPr>
          <w:b/>
          <w:bCs/>
        </w:rPr>
      </w:pPr>
      <w:r w:rsidRPr="00C904D6">
        <w:rPr>
          <w:b/>
          <w:bCs/>
        </w:rPr>
        <w:t>[</w:t>
      </w:r>
      <w:r w:rsidR="00963DD1" w:rsidRPr="00C904D6">
        <w:rPr>
          <w:b/>
          <w:bCs/>
        </w:rPr>
        <w:t>Voorn</w:t>
      </w:r>
      <w:r w:rsidRPr="00C904D6">
        <w:rPr>
          <w:b/>
          <w:bCs/>
        </w:rPr>
        <w:t>aam</w:t>
      </w:r>
      <w:r w:rsidR="00963DD1" w:rsidRPr="00C904D6">
        <w:rPr>
          <w:b/>
          <w:bCs/>
        </w:rPr>
        <w:t>] [Achternaam]</w:t>
      </w:r>
    </w:p>
    <w:p w14:paraId="6D5A5C68" w14:textId="0A7B357B" w:rsidR="002700EB" w:rsidRPr="00C904D6" w:rsidRDefault="002700EB" w:rsidP="002700EB">
      <w:pPr>
        <w:rPr>
          <w:b/>
          <w:bCs/>
        </w:rPr>
      </w:pPr>
    </w:p>
    <w:sectPr w:rsidR="002700EB" w:rsidRPr="00C904D6" w:rsidSect="00270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EB"/>
    <w:rsid w:val="000A173B"/>
    <w:rsid w:val="002352D1"/>
    <w:rsid w:val="002700EB"/>
    <w:rsid w:val="00394316"/>
    <w:rsid w:val="004339B4"/>
    <w:rsid w:val="00554B29"/>
    <w:rsid w:val="005C2B87"/>
    <w:rsid w:val="006871CE"/>
    <w:rsid w:val="006A746A"/>
    <w:rsid w:val="006E6A22"/>
    <w:rsid w:val="007163B6"/>
    <w:rsid w:val="008F6598"/>
    <w:rsid w:val="00963DD1"/>
    <w:rsid w:val="00A37411"/>
    <w:rsid w:val="00A4524D"/>
    <w:rsid w:val="00C904D6"/>
    <w:rsid w:val="00D57A63"/>
    <w:rsid w:val="00DE44FC"/>
    <w:rsid w:val="00FC7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D476"/>
  <w15:chartTrackingRefBased/>
  <w15:docId w15:val="{6342DC3C-6660-4555-AF40-D9FF6A74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9B4"/>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700EB"/>
    <w:rPr>
      <w:sz w:val="16"/>
      <w:szCs w:val="16"/>
    </w:rPr>
  </w:style>
  <w:style w:type="paragraph" w:styleId="Tekstopmerking">
    <w:name w:val="annotation text"/>
    <w:basedOn w:val="Standaard"/>
    <w:link w:val="TekstopmerkingChar"/>
    <w:uiPriority w:val="99"/>
    <w:unhideWhenUsed/>
    <w:rsid w:val="002700EB"/>
    <w:pPr>
      <w:spacing w:line="240" w:lineRule="auto"/>
    </w:pPr>
    <w:rPr>
      <w:szCs w:val="20"/>
    </w:rPr>
  </w:style>
  <w:style w:type="character" w:customStyle="1" w:styleId="TekstopmerkingChar">
    <w:name w:val="Tekst opmerking Char"/>
    <w:basedOn w:val="Standaardalinea-lettertype"/>
    <w:link w:val="Tekstopmerking"/>
    <w:uiPriority w:val="99"/>
    <w:rsid w:val="002700EB"/>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CF63-4CA5-4285-A898-F97F947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Donk</dc:creator>
  <cp:keywords/>
  <dc:description/>
  <cp:lastModifiedBy>Wendy Emmen</cp:lastModifiedBy>
  <cp:revision>3</cp:revision>
  <dcterms:created xsi:type="dcterms:W3CDTF">2023-10-09T08:21:00Z</dcterms:created>
  <dcterms:modified xsi:type="dcterms:W3CDTF">2023-10-09T08:27:00Z</dcterms:modified>
</cp:coreProperties>
</file>