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0467"/>
      </w:tblGrid>
      <w:tr w:rsidR="00963FAE" w14:paraId="20C0A468" w14:textId="77777777" w:rsidTr="00595DD3">
        <w:trPr>
          <w:trHeight w:val="30"/>
          <w:tblCellSpacing w:w="0" w:type="auto"/>
        </w:trPr>
        <w:tc>
          <w:tcPr>
            <w:tcW w:w="1046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48ED33" w14:textId="26B7CAAB" w:rsidR="00963FAE" w:rsidRDefault="00BF5BC5">
            <w:pPr>
              <w:spacing w:after="0"/>
            </w:pPr>
            <w:r>
              <w:rPr>
                <w:rFonts w:hAnsi="Arial"/>
                <w:b/>
                <w:color w:val="000000"/>
                <w:sz w:val="28"/>
              </w:rPr>
              <w:t>Model J 8 Verzoek voor een vervangende stempas</w:t>
            </w: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196FEC65" w14:textId="77777777" w:rsidR="00963FAE" w:rsidRDefault="00BF5BC5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0467"/>
      </w:tblGrid>
      <w:tr w:rsidR="00963FAE" w14:paraId="3BBA3100" w14:textId="77777777">
        <w:trPr>
          <w:trHeight w:val="30"/>
          <w:tblCellSpacing w:w="0" w:type="auto"/>
        </w:trPr>
        <w:tc>
          <w:tcPr>
            <w:tcW w:w="10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CCA486" w14:textId="77777777" w:rsidR="00963FAE" w:rsidRDefault="00BF5BC5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Met dit formulier vraagt u een nieuwe stempas aan. Als u een nieuwe stempas krijgt, kunt u niet meer stemmen met uw oude stempas.</w:t>
            </w:r>
          </w:p>
          <w:p w14:paraId="46D08D9C" w14:textId="77777777" w:rsidR="00963FAE" w:rsidRDefault="00BF5BC5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  <w:p w14:paraId="49D566EC" w14:textId="77777777" w:rsidR="00963FAE" w:rsidRDefault="00BF5BC5">
            <w:pPr>
              <w:spacing w:after="0"/>
              <w:ind w:left="135"/>
            </w:pPr>
            <w:r>
              <w:rPr>
                <w:rFonts w:hAnsi="Arial"/>
                <w:b/>
                <w:color w:val="000000"/>
                <w:sz w:val="20"/>
              </w:rPr>
              <w:t>Wanneer vraagt u een nieuwe stempas aan?</w:t>
            </w:r>
          </w:p>
          <w:p w14:paraId="1ADA4FFE" w14:textId="77777777" w:rsidR="00963FAE" w:rsidRDefault="00BF5BC5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U vraagt een nieuwe stempas aan als u uw oude stempas kwijt bent of als u uw stempas nooit hebt ontvangen.</w:t>
            </w:r>
          </w:p>
          <w:p w14:paraId="443B7819" w14:textId="77777777" w:rsidR="00963FAE" w:rsidRDefault="00BF5BC5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  <w:p w14:paraId="387B3318" w14:textId="77777777" w:rsidR="00963FAE" w:rsidRDefault="00BF5BC5">
            <w:pPr>
              <w:spacing w:after="0"/>
              <w:ind w:left="135"/>
            </w:pPr>
            <w:r>
              <w:rPr>
                <w:rFonts w:hAnsi="Arial"/>
                <w:b/>
                <w:color w:val="000000"/>
                <w:sz w:val="20"/>
              </w:rPr>
              <w:t>Waar en wanneer moet u dit formulier indienen?</w:t>
            </w:r>
          </w:p>
          <w:p w14:paraId="6963FBA7" w14:textId="77777777" w:rsidR="00963FAE" w:rsidRDefault="00BF5BC5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De gemeente moet uw verzoek uiterlijk hebben ontvangen op vrijdag 10 maart 2023. Let op: het verzoek is vormvrij. U hoeft dus niet per se dit formulier te gebruiken. U kunt uw verzoek ook mondeling indienen (aan het loket).</w:t>
            </w:r>
          </w:p>
        </w:tc>
      </w:tr>
      <w:tr w:rsidR="00963FAE" w14:paraId="414E9912" w14:textId="77777777">
        <w:trPr>
          <w:trHeight w:val="30"/>
          <w:tblCellSpacing w:w="0" w:type="auto"/>
        </w:trPr>
        <w:tc>
          <w:tcPr>
            <w:tcW w:w="1060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F6A616" w14:textId="73E6DB35" w:rsidR="00963FAE" w:rsidRDefault="00963FAE">
            <w:pPr>
              <w:spacing w:after="0"/>
            </w:pPr>
          </w:p>
        </w:tc>
      </w:tr>
    </w:tbl>
    <w:p w14:paraId="6076DCE3" w14:textId="77777777" w:rsidR="00595DD3" w:rsidRDefault="00BF5BC5">
      <w:pPr>
        <w:spacing w:after="0"/>
        <w:ind w:left="120"/>
        <w:rPr>
          <w:rFonts w:hAnsi="Arial"/>
          <w:color w:val="000000"/>
          <w:sz w:val="20"/>
        </w:rPr>
      </w:pPr>
      <w:r>
        <w:rPr>
          <w:rFonts w:hAnsi="Arial"/>
          <w:color w:val="000000"/>
          <w:sz w:val="20"/>
        </w:rPr>
        <w:t> </w:t>
      </w:r>
    </w:p>
    <w:p w14:paraId="339053C6" w14:textId="1543ADFF" w:rsidR="00963FAE" w:rsidRDefault="00BF5BC5">
      <w:pPr>
        <w:spacing w:after="0"/>
        <w:ind w:left="120"/>
      </w:pPr>
      <w:r>
        <w:rPr>
          <w:rFonts w:hAnsi="Arial"/>
          <w:b/>
          <w:color w:val="000000"/>
          <w:sz w:val="28"/>
        </w:rPr>
        <w:t>1. Stemming</w:t>
      </w:r>
    </w:p>
    <w:p w14:paraId="42EA9BAF" w14:textId="5A524BE8" w:rsidR="00963FAE" w:rsidRDefault="00BF5BC5">
      <w:pPr>
        <w:spacing w:after="0"/>
        <w:ind w:left="120"/>
        <w:rPr>
          <w:rFonts w:hAnsi="Arial"/>
          <w:color w:val="000000"/>
          <w:sz w:val="20"/>
        </w:rPr>
      </w:pPr>
      <w:r>
        <w:rPr>
          <w:rFonts w:hAnsi="Arial"/>
          <w:color w:val="000000"/>
          <w:sz w:val="20"/>
        </w:rPr>
        <w:t>Ik dien een verzoek in voor een vervangende stempas voor</w:t>
      </w:r>
      <w:r w:rsidR="00D35B56">
        <w:rPr>
          <w:rFonts w:hAnsi="Arial"/>
          <w:color w:val="000000"/>
          <w:sz w:val="20"/>
        </w:rPr>
        <w:t xml:space="preserve"> </w:t>
      </w:r>
      <w:r>
        <w:rPr>
          <w:rFonts w:hAnsi="Arial"/>
          <w:color w:val="000000"/>
          <w:sz w:val="20"/>
        </w:rPr>
        <w:t>:</w:t>
      </w:r>
    </w:p>
    <w:p w14:paraId="4EA9A3E4" w14:textId="77777777" w:rsidR="00DD179A" w:rsidRDefault="00DD179A">
      <w:pPr>
        <w:spacing w:after="0"/>
        <w:ind w:left="120"/>
      </w:pPr>
    </w:p>
    <w:p w14:paraId="3D6370BA" w14:textId="420A4E3A" w:rsidR="00963FAE" w:rsidRDefault="00732436" w:rsidP="00732436">
      <w:pPr>
        <w:spacing w:after="0"/>
        <w:ind w:firstLine="120"/>
        <w:rPr>
          <w:rFonts w:hAnsi="Arial"/>
          <w:color w:val="000000"/>
          <w:sz w:val="20"/>
        </w:rPr>
      </w:pPr>
      <w:r>
        <w:rPr>
          <w:rFonts w:hAnsi="Arial"/>
          <w:color w:val="000000"/>
          <w:sz w:val="20"/>
        </w:rPr>
        <w:t xml:space="preserve">O </w:t>
      </w:r>
      <w:r w:rsidR="00BF5BC5" w:rsidRPr="00732436">
        <w:rPr>
          <w:rFonts w:hAnsi="Arial"/>
          <w:color w:val="000000"/>
          <w:sz w:val="20"/>
        </w:rPr>
        <w:t>De verkiezing van de leden van het bestuur van het waterschap Vechtstromen</w:t>
      </w:r>
      <w:r>
        <w:rPr>
          <w:rFonts w:hAnsi="Arial"/>
          <w:color w:val="000000"/>
          <w:sz w:val="20"/>
        </w:rPr>
        <w:t>*</w:t>
      </w:r>
    </w:p>
    <w:p w14:paraId="5BDECEFA" w14:textId="2067EE53" w:rsidR="00732436" w:rsidRDefault="00732436" w:rsidP="00732436">
      <w:pPr>
        <w:spacing w:after="0"/>
        <w:ind w:firstLine="120"/>
        <w:rPr>
          <w:rFonts w:hAnsi="Arial"/>
          <w:color w:val="000000"/>
          <w:sz w:val="20"/>
        </w:rPr>
      </w:pPr>
      <w:r>
        <w:rPr>
          <w:rFonts w:hAnsi="Arial"/>
          <w:color w:val="000000"/>
          <w:sz w:val="20"/>
        </w:rPr>
        <w:t>O De verkiezing van de leden van provinciale staten van Overijssel in kieskring Zwolle*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0467"/>
      </w:tblGrid>
      <w:tr w:rsidR="00963FAE" w14:paraId="2E241538" w14:textId="77777777" w:rsidTr="00732436">
        <w:trPr>
          <w:trHeight w:val="30"/>
          <w:tblCellSpacing w:w="0" w:type="auto"/>
        </w:trPr>
        <w:tc>
          <w:tcPr>
            <w:tcW w:w="1046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E8557B" w14:textId="72D9FEE2" w:rsidR="00963FAE" w:rsidRDefault="00DD179A">
            <w:pPr>
              <w:spacing w:after="0"/>
            </w:pPr>
            <w:r>
              <w:rPr>
                <w:rFonts w:hAnsi="Arial"/>
                <w:i/>
                <w:iCs/>
                <w:color w:val="000000"/>
                <w:sz w:val="16"/>
                <w:szCs w:val="16"/>
              </w:rPr>
              <w:t xml:space="preserve">      </w:t>
            </w:r>
            <w:r w:rsidR="00732436" w:rsidRPr="00732436">
              <w:rPr>
                <w:rFonts w:hAnsi="Arial"/>
                <w:i/>
                <w:iCs/>
                <w:color w:val="000000"/>
                <w:sz w:val="16"/>
                <w:szCs w:val="16"/>
              </w:rPr>
              <w:t>*aankrui</w:t>
            </w:r>
            <w:r w:rsidR="00046DE5">
              <w:rPr>
                <w:rFonts w:hAnsi="Arial"/>
                <w:i/>
                <w:iCs/>
                <w:color w:val="000000"/>
                <w:sz w:val="16"/>
                <w:szCs w:val="16"/>
              </w:rPr>
              <w:t>s</w:t>
            </w:r>
            <w:r w:rsidR="00732436" w:rsidRPr="00732436">
              <w:rPr>
                <w:rFonts w:hAnsi="Arial"/>
                <w:i/>
                <w:iCs/>
                <w:color w:val="000000"/>
                <w:sz w:val="16"/>
                <w:szCs w:val="16"/>
              </w:rPr>
              <w:t>en wat van toepassing is</w:t>
            </w:r>
          </w:p>
        </w:tc>
      </w:tr>
    </w:tbl>
    <w:p w14:paraId="13617209" w14:textId="77777777" w:rsidR="00595DD3" w:rsidRDefault="00595DD3">
      <w:pPr>
        <w:spacing w:after="0"/>
        <w:ind w:left="120"/>
        <w:rPr>
          <w:rFonts w:hAnsi="Arial"/>
          <w:b/>
          <w:color w:val="000000"/>
          <w:sz w:val="28"/>
        </w:rPr>
      </w:pPr>
    </w:p>
    <w:p w14:paraId="1F50FCB8" w14:textId="4B04D4B8" w:rsidR="00963FAE" w:rsidRDefault="00BF5BC5">
      <w:pPr>
        <w:spacing w:after="0"/>
        <w:ind w:left="120"/>
      </w:pPr>
      <w:r>
        <w:rPr>
          <w:rFonts w:hAnsi="Arial"/>
          <w:b/>
          <w:color w:val="000000"/>
          <w:sz w:val="28"/>
        </w:rPr>
        <w:t>2. Uw gegevens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635"/>
        <w:gridCol w:w="313"/>
        <w:gridCol w:w="1556"/>
        <w:gridCol w:w="416"/>
        <w:gridCol w:w="1988"/>
        <w:gridCol w:w="313"/>
        <w:gridCol w:w="3246"/>
      </w:tblGrid>
      <w:tr w:rsidR="00963FAE" w14:paraId="05380398" w14:textId="77777777">
        <w:trPr>
          <w:trHeight w:val="30"/>
          <w:tblCellSpacing w:w="0" w:type="auto"/>
        </w:trPr>
        <w:tc>
          <w:tcPr>
            <w:tcW w:w="26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FBD446" w14:textId="77777777" w:rsidR="00963FAE" w:rsidRDefault="00BF5BC5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0B2219" w14:textId="77777777" w:rsidR="00963FAE" w:rsidRDefault="00BF5BC5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5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27FA6A" w14:textId="77777777" w:rsidR="00963FAE" w:rsidRDefault="00BF5BC5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BE97F1" w14:textId="77777777" w:rsidR="00963FAE" w:rsidRDefault="00BF5BC5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0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D7AD74" w14:textId="77777777" w:rsidR="00963FAE" w:rsidRDefault="00BF5BC5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25F7C2" w14:textId="77777777" w:rsidR="00963FAE" w:rsidRDefault="00BF5BC5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2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9EA54A" w14:textId="77777777" w:rsidR="00963FAE" w:rsidRDefault="00BF5BC5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963FAE" w14:paraId="7BC8C25A" w14:textId="77777777">
        <w:trPr>
          <w:trHeight w:val="30"/>
          <w:tblCellSpacing w:w="0" w:type="auto"/>
        </w:trPr>
        <w:tc>
          <w:tcPr>
            <w:tcW w:w="26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EE8D7F" w14:textId="77777777" w:rsidR="00963FAE" w:rsidRDefault="00BF5BC5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achternaam</w:t>
            </w:r>
          </w:p>
        </w:tc>
        <w:tc>
          <w:tcPr>
            <w:tcW w:w="3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B73293" w14:textId="77777777" w:rsidR="00963FAE" w:rsidRDefault="00BF5BC5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1C31C2" w14:textId="77777777" w:rsidR="00963FAE" w:rsidRDefault="00BF5BC5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eerste voornaam (voluit) en overige voorletters</w:t>
            </w:r>
          </w:p>
        </w:tc>
        <w:tc>
          <w:tcPr>
            <w:tcW w:w="32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AD98BA" w14:textId="77777777" w:rsidR="00963FAE" w:rsidRDefault="00BF5BC5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geboortedatum (dd-mm-jjjj)</w:t>
            </w:r>
          </w:p>
        </w:tc>
      </w:tr>
      <w:tr w:rsidR="00963FAE" w14:paraId="28C0A827" w14:textId="77777777">
        <w:trPr>
          <w:trHeight w:val="30"/>
          <w:tblCellSpacing w:w="0" w:type="auto"/>
        </w:trPr>
        <w:tc>
          <w:tcPr>
            <w:tcW w:w="2650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D4EC09" w14:textId="77777777" w:rsidR="00963FAE" w:rsidRDefault="00BF5BC5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6FF10F" w14:textId="77777777" w:rsidR="00963FAE" w:rsidRDefault="00BF5BC5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7F937C" w14:textId="77777777" w:rsidR="00963FAE" w:rsidRDefault="00BF5BC5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49B704" w14:textId="77777777" w:rsidR="00963FAE" w:rsidRDefault="00BF5BC5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2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FEEC6C" w14:textId="77777777" w:rsidR="00963FAE" w:rsidRDefault="00BF5BC5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|__|__| - |__|__| - |__|__|__|__|</w:t>
            </w:r>
          </w:p>
        </w:tc>
      </w:tr>
      <w:tr w:rsidR="00963FAE" w14:paraId="48AFA5FF" w14:textId="77777777">
        <w:trPr>
          <w:trHeight w:val="30"/>
          <w:tblCellSpacing w:w="0" w:type="auto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FFAD80" w14:textId="77777777" w:rsidR="00963FAE" w:rsidRDefault="00BF5BC5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963FAE" w14:paraId="6A5B32C7" w14:textId="77777777">
        <w:trPr>
          <w:trHeight w:val="30"/>
          <w:tblCellSpacing w:w="0" w:type="auto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7FFEB5" w14:textId="77777777" w:rsidR="00963FAE" w:rsidRDefault="00BF5BC5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963FAE" w14:paraId="13C9CD92" w14:textId="77777777">
        <w:trPr>
          <w:trHeight w:val="30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B7F201" w14:textId="77777777" w:rsidR="00963FAE" w:rsidRDefault="00BF5BC5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woonadres</w:t>
            </w:r>
          </w:p>
        </w:tc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CBF7E9" w14:textId="77777777" w:rsidR="00963FAE" w:rsidRDefault="00BF5BC5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0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F2A6E6" w14:textId="77777777" w:rsidR="00963FAE" w:rsidRDefault="00BF5BC5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postcode</w:t>
            </w:r>
          </w:p>
        </w:tc>
        <w:tc>
          <w:tcPr>
            <w:tcW w:w="3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F985C5" w14:textId="77777777" w:rsidR="00963FAE" w:rsidRDefault="00BF5BC5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2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8DA398" w14:textId="77777777" w:rsidR="00963FAE" w:rsidRDefault="00BF5BC5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plaats</w:t>
            </w:r>
          </w:p>
        </w:tc>
      </w:tr>
      <w:tr w:rsidR="00963FAE" w14:paraId="7E873C15" w14:textId="7777777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E01B3A" w14:textId="77777777" w:rsidR="00963FAE" w:rsidRDefault="00BF5BC5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815AF6" w14:textId="77777777" w:rsidR="00963FAE" w:rsidRDefault="00BF5BC5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014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8B4F81" w14:textId="77777777" w:rsidR="00963FAE" w:rsidRDefault="00BF5BC5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75F449" w14:textId="77777777" w:rsidR="00963FAE" w:rsidRDefault="00BF5BC5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286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2967FD" w14:textId="77777777" w:rsidR="00963FAE" w:rsidRDefault="00BF5BC5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963FAE" w14:paraId="49B4821B" w14:textId="77777777">
        <w:trPr>
          <w:trHeight w:val="30"/>
          <w:tblCellSpacing w:w="0" w:type="auto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18F67B" w14:textId="77777777" w:rsidR="00963FAE" w:rsidRDefault="00BF5BC5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963FAE" w14:paraId="15E9333A" w14:textId="77777777">
        <w:trPr>
          <w:trHeight w:val="30"/>
          <w:tblCellSpacing w:w="0" w:type="auto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F03335" w14:textId="77777777" w:rsidR="00963FAE" w:rsidRDefault="00BF5BC5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963FAE" w14:paraId="13624CF5" w14:textId="77777777">
        <w:trPr>
          <w:trHeight w:val="30"/>
          <w:tblCellSpacing w:w="0" w:type="auto"/>
        </w:trPr>
        <w:tc>
          <w:tcPr>
            <w:tcW w:w="26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5EE9AD" w14:textId="77777777" w:rsidR="00963FAE" w:rsidRDefault="00BF5BC5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burgerservicenummer (BSN)</w:t>
            </w:r>
          </w:p>
        </w:tc>
        <w:tc>
          <w:tcPr>
            <w:tcW w:w="3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374EC5" w14:textId="77777777" w:rsidR="00963FAE" w:rsidRDefault="00BF5BC5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D58288" w14:textId="77777777" w:rsidR="00963FAE" w:rsidRDefault="00BF5BC5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e-mailadres (optioneel)</w:t>
            </w:r>
          </w:p>
        </w:tc>
        <w:tc>
          <w:tcPr>
            <w:tcW w:w="3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FD6044" w14:textId="77777777" w:rsidR="00963FAE" w:rsidRDefault="00BF5BC5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2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62E7C5" w14:textId="77777777" w:rsidR="00963FAE" w:rsidRDefault="00BF5BC5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telefoonnummer (optioneel)</w:t>
            </w:r>
          </w:p>
        </w:tc>
      </w:tr>
      <w:tr w:rsidR="00963FAE" w14:paraId="4DAA51A7" w14:textId="77777777">
        <w:trPr>
          <w:trHeight w:val="30"/>
          <w:tblCellSpacing w:w="0" w:type="auto"/>
        </w:trPr>
        <w:tc>
          <w:tcPr>
            <w:tcW w:w="2650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2F050E" w14:textId="77777777" w:rsidR="00963FAE" w:rsidRDefault="00BF5BC5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E1D0D0" w14:textId="77777777" w:rsidR="00963FAE" w:rsidRDefault="00BF5BC5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149687" w14:textId="77777777" w:rsidR="00963FAE" w:rsidRDefault="00BF5BC5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DF8027" w14:textId="77777777" w:rsidR="00963FAE" w:rsidRDefault="00BF5BC5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286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441A1C" w14:textId="77777777" w:rsidR="00963FAE" w:rsidRDefault="00BF5BC5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4021D4F5" w14:textId="77777777" w:rsidR="00963FAE" w:rsidRDefault="00BF5BC5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6CF3919E" w14:textId="77777777" w:rsidR="00963FAE" w:rsidRDefault="00BF5BC5">
      <w:pPr>
        <w:spacing w:after="0"/>
        <w:ind w:left="120"/>
      </w:pPr>
      <w:r>
        <w:rPr>
          <w:rFonts w:hAnsi="Arial"/>
          <w:b/>
          <w:color w:val="000000"/>
          <w:sz w:val="20"/>
        </w:rPr>
        <w:t>Ander postadres</w:t>
      </w:r>
    </w:p>
    <w:p w14:paraId="572659B3" w14:textId="77777777" w:rsidR="00963FAE" w:rsidRDefault="00BF5BC5">
      <w:pPr>
        <w:spacing w:after="0"/>
        <w:ind w:left="120"/>
      </w:pPr>
      <w:r>
        <w:rPr>
          <w:rFonts w:hAnsi="Arial"/>
          <w:color w:val="000000"/>
          <w:sz w:val="20"/>
        </w:rPr>
        <w:t>Wilt u de vervangende stempas op een ander (post)adres ontvangen? Vul dan hieronder het gewenste (post)adres in.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508"/>
        <w:gridCol w:w="419"/>
        <w:gridCol w:w="1567"/>
        <w:gridCol w:w="523"/>
        <w:gridCol w:w="1996"/>
        <w:gridCol w:w="419"/>
        <w:gridCol w:w="3035"/>
      </w:tblGrid>
      <w:tr w:rsidR="00963FAE" w14:paraId="64ED8654" w14:textId="77777777">
        <w:trPr>
          <w:trHeight w:val="30"/>
          <w:tblCellSpacing w:w="0" w:type="auto"/>
        </w:trPr>
        <w:tc>
          <w:tcPr>
            <w:tcW w:w="2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4C193E" w14:textId="77777777" w:rsidR="00963FAE" w:rsidRDefault="00BF5BC5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714AFA" w14:textId="77777777" w:rsidR="00963FAE" w:rsidRDefault="00BF5BC5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5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55F838" w14:textId="77777777" w:rsidR="00963FAE" w:rsidRDefault="00BF5BC5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5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2033F0" w14:textId="77777777" w:rsidR="00963FAE" w:rsidRDefault="00BF5BC5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0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7575D9" w14:textId="77777777" w:rsidR="00963FAE" w:rsidRDefault="00BF5BC5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36E2D2" w14:textId="77777777" w:rsidR="00963FAE" w:rsidRDefault="00BF5BC5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0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A855B9" w14:textId="77777777" w:rsidR="00963FAE" w:rsidRDefault="00BF5BC5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963FAE" w14:paraId="1F50431B" w14:textId="77777777">
        <w:trPr>
          <w:trHeight w:val="30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47227B" w14:textId="77777777" w:rsidR="00963FAE" w:rsidRDefault="00BF5BC5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adres</w:t>
            </w:r>
          </w:p>
        </w:tc>
        <w:tc>
          <w:tcPr>
            <w:tcW w:w="5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02739E" w14:textId="77777777" w:rsidR="00963FAE" w:rsidRDefault="00BF5BC5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0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1A5150" w14:textId="77777777" w:rsidR="00963FAE" w:rsidRDefault="00BF5BC5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postcode</w:t>
            </w:r>
          </w:p>
        </w:tc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AE2689" w14:textId="77777777" w:rsidR="00963FAE" w:rsidRDefault="00BF5BC5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0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08F94A" w14:textId="77777777" w:rsidR="00963FAE" w:rsidRDefault="00BF5BC5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plaats</w:t>
            </w:r>
          </w:p>
        </w:tc>
      </w:tr>
      <w:tr w:rsidR="00963FAE" w14:paraId="32FD7FF4" w14:textId="7777777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2B37A0" w14:textId="77777777" w:rsidR="00963FAE" w:rsidRDefault="00BF5BC5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5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01E6A4" w14:textId="77777777" w:rsidR="00963FAE" w:rsidRDefault="00BF5BC5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014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FA0289" w14:textId="77777777" w:rsidR="00963FAE" w:rsidRDefault="00BF5BC5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401D41" w14:textId="77777777" w:rsidR="00963FAE" w:rsidRDefault="00BF5BC5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074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AF3E7F" w14:textId="77777777" w:rsidR="00963FAE" w:rsidRDefault="00BF5BC5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963FAE" w14:paraId="42191F2D" w14:textId="77777777">
        <w:trPr>
          <w:trHeight w:val="30"/>
          <w:tblCellSpacing w:w="0" w:type="auto"/>
        </w:trPr>
        <w:tc>
          <w:tcPr>
            <w:tcW w:w="10600" w:type="dxa"/>
            <w:gridSpan w:val="7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228A1C" w14:textId="77777777" w:rsidR="00963FAE" w:rsidRDefault="00BF5BC5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37537D1B" w14:textId="77777777" w:rsidR="00822D56" w:rsidRDefault="00822D56">
      <w:pPr>
        <w:spacing w:after="0"/>
        <w:ind w:left="120"/>
        <w:rPr>
          <w:rFonts w:hAnsi="Arial"/>
          <w:color w:val="000000"/>
          <w:sz w:val="20"/>
        </w:rPr>
      </w:pPr>
    </w:p>
    <w:p w14:paraId="6B58FDE0" w14:textId="0735D5B0" w:rsidR="00963FAE" w:rsidRDefault="00BF5BC5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  <w:r>
        <w:rPr>
          <w:rFonts w:hAnsi="Arial"/>
          <w:b/>
          <w:color w:val="000000"/>
          <w:sz w:val="28"/>
        </w:rPr>
        <w:t>3. Ondertekening</w:t>
      </w:r>
    </w:p>
    <w:p w14:paraId="50107183" w14:textId="77777777" w:rsidR="00963FAE" w:rsidRDefault="00BF5BC5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684"/>
        <w:gridCol w:w="3903"/>
        <w:gridCol w:w="4880"/>
      </w:tblGrid>
      <w:tr w:rsidR="00963FAE" w14:paraId="002CC24A" w14:textId="77777777">
        <w:trPr>
          <w:trHeight w:val="30"/>
          <w:tblCellSpacing w:w="0" w:type="auto"/>
        </w:trPr>
        <w:tc>
          <w:tcPr>
            <w:tcW w:w="16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DF813D" w14:textId="77777777" w:rsidR="00963FAE" w:rsidRDefault="00BF5BC5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Datum</w:t>
            </w:r>
          </w:p>
        </w:tc>
        <w:tc>
          <w:tcPr>
            <w:tcW w:w="3961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6DC20D" w14:textId="77777777" w:rsidR="00963FAE" w:rsidRDefault="00BF5BC5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9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BA2BBE" w14:textId="77777777" w:rsidR="00963FAE" w:rsidRDefault="00BF5BC5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963FAE" w14:paraId="63E8F3D2" w14:textId="77777777">
        <w:trPr>
          <w:trHeight w:val="30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262F14" w14:textId="77777777" w:rsidR="00963FAE" w:rsidRDefault="00BF5BC5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963FAE" w14:paraId="254EBBAE" w14:textId="77777777">
        <w:trPr>
          <w:trHeight w:val="30"/>
          <w:tblCellSpacing w:w="0" w:type="auto"/>
        </w:trPr>
        <w:tc>
          <w:tcPr>
            <w:tcW w:w="16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DEBA8B" w14:textId="77777777" w:rsidR="00963FAE" w:rsidRDefault="00BF5BC5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Handtekening</w:t>
            </w:r>
          </w:p>
        </w:tc>
        <w:tc>
          <w:tcPr>
            <w:tcW w:w="3961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A75EFB" w14:textId="77777777" w:rsidR="00963FAE" w:rsidRDefault="00BF5BC5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9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F3A005" w14:textId="6BAB087F" w:rsidR="00963FAE" w:rsidRDefault="00963FAE">
            <w:pPr>
              <w:spacing w:after="0"/>
              <w:ind w:left="135"/>
            </w:pPr>
          </w:p>
        </w:tc>
      </w:tr>
    </w:tbl>
    <w:p w14:paraId="284E9574" w14:textId="0774847B" w:rsidR="00595DD3" w:rsidRPr="00DF172E" w:rsidRDefault="00595DD3" w:rsidP="003F6843">
      <w:pPr>
        <w:pStyle w:val="2Vraagkop"/>
        <w:ind w:left="6336"/>
        <w:rPr>
          <w:b w:val="0"/>
          <w:sz w:val="18"/>
          <w:szCs w:val="18"/>
        </w:rPr>
      </w:pPr>
      <w:r w:rsidRPr="00DF172E">
        <w:rPr>
          <w:b w:val="0"/>
          <w:sz w:val="18"/>
          <w:szCs w:val="18"/>
        </w:rPr>
        <w:t xml:space="preserve">Stuur of mail dit formulier </w:t>
      </w:r>
      <w:r w:rsidR="003F6843" w:rsidRPr="00DF172E">
        <w:rPr>
          <w:sz w:val="18"/>
          <w:szCs w:val="18"/>
          <w:u w:val="single"/>
        </w:rPr>
        <w:t>samen met een kopie van uw identiteitsdocument</w:t>
      </w:r>
      <w:r w:rsidR="003F6843" w:rsidRPr="00DF172E">
        <w:rPr>
          <w:sz w:val="18"/>
          <w:szCs w:val="18"/>
        </w:rPr>
        <w:t xml:space="preserve"> </w:t>
      </w:r>
      <w:r w:rsidRPr="00DF172E">
        <w:rPr>
          <w:b w:val="0"/>
          <w:sz w:val="18"/>
          <w:szCs w:val="18"/>
        </w:rPr>
        <w:t>naar:</w:t>
      </w:r>
    </w:p>
    <w:p w14:paraId="69C852B6" w14:textId="77777777" w:rsidR="00595DD3" w:rsidRPr="00DF172E" w:rsidRDefault="00595DD3" w:rsidP="00822D56">
      <w:pPr>
        <w:pStyle w:val="2Vraagkop"/>
        <w:ind w:left="6372"/>
        <w:rPr>
          <w:b w:val="0"/>
          <w:sz w:val="18"/>
          <w:szCs w:val="18"/>
        </w:rPr>
      </w:pPr>
      <w:r w:rsidRPr="00DF172E">
        <w:rPr>
          <w:b w:val="0"/>
          <w:sz w:val="18"/>
          <w:szCs w:val="18"/>
        </w:rPr>
        <w:t>Gemeente Twenterand</w:t>
      </w:r>
    </w:p>
    <w:p w14:paraId="451A0C93" w14:textId="77777777" w:rsidR="00595DD3" w:rsidRPr="00DF172E" w:rsidRDefault="00595DD3" w:rsidP="00261B53">
      <w:pPr>
        <w:pStyle w:val="2Vraagkop"/>
        <w:ind w:left="5664" w:firstLine="708"/>
        <w:rPr>
          <w:b w:val="0"/>
          <w:sz w:val="18"/>
          <w:szCs w:val="18"/>
        </w:rPr>
      </w:pPr>
      <w:r w:rsidRPr="00DF172E">
        <w:rPr>
          <w:b w:val="0"/>
          <w:sz w:val="18"/>
          <w:szCs w:val="18"/>
        </w:rPr>
        <w:t>Afd. Publieksdienstverlening</w:t>
      </w:r>
    </w:p>
    <w:p w14:paraId="136131EE" w14:textId="77777777" w:rsidR="00595DD3" w:rsidRPr="00DF172E" w:rsidRDefault="00595DD3" w:rsidP="00261B53">
      <w:pPr>
        <w:pStyle w:val="2Vraagkop"/>
        <w:ind w:left="5664" w:firstLine="708"/>
        <w:rPr>
          <w:b w:val="0"/>
          <w:sz w:val="18"/>
          <w:szCs w:val="18"/>
        </w:rPr>
      </w:pPr>
      <w:r w:rsidRPr="00DF172E">
        <w:rPr>
          <w:b w:val="0"/>
          <w:sz w:val="18"/>
          <w:szCs w:val="18"/>
        </w:rPr>
        <w:t>Postbus 67</w:t>
      </w:r>
      <w:r w:rsidRPr="00DF172E">
        <w:rPr>
          <w:b w:val="0"/>
          <w:sz w:val="18"/>
          <w:szCs w:val="18"/>
        </w:rPr>
        <w:tab/>
      </w:r>
    </w:p>
    <w:p w14:paraId="59B9A284" w14:textId="5E82DEDA" w:rsidR="00DD179A" w:rsidRPr="00DF172E" w:rsidRDefault="00595DD3" w:rsidP="00261B53">
      <w:pPr>
        <w:pStyle w:val="2Vraagkop"/>
        <w:ind w:left="6372"/>
        <w:rPr>
          <w:b w:val="0"/>
          <w:sz w:val="18"/>
          <w:szCs w:val="18"/>
        </w:rPr>
      </w:pPr>
      <w:r w:rsidRPr="00DF172E">
        <w:rPr>
          <w:b w:val="0"/>
          <w:sz w:val="18"/>
          <w:szCs w:val="18"/>
        </w:rPr>
        <w:t>7670 AB  Vriezenveen</w:t>
      </w:r>
    </w:p>
    <w:p w14:paraId="6245BC1D" w14:textId="1E75902C" w:rsidR="00595DD3" w:rsidRPr="00DF172E" w:rsidRDefault="00595DD3" w:rsidP="00261B53">
      <w:pPr>
        <w:pStyle w:val="2Vraagkop"/>
        <w:ind w:left="6372"/>
        <w:rPr>
          <w:b w:val="0"/>
          <w:bCs/>
          <w:sz w:val="18"/>
          <w:szCs w:val="18"/>
        </w:rPr>
      </w:pPr>
      <w:r w:rsidRPr="00DF172E">
        <w:rPr>
          <w:b w:val="0"/>
          <w:sz w:val="18"/>
          <w:szCs w:val="18"/>
        </w:rPr>
        <w:t xml:space="preserve">Mailadres: </w:t>
      </w:r>
      <w:r w:rsidRPr="00DF172E">
        <w:rPr>
          <w:b w:val="0"/>
          <w:i/>
          <w:sz w:val="18"/>
          <w:szCs w:val="18"/>
        </w:rPr>
        <w:t>verkiezingen@twenterand.nl</w:t>
      </w:r>
    </w:p>
    <w:sectPr w:rsidR="00595DD3" w:rsidRPr="00DF172E" w:rsidSect="00076920">
      <w:pgSz w:w="11907" w:h="16839" w:code="9"/>
      <w:pgMar w:top="567" w:right="720" w:bottom="567" w:left="72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D11B8"/>
    <w:multiLevelType w:val="hybridMultilevel"/>
    <w:tmpl w:val="5C6AB828"/>
    <w:lvl w:ilvl="0" w:tplc="7534E50A">
      <w:start w:val="1"/>
      <w:numFmt w:val="bullet"/>
      <w:lvlText w:val=""/>
      <w:lvlJc w:val="left"/>
      <w:pPr>
        <w:ind w:left="495" w:hanging="375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 w16cid:durableId="217591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FAE"/>
    <w:rsid w:val="00046DE5"/>
    <w:rsid w:val="00076920"/>
    <w:rsid w:val="00261B53"/>
    <w:rsid w:val="003F6843"/>
    <w:rsid w:val="00595DD3"/>
    <w:rsid w:val="00732436"/>
    <w:rsid w:val="00822D56"/>
    <w:rsid w:val="00963FAE"/>
    <w:rsid w:val="00B9372C"/>
    <w:rsid w:val="00BF5BC5"/>
    <w:rsid w:val="00D35B56"/>
    <w:rsid w:val="00DD179A"/>
    <w:rsid w:val="00DF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6915B"/>
  <w15:docId w15:val="{8CB2A447-FD4D-4B8E-B93D-4A8DC2C5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A3277"/>
  </w:style>
  <w:style w:type="paragraph" w:styleId="Kop1">
    <w:name w:val="heading 1"/>
    <w:basedOn w:val="Standaard"/>
    <w:next w:val="Standaard"/>
    <w:link w:val="Kop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41CD9"/>
  </w:style>
  <w:style w:type="character" w:customStyle="1" w:styleId="Kop1Char">
    <w:name w:val="Kop 1 Char"/>
    <w:basedOn w:val="Standaardalinea-lettertype"/>
    <w:link w:val="Kop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Lijstalinea">
    <w:name w:val="List Paragraph"/>
    <w:basedOn w:val="Standaard"/>
    <w:uiPriority w:val="99"/>
    <w:rsid w:val="00732436"/>
    <w:pPr>
      <w:ind w:left="720"/>
      <w:contextualSpacing/>
    </w:pPr>
  </w:style>
  <w:style w:type="paragraph" w:customStyle="1" w:styleId="2Vraagkop">
    <w:name w:val="2. Vraagkop"/>
    <w:basedOn w:val="Standaard"/>
    <w:qFormat/>
    <w:rsid w:val="00595DD3"/>
    <w:pPr>
      <w:suppressAutoHyphens/>
      <w:autoSpaceDN w:val="0"/>
      <w:spacing w:after="0" w:line="360" w:lineRule="auto"/>
      <w:textAlignment w:val="baseline"/>
    </w:pPr>
    <w:rPr>
      <w:rFonts w:eastAsia="Times New Roman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3b8333-e2f5-4708-adab-e0602e2055b5">
      <Terms xmlns="http://schemas.microsoft.com/office/infopath/2007/PartnerControls"/>
    </lcf76f155ced4ddcb4097134ff3c332f>
    <TaxCatchAll xmlns="06aeefdd-bc8f-489d-bdde-dbbf9f028c9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82C51F0E73F049967BC645B9E1A4FE" ma:contentTypeVersion="12" ma:contentTypeDescription="Create a new document." ma:contentTypeScope="" ma:versionID="2d45bfc71436fac2642d36952cc929ec">
  <xsd:schema xmlns:xsd="http://www.w3.org/2001/XMLSchema" xmlns:xs="http://www.w3.org/2001/XMLSchema" xmlns:p="http://schemas.microsoft.com/office/2006/metadata/properties" xmlns:ns2="3b3b8333-e2f5-4708-adab-e0602e2055b5" xmlns:ns3="06aeefdd-bc8f-489d-bdde-dbbf9f028c9c" targetNamespace="http://schemas.microsoft.com/office/2006/metadata/properties" ma:root="true" ma:fieldsID="432d2704d0c39f2d00ca9092bf26484a" ns2:_="" ns3:_="">
    <xsd:import namespace="3b3b8333-e2f5-4708-adab-e0602e2055b5"/>
    <xsd:import namespace="06aeefdd-bc8f-489d-bdde-dbbf9f028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b8333-e2f5-4708-adab-e0602e205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bfe1f8b-d22e-48e2-bea8-8fb0111bac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eefdd-bc8f-489d-bdde-dbbf9f028c9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48522d1-efb7-478f-ba09-b92cde79fb8d}" ma:internalName="TaxCatchAll" ma:showField="CatchAllData" ma:web="06aeefdd-bc8f-489d-bdde-dbbf9f028c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624720-0442-44CE-92D4-A46D22FB3077}">
  <ds:schemaRefs>
    <ds:schemaRef ds:uri="http://schemas.microsoft.com/office/2006/metadata/properties"/>
    <ds:schemaRef ds:uri="http://schemas.microsoft.com/office/infopath/2007/PartnerControls"/>
    <ds:schemaRef ds:uri="3b3b8333-e2f5-4708-adab-e0602e2055b5"/>
    <ds:schemaRef ds:uri="06aeefdd-bc8f-489d-bdde-dbbf9f028c9c"/>
  </ds:schemaRefs>
</ds:datastoreItem>
</file>

<file path=customXml/itemProps2.xml><?xml version="1.0" encoding="utf-8"?>
<ds:datastoreItem xmlns:ds="http://schemas.openxmlformats.org/officeDocument/2006/customXml" ds:itemID="{7BE0ABAF-FC09-4236-A537-B3F7133DC9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17DAF2-2155-424F-98D9-C2EBCCC50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3b8333-e2f5-4708-adab-e0602e2055b5"/>
    <ds:schemaRef ds:uri="06aeefdd-bc8f-489d-bdde-dbbf9f028c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J8 verzoek vervangende stempas</dc:title>
  <dc:subject>Model J8 verzoek vervangende stempas</dc:subject>
  <dc:creator>Gemeente Twenterand</dc:creator>
  <cp:keywords>AB-2023-05</cp:keywords>
  <dc:description>Verkiezing Waterschap Vechtstromen 2023 - Model J8 verzoek vervangende stempas</dc:description>
  <cp:lastModifiedBy>Frea Pezij</cp:lastModifiedBy>
  <cp:revision>4</cp:revision>
  <dcterms:created xsi:type="dcterms:W3CDTF">2023-02-07T15:34:00Z</dcterms:created>
  <dcterms:modified xsi:type="dcterms:W3CDTF">2023-02-19T18:25:00Z</dcterms:modified>
  <cp:category>Officiële modellen</cp:category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0x0101004782C51F0E73F049967BC645B9E1A4FE</vt:lpwstr>
  </property>
</Properties>
</file>